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798" w:rsidRPr="00BB02FB" w:rsidRDefault="00F11798" w:rsidP="00BB02FB">
      <w:pPr>
        <w:pStyle w:val="ConsPlusNormal"/>
        <w:spacing w:line="300" w:lineRule="atLeast"/>
        <w:outlineLvl w:val="0"/>
        <w:rPr>
          <w:sz w:val="22"/>
          <w:szCs w:val="22"/>
        </w:rPr>
      </w:pPr>
      <w:r w:rsidRPr="00BB02FB">
        <w:rPr>
          <w:sz w:val="22"/>
          <w:szCs w:val="22"/>
        </w:rPr>
        <w:t xml:space="preserve">Зарегистрировано в Минюсте России 18 июня </w:t>
      </w:r>
      <w:smartTag w:uri="urn:schemas-microsoft-com:office:smarttags" w:element="metricconverter">
        <w:smartTagPr>
          <w:attr w:name="ProductID" w:val="2019 г"/>
        </w:smartTagPr>
        <w:r w:rsidRPr="00BB02FB">
          <w:rPr>
            <w:sz w:val="22"/>
            <w:szCs w:val="22"/>
          </w:rPr>
          <w:t>2019 г</w:t>
        </w:r>
      </w:smartTag>
      <w:r w:rsidRPr="00BB02FB">
        <w:rPr>
          <w:sz w:val="22"/>
          <w:szCs w:val="22"/>
        </w:rPr>
        <w:t>. N 54951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Title"/>
        <w:spacing w:line="300" w:lineRule="atLeast"/>
        <w:jc w:val="center"/>
        <w:rPr>
          <w:sz w:val="22"/>
          <w:szCs w:val="22"/>
        </w:rPr>
      </w:pPr>
      <w:r w:rsidRPr="00BB02FB">
        <w:rPr>
          <w:sz w:val="22"/>
          <w:szCs w:val="22"/>
        </w:rPr>
        <w:t>МИНИСТЕРСТВО ТРАНСПОРТА РОССИЙСКОЙ ФЕДЕРАЦИИ</w:t>
      </w:r>
    </w:p>
    <w:p w:rsidR="00F11798" w:rsidRPr="00BB02FB" w:rsidRDefault="00F11798" w:rsidP="00BB02FB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Title"/>
        <w:spacing w:line="300" w:lineRule="atLeast"/>
        <w:jc w:val="center"/>
        <w:rPr>
          <w:sz w:val="22"/>
          <w:szCs w:val="22"/>
        </w:rPr>
      </w:pPr>
      <w:r w:rsidRPr="00BB02FB">
        <w:rPr>
          <w:sz w:val="22"/>
          <w:szCs w:val="22"/>
        </w:rPr>
        <w:t>ПРИКАЗ</w:t>
      </w:r>
    </w:p>
    <w:p w:rsidR="00F11798" w:rsidRPr="00BB02FB" w:rsidRDefault="00F11798" w:rsidP="00BB02FB">
      <w:pPr>
        <w:pStyle w:val="ConsPlusTitle"/>
        <w:spacing w:line="300" w:lineRule="atLeast"/>
        <w:jc w:val="center"/>
        <w:rPr>
          <w:sz w:val="22"/>
          <w:szCs w:val="22"/>
        </w:rPr>
      </w:pPr>
      <w:r w:rsidRPr="00BB02FB">
        <w:rPr>
          <w:sz w:val="22"/>
          <w:szCs w:val="22"/>
        </w:rPr>
        <w:t xml:space="preserve">от 18 апреля </w:t>
      </w:r>
      <w:smartTag w:uri="urn:schemas-microsoft-com:office:smarttags" w:element="metricconverter">
        <w:smartTagPr>
          <w:attr w:name="ProductID" w:val="2019 г"/>
        </w:smartTagPr>
        <w:r w:rsidRPr="00BB02FB">
          <w:rPr>
            <w:sz w:val="22"/>
            <w:szCs w:val="22"/>
          </w:rPr>
          <w:t>2019 г</w:t>
        </w:r>
      </w:smartTag>
      <w:r w:rsidRPr="00BB02FB">
        <w:rPr>
          <w:sz w:val="22"/>
          <w:szCs w:val="22"/>
        </w:rPr>
        <w:t>. N 114</w:t>
      </w:r>
    </w:p>
    <w:p w:rsidR="00F11798" w:rsidRPr="00BB02FB" w:rsidRDefault="00F11798" w:rsidP="00BB02FB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Title"/>
        <w:spacing w:line="300" w:lineRule="atLeast"/>
        <w:jc w:val="center"/>
        <w:rPr>
          <w:sz w:val="22"/>
          <w:szCs w:val="22"/>
        </w:rPr>
      </w:pPr>
      <w:r w:rsidRPr="00BB02FB">
        <w:rPr>
          <w:sz w:val="22"/>
          <w:szCs w:val="22"/>
        </w:rPr>
        <w:t>ОБ УТВЕРЖДЕНИИ ПОРЯДКА МОНИТОРИНГА ДОРОЖНОГО ДВИЖЕНИЯ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В соответствии с пунктом 4 Правил определения основных параметров дорожного движения и ведения их учета, утвержденных постановлением Правительства Российской Федерации от 16 ноября </w:t>
      </w:r>
      <w:smartTag w:uri="urn:schemas-microsoft-com:office:smarttags" w:element="metricconverter">
        <w:smartTagPr>
          <w:attr w:name="ProductID" w:val="2018 г"/>
        </w:smartTagPr>
        <w:r w:rsidRPr="00BB02FB">
          <w:rPr>
            <w:sz w:val="22"/>
            <w:szCs w:val="22"/>
          </w:rPr>
          <w:t>2018 г</w:t>
        </w:r>
      </w:smartTag>
      <w:r w:rsidRPr="00BB02FB">
        <w:rPr>
          <w:sz w:val="22"/>
          <w:szCs w:val="22"/>
        </w:rPr>
        <w:t>. N 1379 (Собрание законодательства Российской Федерации, 2018, N 48, ст. 7420), приказываю: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Утвердить прилагаемый </w:t>
      </w:r>
      <w:hyperlink w:anchor="Par25" w:tooltip="ПОРЯДОК МОНИТОРИНГА ДОРОЖНОГО ДВИЖЕНИЯ" w:history="1">
        <w:r w:rsidRPr="00BB02FB">
          <w:rPr>
            <w:sz w:val="22"/>
            <w:szCs w:val="22"/>
          </w:rPr>
          <w:t>Порядок</w:t>
        </w:r>
      </w:hyperlink>
      <w:r w:rsidRPr="00BB02FB">
        <w:rPr>
          <w:sz w:val="22"/>
          <w:szCs w:val="22"/>
        </w:rPr>
        <w:t xml:space="preserve"> мониторинга дорожного движения.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jc w:val="right"/>
        <w:rPr>
          <w:sz w:val="22"/>
          <w:szCs w:val="22"/>
        </w:rPr>
      </w:pPr>
      <w:r w:rsidRPr="00BB02FB">
        <w:rPr>
          <w:sz w:val="22"/>
          <w:szCs w:val="22"/>
        </w:rPr>
        <w:t>Министр</w:t>
      </w:r>
    </w:p>
    <w:p w:rsidR="00F11798" w:rsidRPr="00BB02FB" w:rsidRDefault="00F11798" w:rsidP="00BB02FB">
      <w:pPr>
        <w:pStyle w:val="ConsPlusNormal"/>
        <w:spacing w:line="300" w:lineRule="atLeast"/>
        <w:jc w:val="right"/>
        <w:rPr>
          <w:sz w:val="22"/>
          <w:szCs w:val="22"/>
        </w:rPr>
      </w:pPr>
      <w:r w:rsidRPr="00BB02FB">
        <w:rPr>
          <w:sz w:val="22"/>
          <w:szCs w:val="22"/>
        </w:rPr>
        <w:t>Е.И.ДИТРИХ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BB02FB">
        <w:rPr>
          <w:sz w:val="22"/>
          <w:szCs w:val="22"/>
        </w:rPr>
        <w:t>Утвержден</w:t>
      </w:r>
    </w:p>
    <w:p w:rsidR="00F11798" w:rsidRPr="00BB02FB" w:rsidRDefault="00F11798" w:rsidP="00BB02FB">
      <w:pPr>
        <w:pStyle w:val="ConsPlusNormal"/>
        <w:spacing w:line="300" w:lineRule="atLeast"/>
        <w:jc w:val="right"/>
        <w:rPr>
          <w:sz w:val="22"/>
          <w:szCs w:val="22"/>
        </w:rPr>
      </w:pPr>
      <w:r w:rsidRPr="00BB02FB">
        <w:rPr>
          <w:sz w:val="22"/>
          <w:szCs w:val="22"/>
        </w:rPr>
        <w:t>приказом Минтранса России</w:t>
      </w:r>
    </w:p>
    <w:p w:rsidR="00F11798" w:rsidRPr="00BB02FB" w:rsidRDefault="00F11798" w:rsidP="00BB02FB">
      <w:pPr>
        <w:pStyle w:val="ConsPlusNormal"/>
        <w:spacing w:line="300" w:lineRule="atLeast"/>
        <w:jc w:val="right"/>
        <w:rPr>
          <w:sz w:val="22"/>
          <w:szCs w:val="22"/>
        </w:rPr>
      </w:pPr>
      <w:r w:rsidRPr="00BB02FB">
        <w:rPr>
          <w:sz w:val="22"/>
          <w:szCs w:val="22"/>
        </w:rPr>
        <w:t xml:space="preserve">от 18 апреля </w:t>
      </w:r>
      <w:smartTag w:uri="urn:schemas-microsoft-com:office:smarttags" w:element="metricconverter">
        <w:smartTagPr>
          <w:attr w:name="ProductID" w:val="2019 г"/>
        </w:smartTagPr>
        <w:r w:rsidRPr="00BB02FB">
          <w:rPr>
            <w:sz w:val="22"/>
            <w:szCs w:val="22"/>
          </w:rPr>
          <w:t>2019 г</w:t>
        </w:r>
      </w:smartTag>
      <w:r w:rsidRPr="00BB02FB">
        <w:rPr>
          <w:sz w:val="22"/>
          <w:szCs w:val="22"/>
        </w:rPr>
        <w:t>. N 114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25"/>
      <w:bookmarkEnd w:id="0"/>
      <w:r w:rsidRPr="00BB02FB">
        <w:rPr>
          <w:sz w:val="22"/>
          <w:szCs w:val="22"/>
        </w:rPr>
        <w:t>ПОРЯДОК МОНИТОРИНГА ДОРОЖНОГО ДВИЖЕНИЯ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BB02FB">
        <w:rPr>
          <w:sz w:val="22"/>
          <w:szCs w:val="22"/>
        </w:rPr>
        <w:t>I. Общие положения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1. Настоящий Порядок мониторинга дорожного движения (далее - Порядок) устанавливает периодичность и правила проведения обследований дорожного движения на дорогах Российской Федерации, порядок предоставления учетных сведений об основных параметрах дорожного движения.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" w:name="Par30"/>
      <w:bookmarkEnd w:id="1"/>
      <w:r w:rsidRPr="00BB02FB">
        <w:rPr>
          <w:sz w:val="22"/>
          <w:szCs w:val="22"/>
        </w:rPr>
        <w:t>2. Мониторинг дорожного движения должен проводиться в целях формирования и реализации государственной политики в области организации дорожного движения, оценки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иных владельцев автомобильных дорог по организации дорожного движения,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3. Мониторинг дорожного движения должен осуществляться специалистами по организации и мониторингу дорожного движения &lt;1&gt; органов и организаций, указанных в </w:t>
      </w:r>
      <w:hyperlink w:anchor="Par30" w:tooltip="2. Мониторинг дорожного движения должен проводиться в целях формирования и реализации государственной политики в области организации дорожного движения, оценк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иных владельцев автомобильных дорог по организации дорожного движения, а также в целях обоснования выбора мероприятий по организации дорожного движения, формирования комплекса мероприятий, направле..." w:history="1">
        <w:r w:rsidRPr="00BB02FB">
          <w:rPr>
            <w:sz w:val="22"/>
            <w:szCs w:val="22"/>
          </w:rPr>
          <w:t>пункте 2</w:t>
        </w:r>
      </w:hyperlink>
      <w:r w:rsidRPr="00BB02FB">
        <w:rPr>
          <w:sz w:val="22"/>
          <w:szCs w:val="22"/>
        </w:rPr>
        <w:t xml:space="preserve"> настоящего Порядка.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--------------------------------</w:t>
      </w:r>
    </w:p>
    <w:p w:rsidR="00F11798" w:rsidRPr="001F0F2E" w:rsidRDefault="00F11798" w:rsidP="00BB02FB">
      <w:pPr>
        <w:pStyle w:val="ConsPlusNormal"/>
        <w:spacing w:line="300" w:lineRule="atLeast"/>
        <w:ind w:firstLine="540"/>
        <w:jc w:val="both"/>
      </w:pPr>
      <w:r w:rsidRPr="001F0F2E">
        <w:t xml:space="preserve">&lt;1&gt; Приказ Министерства транспорта Российской Федерации от 29 декабря </w:t>
      </w:r>
      <w:smartTag w:uri="urn:schemas-microsoft-com:office:smarttags" w:element="metricconverter">
        <w:smartTagPr>
          <w:attr w:name="ProductID" w:val="2018 г"/>
        </w:smartTagPr>
        <w:r w:rsidRPr="001F0F2E">
          <w:t>2018 г</w:t>
        </w:r>
      </w:smartTag>
      <w:r w:rsidRPr="001F0F2E">
        <w:t xml:space="preserve">. N 487 "Об утверждении перечня профессий и должностей, связанных с организацией дорожного движения, и квалификационных требований к ним" (зарегистрирован Минюстом России 4 марта </w:t>
      </w:r>
      <w:smartTag w:uri="urn:schemas-microsoft-com:office:smarttags" w:element="metricconverter">
        <w:smartTagPr>
          <w:attr w:name="ProductID" w:val="2019 г"/>
        </w:smartTagPr>
        <w:r w:rsidRPr="001F0F2E">
          <w:t>2019 г</w:t>
        </w:r>
      </w:smartTag>
      <w:r w:rsidRPr="001F0F2E">
        <w:t>., регистрационный N 53936).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4. Данные мониторинга дорожного движения необходимо использовать при решении задач по: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а) оценке состояния дорожного движения и эффективности его организации;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б) выявлению и прогнозированию развития процессов, влияющих на состояние дорожного движения;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в) разработке программ комплексного развития транспортной инфраструктуры, комплексных схем организации дорожного движения и проектов организации дорожного движения;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г) определению мероприятий по совершенствованию организации дорожного движения;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д) оценке качества реализации мероприятий, направленных на обеспечение эффективности организации дорожного движения;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е) контролю в сфере организации дорожного движения;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ж) обеспечению потребностей государства, юридических лиц и граждан в достоверной информации о состоянии дорожного движения.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5. Мониторинг дорожного движения должен осуществляться посредством сбора, обработки, накопления и анализа основных параметров дорожного движения, установленных пунктом 2 Правил определения основных параметров дорожного движения и ведения их учета, утвержденных постановлением Правительства Российской Федерации от 16 ноября </w:t>
      </w:r>
      <w:smartTag w:uri="urn:schemas-microsoft-com:office:smarttags" w:element="metricconverter">
        <w:smartTagPr>
          <w:attr w:name="ProductID" w:val="2018 г"/>
        </w:smartTagPr>
        <w:r w:rsidRPr="00BB02FB">
          <w:rPr>
            <w:sz w:val="22"/>
            <w:szCs w:val="22"/>
          </w:rPr>
          <w:t>2018 г</w:t>
        </w:r>
      </w:smartTag>
      <w:r w:rsidRPr="00BB02FB">
        <w:rPr>
          <w:sz w:val="22"/>
          <w:szCs w:val="22"/>
        </w:rPr>
        <w:t>. N 1379.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6. Сбор значений параметров дорожного движения следует осуществлять: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а) при обследовании дорожного движения посредством регистрации значений параметров дорожного движения на стационарных постах учета и (или) координатно-временных параметров движения на основе использования сигналов глобальной навигационной спутниковой системы (далее - сигналы ГЛОНАСС/GPS) с применением транспортных средств, оснащенных средствами навигации и движущихся по заданному маршруту с соблюдением особых условий движения, установленных в </w:t>
      </w:r>
      <w:hyperlink w:anchor="Par141" w:tooltip="28. Обследование дорожного движения на сети дорог следует производить в течение одних суток (вторник, или среда, или четверг)." w:history="1">
        <w:r w:rsidRPr="00BB02FB">
          <w:rPr>
            <w:sz w:val="22"/>
            <w:szCs w:val="22"/>
          </w:rPr>
          <w:t>пункте 28</w:t>
        </w:r>
      </w:hyperlink>
      <w:r w:rsidRPr="00BB02FB">
        <w:rPr>
          <w:sz w:val="22"/>
          <w:szCs w:val="22"/>
        </w:rPr>
        <w:t xml:space="preserve"> настоящего Порядка (далее - контрольное транспортное средство);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б) посредством приема сигналов ГЛОНАСС/GPS от организаций, владеющих данными о координатно-временных параметрах движения транспортных средств (далее - источники координатно-временных данных);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в) посредством получения информации с пунктов автоматизированного учета интенсивности дорожного движения.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7. Обработку основных параметров дорожного движения необходимо осуществлять посредством оценки и упорядочения значений параметров дорожного движения и расчета параметров эффективности организации дорожного движения.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8. Накопление основных параметров дорожного движения необходимо осуществлять посредством регулярного пополнения объема данных мониторинга дорожного движения с учетом требований настоящего Порядка.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9. Анализ основных параметров дорожного движения необходимо осуществлять посредством сопоставления данных мониторинга дорожного движения с допустимыми и критическими значениями параметров дорожного движения в соответствии с </w:t>
      </w:r>
      <w:hyperlink w:anchor="Par1316" w:tooltip="ОПРЕДЕЛЕНИЕ" w:history="1">
        <w:r w:rsidRPr="00BB02FB">
          <w:rPr>
            <w:sz w:val="22"/>
            <w:szCs w:val="22"/>
          </w:rPr>
          <w:t>приложением N 2</w:t>
        </w:r>
      </w:hyperlink>
      <w:r w:rsidRPr="00BB02FB">
        <w:rPr>
          <w:sz w:val="22"/>
          <w:szCs w:val="22"/>
        </w:rPr>
        <w:t xml:space="preserve"> к настоящему Порядку.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10. Мониторинг дорожного движения необходимо проводить не реже одного раза в год. По итогам мониторинга дорожного движения учетные сведения об основных параметрах дорожного движения посредством таблиц передачи отчетных данных согласно </w:t>
      </w:r>
      <w:hyperlink w:anchor="Par168" w:tooltip="Приложение N 1" w:history="1">
        <w:r w:rsidRPr="00BB02FB">
          <w:rPr>
            <w:sz w:val="22"/>
            <w:szCs w:val="22"/>
          </w:rPr>
          <w:t>приложению N 1</w:t>
        </w:r>
      </w:hyperlink>
      <w:r w:rsidRPr="00BB02FB">
        <w:rPr>
          <w:sz w:val="22"/>
          <w:szCs w:val="22"/>
        </w:rPr>
        <w:t xml:space="preserve"> к настоящему Порядку в электронном виде следует представлять оператору информационно-аналитической системы регулирования на транспорте (далее - АСУ ТК) &lt;2&gt;: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--------------------------------</w:t>
      </w:r>
    </w:p>
    <w:p w:rsidR="00F11798" w:rsidRPr="001F0F2E" w:rsidRDefault="00F11798" w:rsidP="00BB02FB">
      <w:pPr>
        <w:pStyle w:val="ConsPlusNormal"/>
        <w:spacing w:line="300" w:lineRule="atLeast"/>
        <w:ind w:firstLine="540"/>
        <w:jc w:val="both"/>
      </w:pPr>
      <w:r w:rsidRPr="001F0F2E">
        <w:t>&lt;2&gt; Пункты 7 и 9 Правил определения основных параметров дорожного движения и ведения их учета, утвержденных постановлением Правительства Российской Федерации от 16.11.2018 N 1379 (Собрание законодательства Российской Федерации, 2018, N 48, ст. 7420).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а) Федеральным дорожным агентством непосредственно или подведомственными ему федеральными государственными учреждениями - в отношении автомобильных дорог федерального значения;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б) Государственной компанией "Российские автомобильные дороги" - в отношении автомобильных дорог федерального значения, переданных в доверительное управление компании;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в) органами исполнительной власти субъекта Российской Федерации - в отношении автомобильных дорог регионального или межмуниципального значения;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г) органами местного самоуправления - в отношении автомобильных дорог общего пользования местного значения, включая дороги, расположенные в границах городских округов и городских поселений, в рамках своей компетенции.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Учетные сведения об основных параметрах дорожного движения следует передавать в органы внутренних дел на основании запроса.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BB02FB">
        <w:rPr>
          <w:sz w:val="22"/>
          <w:szCs w:val="22"/>
        </w:rPr>
        <w:t>II. Проведение обследования дорожного движения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11. Обследование дорожного движения необходимо осуществлять в отношении транспортных средств и пешеходов на дорогах, участках дорог и (или) сети дорог в границах городских округов, городских поселений, отдельных функциональных и (или) территориальных зон в их составе, автомобильных дорогах на межселенных территориях в границах муниципальных районов.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" w:name="Par64"/>
      <w:bookmarkEnd w:id="2"/>
      <w:r w:rsidRPr="00BB02FB">
        <w:rPr>
          <w:sz w:val="22"/>
          <w:szCs w:val="22"/>
        </w:rPr>
        <w:t>12. В границах городских округов и городских поселений обследование дорожного движения необходимо осуществлять в отношении следующих категорий дорог, установленных в соответствии с СП 42.13330.2011 "Свод правил. Градостроительство. Планировка и застройка городских и сельских поселений. Актуализированная редакция СНиП 2.07.01-89 &lt;3&gt;" &lt;4&gt;, и их участков: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--------------------------------</w:t>
      </w:r>
    </w:p>
    <w:p w:rsidR="00F11798" w:rsidRPr="001F0F2E" w:rsidRDefault="00F11798" w:rsidP="00BB02FB">
      <w:pPr>
        <w:pStyle w:val="ConsPlusNormal"/>
        <w:spacing w:line="300" w:lineRule="atLeast"/>
        <w:ind w:firstLine="540"/>
        <w:jc w:val="both"/>
      </w:pPr>
      <w:r w:rsidRPr="001F0F2E">
        <w:t>&lt;3&gt; М.: Минрегион России, 2010.</w:t>
      </w:r>
    </w:p>
    <w:p w:rsidR="00F11798" w:rsidRPr="001F0F2E" w:rsidRDefault="00F11798" w:rsidP="00BB02FB">
      <w:pPr>
        <w:pStyle w:val="ConsPlusNormal"/>
        <w:spacing w:line="300" w:lineRule="atLeast"/>
        <w:ind w:firstLine="540"/>
        <w:jc w:val="both"/>
      </w:pPr>
      <w:r w:rsidRPr="001F0F2E">
        <w:t xml:space="preserve">&lt;4&gt; Постановление Правительства Российской Федерации от 26 декабря </w:t>
      </w:r>
      <w:smartTag w:uri="urn:schemas-microsoft-com:office:smarttags" w:element="metricconverter">
        <w:smartTagPr>
          <w:attr w:name="ProductID" w:val="2014 г"/>
        </w:smartTagPr>
        <w:r w:rsidRPr="001F0F2E">
          <w:t>2014 г</w:t>
        </w:r>
      </w:smartTag>
      <w:r w:rsidRPr="001F0F2E">
        <w:t>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465, N 40, ст. 5568; 2016, N 50, ст. 7122).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а) магистральные городские дороги скоростного и регулируемого движения;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б) магистральные улицы общегородского значения непрерывного и регулируемого движения;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в) участки дорог вне зависимости от категории, пересекающие естественные и искусственные преграды, включая участки, проходящие через мосты, тоннели, эстакады, железнодорожные переезды;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г) участки дорог вне зависимости от категории, обеспечивающие кратчайшие связи между территориальными и (или) функциональными зонами, расположенными на территории городского округа, городского поселения;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д) участки дорог вне зависимости от категории, обеспечивающие кратчайшие связи городского округа, городского поселения с другими поселениями.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В границах городских округов и городских поселений с численностью населения менее 250 тысяч человек обследование дорожного движения необходимо осуществлять также в поперечном профиле улиц и городских дорог районного значения.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3" w:name="Par75"/>
      <w:bookmarkEnd w:id="3"/>
      <w:r w:rsidRPr="00BB02FB">
        <w:rPr>
          <w:sz w:val="22"/>
          <w:szCs w:val="22"/>
        </w:rPr>
        <w:t>13. На межселенных территориях в границах муниципальных районов обследование дорожного движения необходимо осуществлять на следующих категориях дорог &lt;5&gt;: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--------------------------------</w:t>
      </w:r>
    </w:p>
    <w:p w:rsidR="00F11798" w:rsidRPr="001F0F2E" w:rsidRDefault="00F11798" w:rsidP="00BB02FB">
      <w:pPr>
        <w:pStyle w:val="ConsPlusNormal"/>
        <w:spacing w:line="300" w:lineRule="atLeast"/>
        <w:ind w:firstLine="540"/>
        <w:jc w:val="both"/>
      </w:pPr>
      <w:r w:rsidRPr="001F0F2E">
        <w:t>&lt;5&gt; Постановление Правительства Российской Федерации от 28.09.2009 N 767 "О классификации автомобильных дорог в Российской Федерации" (Собрание законодательства Российской Федерации, 2009, N 40, ст. 4703).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а) автомагистрали (категория IА);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б) скоростные автомобильные дороги (категория IБ);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в) дороги обычного типа (нескоростные дороги) (категории IВ, II и III);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г) участки дорог вне зависимости от категории, обеспечивающие кратчайшие связи городских поселений в составе муниципального района между собой и с другими городскими поселениями и городскими округами.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14. Обследование дорожного движения следует проводить: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а) на стационарных постах учета;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б) с применением контрольных транспортных средств;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в) с применением пунктов автоматизированного учета интенсивности дорожного движения &lt;6&gt;.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--------------------------------</w:t>
      </w:r>
    </w:p>
    <w:p w:rsidR="00F11798" w:rsidRPr="001F0F2E" w:rsidRDefault="00F11798" w:rsidP="00BB02FB">
      <w:pPr>
        <w:pStyle w:val="ConsPlusNormal"/>
        <w:spacing w:line="300" w:lineRule="atLeast"/>
        <w:ind w:firstLine="540"/>
        <w:jc w:val="both"/>
      </w:pPr>
      <w:r w:rsidRPr="001F0F2E">
        <w:t>&lt;6&gt; Приказ Минтранса России от 16.11.2012 N 402 "Об утверждении Классификации работ по капитальному ремонту, ремонту и содержанию автомобильных дорог" (зарегистрирован Минюстом России 24.05.2013, регистрационный N 28505), с изменениями, внесенными приказами Минтранса России от 09.08.2013 N 267 (зарегистрирован Минюстом России 26.09.2013, регистрационный N 30039), от 25.11.2014 N 322 (зарегистрирован Минюстом России 20.04.2015, регистрационный N 36926), от 07.11.2017 N 479 (зарегистрирован Минюстом России 24.01.2018, регистрационный N 49743), от 13.11.2018 N 406 (зарегистрирован Минюстом России 11.12.2018, регистрационный N 52958).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15. Объектами обследования дорожного движения на стационарных постах учета являются зоны пересечения и примыкания дорог в одном уровне (далее - пересечение), участки дорог между двумя пересечениями (далее - перегон), участки дорог, включающие перегон (в одном направлении движения) и пересечение, смежное с ним по направлению движения транспортных средств (далее - опорный участок), в границах городских округов и городских поселений, на межселенных территориях в границах муниципальных районов, обеспечивающие наиболее массовые транспортные корреспонденции на дорогах и участках дорог, указанных в </w:t>
      </w:r>
      <w:hyperlink w:anchor="Par64" w:tooltip="12. В границах городских округов и городских поселений обследование дорожного движения необходимо осуществлять в отношении следующих категорий дорог, установленных в соответствии с СП 42.13330.2011 &quot;Свод правил. Градостроительство. Планировка и застройка городских и сельских поселений. Актуализированная редакция СНиП 2.07.01-89 &lt;3&gt;&quot; &lt;4&gt;, и их участков:" w:history="1">
        <w:r w:rsidRPr="00BB02FB">
          <w:rPr>
            <w:sz w:val="22"/>
            <w:szCs w:val="22"/>
          </w:rPr>
          <w:t>пунктах 12</w:t>
        </w:r>
      </w:hyperlink>
      <w:r w:rsidRPr="00BB02FB">
        <w:rPr>
          <w:sz w:val="22"/>
          <w:szCs w:val="22"/>
        </w:rPr>
        <w:t xml:space="preserve">, </w:t>
      </w:r>
      <w:hyperlink w:anchor="Par75" w:tooltip="13. На межселенных территориях в границах муниципальных районов обследование дорожного движения необходимо осуществлять на следующих категориях дорог &lt;5&gt;:" w:history="1">
        <w:r w:rsidRPr="00BB02FB">
          <w:rPr>
            <w:sz w:val="22"/>
            <w:szCs w:val="22"/>
          </w:rPr>
          <w:t>13</w:t>
        </w:r>
      </w:hyperlink>
      <w:r w:rsidRPr="00BB02FB">
        <w:rPr>
          <w:sz w:val="22"/>
          <w:szCs w:val="22"/>
        </w:rPr>
        <w:t xml:space="preserve"> настоящего Порядка.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16. В ходе обследования дорожного движения, обработки результатов обследования дорожного движения на стационарных постах учета следует производить: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а) регистрацию интенсивности и условий дорожного движения в различные периоды суток (далее - временные периоды), включая утренний пиковый период, дневной межпиковый период, вечерний пиковый период, ночной межпиковый период, а также временные периоды, связанные с изменениями основных параметров дорожного движения и условий дорожного движения;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б) определение уровня обслуживания дорожного движения на пересечении в составе опорного участка за каждый час обследования дорожного движения и за обследуемый временной период в соответствии с </w:t>
      </w:r>
      <w:hyperlink w:anchor="Par1316" w:tooltip="ОПРЕДЕЛЕНИЕ" w:history="1">
        <w:r w:rsidRPr="00BB02FB">
          <w:rPr>
            <w:sz w:val="22"/>
            <w:szCs w:val="22"/>
          </w:rPr>
          <w:t>приложением N 2</w:t>
        </w:r>
      </w:hyperlink>
      <w:r w:rsidRPr="00BB02FB">
        <w:rPr>
          <w:sz w:val="22"/>
          <w:szCs w:val="22"/>
        </w:rPr>
        <w:t xml:space="preserve"> к настоящему Порядку;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в) определение уровня обслуживания дорожного движения на опорном участке за каждый час обследования дорожного движения и за каждый из обследуемых временных периодов с подведением итогового значения за сутки в соответствии с </w:t>
      </w:r>
      <w:hyperlink w:anchor="Par1316" w:tooltip="ОПРЕДЕЛЕНИЕ" w:history="1">
        <w:r w:rsidRPr="00BB02FB">
          <w:rPr>
            <w:sz w:val="22"/>
            <w:szCs w:val="22"/>
          </w:rPr>
          <w:t>приложением N 2</w:t>
        </w:r>
      </w:hyperlink>
      <w:r w:rsidRPr="00BB02FB">
        <w:rPr>
          <w:sz w:val="22"/>
          <w:szCs w:val="22"/>
        </w:rPr>
        <w:t xml:space="preserve"> к настоящему Порядку.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Обследование дорожного движения на стационарных постах учета следует проводить в течение одних суток (вторник, или среда, или четверг) в обследуемых поперечных профилях опорных участков сотрудниками, осуществляющими сбор показателей дорожного движения путем визуального наблюдения за движением транспортных средств (далее - учетчики (наблюдатели) и (или) техническими средствами регистрации, передачи, приема и хранения информации в автоматическом режиме.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17. Подготовка к обследованию дорожного движения на стационарных постах учета должна включать: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а) инструктаж лиц (в том числе по правилам безопасности при проведении транспортных обследований), привлекаемых к участию в обследовании дорожного движения в качестве учетчиков (наблюдателей);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б) составление схематического изображения перегона, пересечения, примыкания дорог, на котором отображаются обследуемые поперечные профили, направления движения транспортных средств и пешеходов;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в) определение расположения стационарных постов учета по условиям обеспечения свободного обзора движущихся транспортных средств и пешеходов, мест разделения и слияния обследуемых направлений движения транспортных средств и пешеходов;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г) распределение учетчиков (наблюдателей) на стационарных постах учета.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18. Число учетчиков (наблюдателей) на стационарном посту учета необходимо определять исходя из условий регистрации не более 300 транспортных средств в час одним человеком. Учетчик (наблюдатель) должен единовременно фиксировать транспортные средства и пешеходов только в одном направлении движения (движущихся по направлению к учетчику (наблюдателю)).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При обследовании движения транспортных средств на пересечениях число учетчиков (наблюдателей) следует определять исходя из расчета один человек на каждое направление движения транспортных средств и пешеходов.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Продолжительность работы учетчика (наблюдателя) на стационарном посту учета не должна превышать двух часов.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19. В границах городских округов, городских поселений количество стационарных постов учета следует устанавливать из расчета один стационарный пост учета на 4 километра общей протяженности обследуемых дорог.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20. Сбор и обработку основных параметров дорожного движения в обследуемых поперечных профилях опорных участков в автоматическом режиме необходимо осуществлять на стационарных постах учета движения транспортных средств техническими средствами регистрации, передачи, приема и хранения информации, а также программными средствами обработки данных.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21. Обработку данных обследования дорожного движения на стационарных постах учета следует производить посредством: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а) суммирования отметок в формах первичного учета интенсивности и состава движения транспортных средств, интенсивности движения пешеходов;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б) расчета пропускной способности перегонов и пересечений в составе обследуемых опорных участков;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в) занесения результатов в таблицы передачи отчетных данных об основных параметрах дорожного движения согласно </w:t>
      </w:r>
      <w:hyperlink w:anchor="Par168" w:tooltip="Приложение N 1" w:history="1">
        <w:r w:rsidRPr="00BB02FB">
          <w:rPr>
            <w:sz w:val="22"/>
            <w:szCs w:val="22"/>
          </w:rPr>
          <w:t>приложению N 1</w:t>
        </w:r>
      </w:hyperlink>
      <w:r w:rsidRPr="00BB02FB">
        <w:rPr>
          <w:sz w:val="22"/>
          <w:szCs w:val="22"/>
        </w:rPr>
        <w:t xml:space="preserve"> к настоящему Порядку.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22. Анализ данных обследования дорожного движения на стационарных постах учета необходимо производить посредством: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а) определения числа и продолжительности временных периодов в целях планирования обследования дорожного движения с применением контрольных транспортных средств;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б) сопоставления значений уровней обслуживания дорожного движения, рассчитанных для обследованных опорных участков с допустимыми и критическими значениями параметров дорожного движения в соответствии с </w:t>
      </w:r>
      <w:hyperlink w:anchor="Par1316" w:tooltip="ОПРЕДЕЛЕНИЕ" w:history="1">
        <w:r w:rsidRPr="00BB02FB">
          <w:rPr>
            <w:sz w:val="22"/>
            <w:szCs w:val="22"/>
          </w:rPr>
          <w:t>приложением N 2</w:t>
        </w:r>
      </w:hyperlink>
      <w:r w:rsidRPr="00BB02FB">
        <w:rPr>
          <w:sz w:val="22"/>
          <w:szCs w:val="22"/>
        </w:rPr>
        <w:t xml:space="preserve"> к настоящему Порядку.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23. Объектом обследования дорожного движения с применением контрольных транспортных средств являются дороги и участки дорог, указанные в </w:t>
      </w:r>
      <w:hyperlink w:anchor="Par64" w:tooltip="12. В границах городских округов и городских поселений обследование дорожного движения необходимо осуществлять в отношении следующих категорий дорог, установленных в соответствии с СП 42.13330.2011 &quot;Свод правил. Градостроительство. Планировка и застройка городских и сельских поселений. Актуализированная редакция СНиП 2.07.01-89 &lt;3&gt;&quot; &lt;4&gt;, и их участков:" w:history="1">
        <w:r w:rsidRPr="00BB02FB">
          <w:rPr>
            <w:sz w:val="22"/>
            <w:szCs w:val="22"/>
          </w:rPr>
          <w:t>пунктах 12</w:t>
        </w:r>
      </w:hyperlink>
      <w:r w:rsidRPr="00BB02FB">
        <w:rPr>
          <w:sz w:val="22"/>
          <w:szCs w:val="22"/>
        </w:rPr>
        <w:t xml:space="preserve">, </w:t>
      </w:r>
      <w:hyperlink w:anchor="Par75" w:tooltip="13. На межселенных территориях в границах муниципальных районов обследование дорожного движения необходимо осуществлять на следующих категориях дорог &lt;5&gt;:" w:history="1">
        <w:r w:rsidRPr="00BB02FB">
          <w:rPr>
            <w:sz w:val="22"/>
            <w:szCs w:val="22"/>
          </w:rPr>
          <w:t>13</w:t>
        </w:r>
      </w:hyperlink>
      <w:r w:rsidRPr="00BB02FB">
        <w:rPr>
          <w:sz w:val="22"/>
          <w:szCs w:val="22"/>
        </w:rPr>
        <w:t xml:space="preserve"> настоящего Порядка. Обследование дорожного движения следует проводить методом регистрации сигналов ГЛОНАСС/GPS контрольных транспортных средств и (или) обработки таких сигналов, представленных источниками координатно-временных данных.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24. В ходе обследования дорожного движения с применением контрольных транспортных средств и обработки сигналов ГЛОНАСС/GPS следует определять среднюю скорость движения транспортных средств на обследуемой сети дорог в течение каждого из временных периодов и выявлять участки обследуемой сети дорог, на которых наблюдаются критические значения уровня обслуживания, приведенные в </w:t>
      </w:r>
      <w:hyperlink w:anchor="Par1316" w:tooltip="ОПРЕДЕЛЕНИЕ" w:history="1">
        <w:r w:rsidRPr="00BB02FB">
          <w:rPr>
            <w:sz w:val="22"/>
            <w:szCs w:val="22"/>
          </w:rPr>
          <w:t>приложении N 2</w:t>
        </w:r>
      </w:hyperlink>
      <w:r w:rsidRPr="00BB02FB">
        <w:rPr>
          <w:sz w:val="22"/>
          <w:szCs w:val="22"/>
        </w:rPr>
        <w:t xml:space="preserve"> к настоящему Порядку.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25. Минимально необходимое число контрольных транспортных средств, одновременно находящихся на сети дорог в течение временного периода, следует определять по формуле: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40.5pt">
            <v:imagedata r:id="rId7" o:title=""/>
          </v:shape>
        </w:pict>
      </w:r>
      <w:r w:rsidRPr="00BB02FB">
        <w:rPr>
          <w:sz w:val="22"/>
          <w:szCs w:val="22"/>
        </w:rPr>
        <w:t xml:space="preserve"> контрольное транспортное средство,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где: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L - общая протяженность обследуемой сети дорог во всех направлениях движения, километр;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n - число заездов контрольного транспортного средства, необходимое для получения статистически значимой оценки временного индекса и определяемое согласно рекомендуемому образцу, приведенному в </w:t>
      </w:r>
      <w:hyperlink w:anchor="Par1645" w:tooltip="ТАБЛИЦА N 4 УЧЕТА ПАРАМЕТРОВ ДОРОЖНОГО ДВИЖЕНИЯ" w:history="1">
        <w:r w:rsidRPr="00BB02FB">
          <w:rPr>
            <w:sz w:val="22"/>
            <w:szCs w:val="22"/>
          </w:rPr>
          <w:t>таблице 4</w:t>
        </w:r>
      </w:hyperlink>
      <w:r w:rsidRPr="00BB02FB">
        <w:rPr>
          <w:sz w:val="22"/>
          <w:szCs w:val="22"/>
        </w:rPr>
        <w:t xml:space="preserve"> приложения N 3 к настоящему Порядку;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pict>
          <v:shape id="_x0000_i1026" type="#_x0000_t75" style="width:12pt;height:15.75pt">
            <v:imagedata r:id="rId8" o:title=""/>
          </v:shape>
        </w:pict>
      </w:r>
      <w:r w:rsidRPr="00BB02FB">
        <w:rPr>
          <w:sz w:val="22"/>
          <w:szCs w:val="22"/>
        </w:rPr>
        <w:t xml:space="preserve"> - отношение средней скорости движения транспортных средств в пиковый период к средней скорости движения транспортных средств в условиях свободного движения, %, а при отсутствии данных обследований дорожного движения, </w:t>
      </w:r>
      <w:r w:rsidRPr="00BB02FB">
        <w:rPr>
          <w:sz w:val="22"/>
          <w:szCs w:val="22"/>
        </w:rPr>
        <w:pict>
          <v:shape id="_x0000_i1027" type="#_x0000_t75" style="width:12pt;height:15.75pt">
            <v:imagedata r:id="rId8" o:title=""/>
          </v:shape>
        </w:pict>
      </w:r>
      <w:r w:rsidRPr="00BB02FB">
        <w:rPr>
          <w:sz w:val="22"/>
          <w:szCs w:val="22"/>
        </w:rPr>
        <w:t xml:space="preserve"> = 70%, что соответствует уровню обслуживания дорожного движения "B", приведенному в </w:t>
      </w:r>
      <w:hyperlink w:anchor="Par1316" w:tooltip="ОПРЕДЕЛЕНИЕ" w:history="1">
        <w:r w:rsidRPr="00BB02FB">
          <w:rPr>
            <w:sz w:val="22"/>
            <w:szCs w:val="22"/>
          </w:rPr>
          <w:t>приложении N 2</w:t>
        </w:r>
      </w:hyperlink>
      <w:r w:rsidRPr="00BB02FB">
        <w:rPr>
          <w:sz w:val="22"/>
          <w:szCs w:val="22"/>
        </w:rPr>
        <w:t xml:space="preserve"> к настоящему Порядку;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V</w:t>
      </w:r>
      <w:r w:rsidRPr="00BB02FB">
        <w:rPr>
          <w:sz w:val="22"/>
          <w:szCs w:val="22"/>
          <w:vertAlign w:val="subscript"/>
        </w:rPr>
        <w:t>max</w:t>
      </w:r>
      <w:r w:rsidRPr="00BB02FB">
        <w:rPr>
          <w:sz w:val="22"/>
          <w:szCs w:val="22"/>
        </w:rPr>
        <w:t xml:space="preserve"> - максимальная скорость движения транспортных средств по участку дороги, допустимая при соблюдении установленных ограничений скорости движения транспортных средств, километр/час;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pict>
          <v:shape id="_x0000_i1028" type="#_x0000_t75" style="width:19.5pt;height:21.75pt">
            <v:imagedata r:id="rId9" o:title=""/>
          </v:shape>
        </w:pict>
      </w:r>
      <w:r w:rsidRPr="00BB02FB">
        <w:rPr>
          <w:sz w:val="22"/>
          <w:szCs w:val="22"/>
        </w:rPr>
        <w:t xml:space="preserve"> - продолжительность обследования дорожного движения, час (следует принимать равной продолжительности данного временного периода, выявленной в ходе обследований интенсивности движения транспортных средств на стационарных постах учета. При отсутствии данных обследований дорожного движения </w:t>
      </w:r>
      <w:r w:rsidRPr="00BB02FB">
        <w:rPr>
          <w:sz w:val="22"/>
          <w:szCs w:val="22"/>
        </w:rPr>
        <w:pict>
          <v:shape id="_x0000_i1029" type="#_x0000_t75" style="width:19.5pt;height:21.75pt">
            <v:imagedata r:id="rId10" o:title=""/>
          </v:shape>
        </w:pict>
      </w:r>
      <w:r w:rsidRPr="00BB02FB">
        <w:rPr>
          <w:sz w:val="22"/>
          <w:szCs w:val="22"/>
        </w:rPr>
        <w:t xml:space="preserve"> следует принимать в соответствии с данными, приведенными в </w:t>
      </w:r>
      <w:hyperlink w:anchor="Par1645" w:tooltip="ТАБЛИЦА N 4 УЧЕТА ПАРАМЕТРОВ ДОРОЖНОГО ДВИЖЕНИЯ" w:history="1">
        <w:r w:rsidRPr="00BB02FB">
          <w:rPr>
            <w:sz w:val="22"/>
            <w:szCs w:val="22"/>
          </w:rPr>
          <w:t>таблице 4</w:t>
        </w:r>
      </w:hyperlink>
      <w:r w:rsidRPr="00BB02FB">
        <w:rPr>
          <w:sz w:val="22"/>
          <w:szCs w:val="22"/>
        </w:rPr>
        <w:t xml:space="preserve"> приложения N 3 к настоящему Порядку).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26. Необходимое число сигналов ГЛОНАСС/GPS для получения статистически достоверных результатов для каждого временного периода следует устанавливать в соответствии с </w:t>
      </w:r>
      <w:hyperlink w:anchor="Par1580" w:tooltip="ТАБЛИЦА N 3 УЧЕТА ПАРАМЕТРОВ ДОРОЖНОГО ДВИЖЕНИЯ" w:history="1">
        <w:r w:rsidRPr="00BB02FB">
          <w:rPr>
            <w:sz w:val="22"/>
            <w:szCs w:val="22"/>
          </w:rPr>
          <w:t>таблицей 3</w:t>
        </w:r>
      </w:hyperlink>
      <w:r w:rsidRPr="00BB02FB">
        <w:rPr>
          <w:sz w:val="22"/>
          <w:szCs w:val="22"/>
        </w:rPr>
        <w:t xml:space="preserve"> приложения N 3 к настоящему Порядку.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Коэффициент вариации скорости движения (k) следует определять по формулам: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pict>
          <v:shape id="_x0000_i1030" type="#_x0000_t75" style="width:54pt;height:36.75pt">
            <v:imagedata r:id="rId11" o:title=""/>
          </v:shape>
        </w:pic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pict>
          <v:shape id="_x0000_i1031" type="#_x0000_t75" style="width:135.75pt;height:50.25pt">
            <v:imagedata r:id="rId12" o:title=""/>
          </v:shape>
        </w:pict>
      </w:r>
      <w:r w:rsidRPr="00BB02FB">
        <w:rPr>
          <w:sz w:val="22"/>
          <w:szCs w:val="22"/>
        </w:rPr>
        <w:t xml:space="preserve"> килметр/час,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где: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pict>
          <v:shape id="_x0000_i1032" type="#_x0000_t75" style="width:19.5pt;height:21.75pt">
            <v:imagedata r:id="rId13" o:title=""/>
          </v:shape>
        </w:pict>
      </w:r>
      <w:r w:rsidRPr="00BB02FB">
        <w:rPr>
          <w:sz w:val="22"/>
          <w:szCs w:val="22"/>
        </w:rPr>
        <w:t xml:space="preserve"> - среднеквадратичное отклонение скорости движения транспортных средств, километр/час;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pict>
          <v:shape id="_x0000_i1033" type="#_x0000_t75" style="width:14.25pt;height:19.5pt">
            <v:imagedata r:id="rId14" o:title=""/>
          </v:shape>
        </w:pict>
      </w:r>
      <w:r w:rsidRPr="00BB02FB">
        <w:rPr>
          <w:sz w:val="22"/>
          <w:szCs w:val="22"/>
        </w:rPr>
        <w:t xml:space="preserve"> - средняя скорость движения контрольных транспортных средств, километр/час;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pict>
          <v:shape id="_x0000_i1034" type="#_x0000_t75" style="width:14.25pt;height:21.75pt">
            <v:imagedata r:id="rId15" o:title=""/>
          </v:shape>
        </w:pict>
      </w:r>
      <w:r w:rsidRPr="00BB02FB">
        <w:rPr>
          <w:sz w:val="22"/>
          <w:szCs w:val="22"/>
        </w:rPr>
        <w:t xml:space="preserve"> - значение скорости движения транспортного средства, зафиксированное в автоматическом режиме на стационарном посту учета движения транспортных средств при обследовании дорожного движения, километр/час;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n - число замеров скорости движения, выполненных в ходе обследования дорожного движения на стационарных постах учета.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При отсутствии данных о вариации скоростей движения коэффициент вариации скорости движения следует принимать равным 0,14.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Число сигналов ГЛОНАСС/GPS согласно </w:t>
      </w:r>
      <w:hyperlink w:anchor="Par1580" w:tooltip="ТАБЛИЦА N 3 УЧЕТА ПАРАМЕТРОВ ДОРОЖНОГО ДВИЖЕНИЯ" w:history="1">
        <w:r w:rsidRPr="00BB02FB">
          <w:rPr>
            <w:sz w:val="22"/>
            <w:szCs w:val="22"/>
          </w:rPr>
          <w:t>таблице 3</w:t>
        </w:r>
      </w:hyperlink>
      <w:r w:rsidRPr="00BB02FB">
        <w:rPr>
          <w:sz w:val="22"/>
          <w:szCs w:val="22"/>
        </w:rPr>
        <w:t xml:space="preserve"> приложения N 3 к настоящему Порядку необходимо учитывать для всех направлений движения на обследуемой сети дорог.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27. Для каждого из участвующих в обследовании контрольных транспортных средств следует устанавливать маршрут движения на обследуемой сети дорог по каждому из временных периодов. Маршруты движения должны обеспечивать проезд контрольных транспортных средств по обследуемой сети дорог в соответствии с </w:t>
      </w:r>
      <w:hyperlink w:anchor="Par141" w:tooltip="28. Обследование дорожного движения на сети дорог следует производить в течение одних суток (вторник, или среда, или четверг)." w:history="1">
        <w:r w:rsidRPr="00BB02FB">
          <w:rPr>
            <w:sz w:val="22"/>
            <w:szCs w:val="22"/>
          </w:rPr>
          <w:t>пунктом 28</w:t>
        </w:r>
      </w:hyperlink>
      <w:r w:rsidRPr="00BB02FB">
        <w:rPr>
          <w:sz w:val="22"/>
          <w:szCs w:val="22"/>
        </w:rPr>
        <w:t xml:space="preserve"> настоящего Порядка.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На основе установленных маршрутов движения для водителей контрольных транспортных средств следует формировать задания на проведение обследования с применением контрольных транспортных средств согласно рекомендуемому образцу, приведенному в </w:t>
      </w:r>
      <w:hyperlink w:anchor="Par1796" w:tooltip="ЗАДАНИЕ" w:history="1">
        <w:r w:rsidRPr="00BB02FB">
          <w:rPr>
            <w:sz w:val="22"/>
            <w:szCs w:val="22"/>
          </w:rPr>
          <w:t>приложении N 4</w:t>
        </w:r>
      </w:hyperlink>
      <w:r w:rsidRPr="00BB02FB">
        <w:rPr>
          <w:sz w:val="22"/>
          <w:szCs w:val="22"/>
        </w:rPr>
        <w:t xml:space="preserve"> к настоящему Порядку.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4" w:name="Par141"/>
      <w:bookmarkEnd w:id="4"/>
      <w:r w:rsidRPr="00BB02FB">
        <w:rPr>
          <w:sz w:val="22"/>
          <w:szCs w:val="22"/>
        </w:rPr>
        <w:t>28. Обследование дорожного движения на сети дорог следует производить в течение одних суток (вторник, или среда, или четверг).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Режим движения контрольных транспортных средств обеспечивается равенством числа транспортных средств, обогнавших контрольное транспортное средство, числу транспортных средств, которые опередили само контрольное транспортное средство, определяемым визуально.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Для выполнения обследования дорожного движения в качестве контрольных транспортных средств необходимо использовать транспортные средства категорий M</w:t>
      </w:r>
      <w:r w:rsidRPr="00BB02FB">
        <w:rPr>
          <w:sz w:val="22"/>
          <w:szCs w:val="22"/>
          <w:vertAlign w:val="subscript"/>
        </w:rPr>
        <w:t>1</w:t>
      </w:r>
      <w:r w:rsidRPr="00BB02FB">
        <w:rPr>
          <w:sz w:val="22"/>
          <w:szCs w:val="22"/>
        </w:rPr>
        <w:t xml:space="preserve"> или N</w:t>
      </w:r>
      <w:r w:rsidRPr="00BB02FB">
        <w:rPr>
          <w:sz w:val="22"/>
          <w:szCs w:val="22"/>
          <w:vertAlign w:val="subscript"/>
        </w:rPr>
        <w:t>1</w:t>
      </w:r>
      <w:r w:rsidRPr="00BB02FB">
        <w:rPr>
          <w:sz w:val="22"/>
          <w:szCs w:val="22"/>
        </w:rPr>
        <w:t>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5" w:name="Par144"/>
      <w:bookmarkEnd w:id="5"/>
      <w:r w:rsidRPr="00BB02FB">
        <w:rPr>
          <w:sz w:val="22"/>
          <w:szCs w:val="22"/>
        </w:rPr>
        <w:t>29. Обработку данных сигналов ГЛОНАСС/GPS, записанных в ходе обследования дорожного движения средствами навигации, установленными на контрольных транспортных средствах, следует проводить с использованием программного обеспечения, предназначенного для обработки таких данных, а также редактора электронных таблиц.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30. Для обработки данных сигналов ГЛОНАСС/GPS следует использовать программное обеспечение, указанное в </w:t>
      </w:r>
      <w:hyperlink w:anchor="Par144" w:tooltip="29. Обработку данных сигналов ГЛОНАСС/GPS, записанных в ходе обследования дорожного движения средствами навигации, установленными на контрольных транспортных средствах, следует проводить с использованием программного обеспечения, предназначенного для обработки таких данных, а также редактора электронных таблиц." w:history="1">
        <w:r w:rsidRPr="00BB02FB">
          <w:rPr>
            <w:sz w:val="22"/>
            <w:szCs w:val="22"/>
          </w:rPr>
          <w:t>пункте 29</w:t>
        </w:r>
      </w:hyperlink>
      <w:r w:rsidRPr="00BB02FB">
        <w:rPr>
          <w:sz w:val="22"/>
          <w:szCs w:val="22"/>
        </w:rPr>
        <w:t xml:space="preserve"> настоящих Правил, которое: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а) обрабатывает форматы данных сигналов ГЛОНАСС/GPS, записываемых средствами навигации, применяемыми в ходе обследования дорожного движения;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б) включает графический интерфейс с возможностью отображения сигналов ГЛОНАСС/GPS на карте (схеме) обследуемой сети дорог, а также с возможностью редактирования (разделения, объединения) участков таких сигналов;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в) реализует алгоритмы исключения из набора сигналов ГЛОНАСС/GPS недостоверных значений координат и скоростей движения транспортных средств, возникающих вследствие ошибок средств навигации;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г) определяет принадлежность каждой точки данных сигнала ГЛОНАСС/GPS (координаты, скорость, время) к определенному опорному участку сети дорог (далее - привязка);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д) экспортирует данные сигналов ГЛОНАСС/GPS в формат электронных таблиц.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С помощью программного обеспечения необходимо осуществлять исключение из набора сигналов ГЛОНАСС/GPS недостоверных значений координат и скоростей движения транспортных средств, возникающих вследствие ошибок средств навигации, а также привязку таких сигналов, полученных в результате проездов контрольных транспортных средств, к схеме (графе) обследованной сети дорог.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31. Данные сигналов ГЛОНАСС/GPS, представляемые источниками координатно-временных данных, следует использовать при условии обеспечения: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а) привязки к сети дорог (для каждой точки данных сигнала ГЛОНАСС/GPS должна быть указана ее принадлежность к определенному участку сети дорог);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б) записи данных сигналов ГЛОНАСС/GPS исключительно средствами навигации, установленными на транспортных средствах категорий M</w:t>
      </w:r>
      <w:r w:rsidRPr="00BB02FB">
        <w:rPr>
          <w:sz w:val="22"/>
          <w:szCs w:val="22"/>
          <w:vertAlign w:val="subscript"/>
        </w:rPr>
        <w:t>1</w:t>
      </w:r>
      <w:r w:rsidRPr="00BB02FB">
        <w:rPr>
          <w:sz w:val="22"/>
          <w:szCs w:val="22"/>
        </w:rPr>
        <w:t xml:space="preserve"> и (или) N</w:t>
      </w:r>
      <w:r w:rsidRPr="00BB02FB">
        <w:rPr>
          <w:sz w:val="22"/>
          <w:szCs w:val="22"/>
          <w:vertAlign w:val="subscript"/>
        </w:rPr>
        <w:t>1</w:t>
      </w:r>
      <w:r w:rsidRPr="00BB02FB">
        <w:rPr>
          <w:sz w:val="22"/>
          <w:szCs w:val="22"/>
        </w:rPr>
        <w:t>;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в) исключения недостоверных значений скоростей и координат транспортных средств, обусловленных ошибками работы средств навигации, установленных на транспортных средствах.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При обработке результатов обследования дорожного движения данные сигналов ГЛОНАСС/GPS, записанных в неблагоприятных погодных условиях (штормовой ветер, туман, ливень или обильный снегопад) и на участках проведения дорожных работ, исключаются.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32. Для каждого из сигналов ГЛОНАСС/GPS на обследованной сети дорог следует выделять участки, записанные в течение каждого из временных периодов.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Для каждого из временных периодов данные по участкам сигналов ГЛОНАСС/GPS, записанным за этот период, следует объединять в массив таких сигналов (один массив на каждый временной период). В случае, если массив сигналов ГЛОНАСС/GPS содержит более одного такого сигнала, записанного на опорном участке сети дорог в течение соответствующего временного периода, при расчете основных параметров дорожного движения следует использовать все записанные для данного опорного участка сигналы ГЛОНАСС/GPS. При отсутствии данных в массиве сигналов ГЛОНАСС/GPS по обследуемому участку дороги необходимо выполнить дополнительное обследование дорожного движения.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33. Расчет значений уровня обслуживания дорожного движения для обследуемой сети дорог следует производить по массивам сигналов ГЛОНАСС/GPS для каждого из временных периодов. Результаты расчета следует заносить в </w:t>
      </w:r>
      <w:hyperlink w:anchor="Par765" w:tooltip="ТАБЛИЦА N 3 ПЕРЕДАЧИ ОТЧЕТНЫХ ДАННЫХ ОБСЛЕДОВАНИЯ" w:history="1">
        <w:r w:rsidRPr="00BB02FB">
          <w:rPr>
            <w:sz w:val="22"/>
            <w:szCs w:val="22"/>
          </w:rPr>
          <w:t>таблицу 3</w:t>
        </w:r>
      </w:hyperlink>
      <w:r w:rsidRPr="00BB02FB">
        <w:rPr>
          <w:sz w:val="22"/>
          <w:szCs w:val="22"/>
        </w:rPr>
        <w:t>, приведенную в приложении N 1 к настоящему Порядку.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Для каждого из участков дорог необходимо производить расчет значений уровня обслуживания дорожного движения по каждому из временных периодов.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 xml:space="preserve">34. Анализ данных обследования дорожного движения с применением контрольных транспортных средств необходимо производить посредством сопоставления рассчитанных значений уровня обслуживания дорожного движения с допустимыми и критическими значениями, приведенными в </w:t>
      </w:r>
      <w:hyperlink w:anchor="Par1316" w:tooltip="ОПРЕДЕЛЕНИЕ" w:history="1">
        <w:r w:rsidRPr="00BB02FB">
          <w:rPr>
            <w:sz w:val="22"/>
            <w:szCs w:val="22"/>
          </w:rPr>
          <w:t>приложении N 2</w:t>
        </w:r>
      </w:hyperlink>
      <w:r w:rsidRPr="00BB02FB">
        <w:rPr>
          <w:sz w:val="22"/>
          <w:szCs w:val="22"/>
        </w:rPr>
        <w:t xml:space="preserve"> к настоящему Порядку.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35. На опорных участках обследованной сети дорог, на которых были зарегистрированы критические значения уровня обслуживания, необходимо проводить дополнительное обследование дорожного движения на стационарных постах учета в течение временного периода, в котором на данных опорных участках наблюдались критические значения уровня обслуживания дорожного движения.</w:t>
      </w: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  <w:sectPr w:rsidR="00F11798" w:rsidSect="00DF572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8" w:right="851" w:bottom="851" w:left="1418" w:header="0" w:footer="0" w:gutter="0"/>
          <w:cols w:space="720"/>
          <w:noEndnote/>
        </w:sectPr>
      </w:pPr>
    </w:p>
    <w:p w:rsidR="00F11798" w:rsidRPr="00BB02FB" w:rsidRDefault="00F11798" w:rsidP="00BB02FB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bookmarkStart w:id="6" w:name="Par168"/>
      <w:bookmarkEnd w:id="6"/>
      <w:r w:rsidRPr="00BB02FB">
        <w:rPr>
          <w:sz w:val="22"/>
          <w:szCs w:val="22"/>
        </w:rPr>
        <w:t>Приложение N 1</w:t>
      </w:r>
    </w:p>
    <w:p w:rsidR="00F11798" w:rsidRPr="00BB02FB" w:rsidRDefault="00F11798" w:rsidP="00BB02FB">
      <w:pPr>
        <w:pStyle w:val="ConsPlusNormal"/>
        <w:spacing w:line="300" w:lineRule="atLeast"/>
        <w:jc w:val="right"/>
        <w:rPr>
          <w:sz w:val="22"/>
          <w:szCs w:val="22"/>
        </w:rPr>
      </w:pPr>
      <w:r w:rsidRPr="00BB02FB">
        <w:rPr>
          <w:sz w:val="22"/>
          <w:szCs w:val="22"/>
        </w:rPr>
        <w:t>к Порядку мониторинга</w:t>
      </w:r>
    </w:p>
    <w:p w:rsidR="00F11798" w:rsidRPr="00BB02FB" w:rsidRDefault="00F11798" w:rsidP="00BB02FB">
      <w:pPr>
        <w:pStyle w:val="ConsPlusNormal"/>
        <w:spacing w:line="300" w:lineRule="atLeast"/>
        <w:jc w:val="right"/>
        <w:rPr>
          <w:sz w:val="22"/>
          <w:szCs w:val="22"/>
        </w:rPr>
      </w:pPr>
      <w:r w:rsidRPr="00BB02FB">
        <w:rPr>
          <w:sz w:val="22"/>
          <w:szCs w:val="22"/>
        </w:rPr>
        <w:t>дорожного движения</w:t>
      </w:r>
    </w:p>
    <w:p w:rsidR="00F11798" w:rsidRDefault="00F11798" w:rsidP="00BB02FB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jc w:val="right"/>
        <w:rPr>
          <w:sz w:val="22"/>
          <w:szCs w:val="22"/>
        </w:rPr>
      </w:pPr>
      <w:r w:rsidRPr="00BB02FB">
        <w:rPr>
          <w:sz w:val="22"/>
          <w:szCs w:val="22"/>
        </w:rPr>
        <w:t>Рекомендуемый образец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1F0F2E" w:rsidRDefault="00F11798" w:rsidP="00BB02FB">
      <w:pPr>
        <w:pStyle w:val="ConsPlusNormal"/>
        <w:spacing w:line="300" w:lineRule="atLeast"/>
        <w:jc w:val="center"/>
        <w:outlineLvl w:val="2"/>
        <w:rPr>
          <w:b/>
          <w:sz w:val="22"/>
          <w:szCs w:val="22"/>
        </w:rPr>
      </w:pPr>
      <w:r w:rsidRPr="001F0F2E">
        <w:rPr>
          <w:b/>
          <w:sz w:val="22"/>
          <w:szCs w:val="22"/>
        </w:rPr>
        <w:t>ТАБЛИЦА N 1 ПЕРЕДАЧИ ОТЧЕТНЫХ ДАННЫХ ОБСЛЕДОВАНИЯ</w:t>
      </w:r>
    </w:p>
    <w:p w:rsidR="00F11798" w:rsidRPr="001F0F2E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1F0F2E">
        <w:rPr>
          <w:b/>
          <w:sz w:val="22"/>
          <w:szCs w:val="22"/>
        </w:rPr>
        <w:t>ИНТЕНСИВНОСТИ ДВИЖЕНИЯ ТРАНСПОРТНЫХ СРЕДСТВ НА ПЕРЕСЕЧЕНИИ,</w:t>
      </w:r>
    </w:p>
    <w:p w:rsidR="00F11798" w:rsidRPr="001F0F2E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1F0F2E">
        <w:rPr>
          <w:b/>
          <w:sz w:val="22"/>
          <w:szCs w:val="22"/>
        </w:rPr>
        <w:t>С ПРИМЕНЕНИЕМ СТАЦИОНАРНЫХ ПОСТОВ УЧЕТА ДВИЖЕНИЯ</w:t>
      </w:r>
    </w:p>
    <w:p w:rsidR="00F11798" w:rsidRPr="00BB02FB" w:rsidRDefault="00F11798" w:rsidP="00BB02FB">
      <w:pPr>
        <w:pStyle w:val="ConsPlusNormal"/>
        <w:spacing w:line="300" w:lineRule="atLeast"/>
        <w:jc w:val="center"/>
        <w:rPr>
          <w:sz w:val="22"/>
          <w:szCs w:val="22"/>
        </w:rPr>
      </w:pPr>
      <w:r w:rsidRPr="00BB02FB">
        <w:rPr>
          <w:sz w:val="22"/>
          <w:szCs w:val="22"/>
        </w:rPr>
        <w:t>(на пересечении, по направлениям движения, в течение суток)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rPr>
          <w:sz w:val="22"/>
          <w:szCs w:val="22"/>
        </w:rPr>
      </w:pPr>
      <w:r w:rsidRPr="00BB02FB">
        <w:rPr>
          <w:sz w:val="22"/>
          <w:szCs w:val="22"/>
        </w:rPr>
        <w:t>Перекресток, примыкание дорог, улиц:</w:t>
      </w:r>
      <w:r>
        <w:rPr>
          <w:sz w:val="22"/>
          <w:szCs w:val="22"/>
        </w:rPr>
        <w:t xml:space="preserve"> </w:t>
      </w:r>
      <w:r w:rsidRPr="00BB02FB">
        <w:rPr>
          <w:sz w:val="22"/>
          <w:szCs w:val="22"/>
        </w:rPr>
        <w:t>_____________________________________________</w:t>
      </w:r>
    </w:p>
    <w:p w:rsidR="00F11798" w:rsidRDefault="00F11798" w:rsidP="00BB02FB">
      <w:pPr>
        <w:pStyle w:val="ConsPlusNormal"/>
        <w:spacing w:line="300" w:lineRule="atLeast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rPr>
          <w:sz w:val="22"/>
          <w:szCs w:val="22"/>
        </w:rPr>
      </w:pPr>
      <w:r w:rsidRPr="00BB02FB">
        <w:rPr>
          <w:sz w:val="22"/>
          <w:szCs w:val="22"/>
        </w:rPr>
        <w:t>Идентификационный код: ___________ Вид: ___________ регулируемый,</w:t>
      </w:r>
      <w:r>
        <w:rPr>
          <w:sz w:val="22"/>
          <w:szCs w:val="22"/>
        </w:rPr>
        <w:t xml:space="preserve"> </w:t>
      </w:r>
      <w:r w:rsidRPr="00BB02FB">
        <w:rPr>
          <w:sz w:val="22"/>
          <w:szCs w:val="22"/>
        </w:rPr>
        <w:t>__________</w:t>
      </w:r>
      <w:r>
        <w:rPr>
          <w:sz w:val="22"/>
          <w:szCs w:val="22"/>
        </w:rPr>
        <w:t>______</w:t>
      </w:r>
      <w:r w:rsidRPr="00BB02FB">
        <w:rPr>
          <w:sz w:val="22"/>
          <w:szCs w:val="22"/>
        </w:rPr>
        <w:t xml:space="preserve"> нерегулируемый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2"/>
        <w:gridCol w:w="1787"/>
        <w:gridCol w:w="1114"/>
        <w:gridCol w:w="1786"/>
        <w:gridCol w:w="990"/>
        <w:gridCol w:w="775"/>
        <w:gridCol w:w="775"/>
        <w:gridCol w:w="629"/>
        <w:gridCol w:w="629"/>
        <w:gridCol w:w="775"/>
        <w:gridCol w:w="775"/>
        <w:gridCol w:w="20"/>
        <w:gridCol w:w="2631"/>
      </w:tblGrid>
      <w:tr w:rsidR="00F11798" w:rsidRPr="001F0F2E" w:rsidTr="001F0F2E">
        <w:trPr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>
              <w:rPr>
                <w:noProof/>
              </w:rPr>
              <w:pict>
                <v:shape id="_x0000_s1029" type="#_x0000_t75" style="position:absolute;left:0;text-align:left;margin-left:0;margin-top:225pt;width:224.8pt;height:227pt;z-index:-251658240;mso-position-horizontal:center" wrapcoords="-52 0 -52 21548 21600 21548 21600 0 -52 0">
                  <v:imagedata r:id="rId22" o:title=""/>
                  <w10:wrap type="tight"/>
                </v:shape>
              </w:pict>
            </w: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Время обследования начало - окончание, (час)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Количество транспортных средств (ТС) по направлениям движения, (приведенные единицы в час)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Средняя задержка ТС на пересечении по направлениям движения, (с.)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Уровень обслуживания при въезде на пересечение</w:t>
            </w: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Налево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Прямо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Направо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Итого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Налево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Прямо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Направо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12/23/34/43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1/2/3/4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14/21/32/41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12/23/34/43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1/2/3/4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14/21/32/41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00.00 - 01.00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01.00 - 02.00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02.00 - 03.00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03.00 - 04.00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05.00 - 06.00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06.00 - 07.00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07.00 - 08.00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08.00 - 09.00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09.00 - 10.00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10.00 - 11.00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11.00 - 12.00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12.00 - 13.00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13.00 - 14.00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14.00 - 15.00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15.00 - 16.00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both"/>
            </w:pPr>
            <w:r w:rsidRPr="001F0F2E">
              <w:t>16.00 - 17.00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both"/>
            </w:pPr>
            <w:r w:rsidRPr="001F0F2E">
              <w:t>17.00 - 18.00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both"/>
            </w:pPr>
            <w:r w:rsidRPr="001F0F2E">
              <w:t>18.00 - 19.00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both"/>
            </w:pPr>
            <w:r w:rsidRPr="001F0F2E">
              <w:t>19.00 - 20.00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both"/>
            </w:pPr>
            <w:r w:rsidRPr="001F0F2E">
              <w:t>20.00 - 21.00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both"/>
            </w:pPr>
            <w:r w:rsidRPr="001F0F2E">
              <w:t>21.00 - 22.00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both"/>
            </w:pPr>
            <w:r w:rsidRPr="001F0F2E">
              <w:t>22.00 - 23.00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both"/>
            </w:pPr>
            <w:r w:rsidRPr="001F0F2E">
              <w:t>23.00 - 24.00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both"/>
            </w:pPr>
            <w:r w:rsidRPr="001F0F2E">
              <w:t>Итого, (приведенных единиц в сутки)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Пропускная способность, (сутки)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</w:tbl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1F0F2E" w:rsidRDefault="00F11798" w:rsidP="00BB02FB">
      <w:pPr>
        <w:pStyle w:val="ConsPlusNormal"/>
        <w:spacing w:line="300" w:lineRule="atLeast"/>
        <w:jc w:val="center"/>
        <w:outlineLvl w:val="2"/>
        <w:rPr>
          <w:b/>
          <w:sz w:val="22"/>
          <w:szCs w:val="22"/>
        </w:rPr>
      </w:pPr>
      <w:r w:rsidRPr="001F0F2E">
        <w:rPr>
          <w:b/>
          <w:sz w:val="22"/>
          <w:szCs w:val="22"/>
        </w:rPr>
        <w:t>ТАБЛИЦА N 2 ПЕРЕДАЧИ ОТЧЕТНЫХ ДАННЫХ ОБСЛЕДОВАНИЯ</w:t>
      </w:r>
    </w:p>
    <w:p w:rsidR="00F11798" w:rsidRPr="001F0F2E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1F0F2E">
        <w:rPr>
          <w:b/>
          <w:sz w:val="22"/>
          <w:szCs w:val="22"/>
        </w:rPr>
        <w:t>ИНТЕНСИВНОСТИ ДВИЖЕНИЯ ПЕШЕХОДОВ НА ПЕРЕХОДЕ, С ПРИМЕНЕНИЕМ</w:t>
      </w:r>
    </w:p>
    <w:p w:rsidR="00F11798" w:rsidRPr="001F0F2E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1F0F2E">
        <w:rPr>
          <w:b/>
          <w:sz w:val="22"/>
          <w:szCs w:val="22"/>
        </w:rPr>
        <w:t>СТАЦИОНАРНЫХ ПОСТОВ УЧЕТА ДВИЖЕНИЯ</w:t>
      </w:r>
    </w:p>
    <w:p w:rsidR="00F11798" w:rsidRPr="00BB02FB" w:rsidRDefault="00F11798" w:rsidP="00BB02FB">
      <w:pPr>
        <w:pStyle w:val="ConsPlusNormal"/>
        <w:spacing w:line="300" w:lineRule="atLeast"/>
        <w:jc w:val="center"/>
        <w:rPr>
          <w:sz w:val="22"/>
          <w:szCs w:val="22"/>
        </w:rPr>
      </w:pPr>
      <w:r w:rsidRPr="00BB02FB">
        <w:rPr>
          <w:sz w:val="22"/>
          <w:szCs w:val="22"/>
        </w:rPr>
        <w:t>(на переходе, в обоих направлениях, в течение суток)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rPr>
          <w:sz w:val="22"/>
          <w:szCs w:val="22"/>
        </w:rPr>
      </w:pPr>
      <w:r w:rsidRPr="00BB02FB">
        <w:rPr>
          <w:sz w:val="22"/>
          <w:szCs w:val="22"/>
        </w:rPr>
        <w:t>Перекресток, примыкание дорог, улиц:</w:t>
      </w:r>
      <w:r>
        <w:rPr>
          <w:sz w:val="22"/>
          <w:szCs w:val="22"/>
        </w:rPr>
        <w:t xml:space="preserve"> </w:t>
      </w:r>
      <w:r w:rsidRPr="00BB02FB">
        <w:rPr>
          <w:sz w:val="22"/>
          <w:szCs w:val="22"/>
        </w:rPr>
        <w:t>_____________________________________________</w:t>
      </w:r>
    </w:p>
    <w:p w:rsidR="00F11798" w:rsidRPr="00BB02FB" w:rsidRDefault="00F11798" w:rsidP="00BB02FB">
      <w:pPr>
        <w:pStyle w:val="ConsPlusNormal"/>
        <w:spacing w:line="300" w:lineRule="atLeast"/>
        <w:rPr>
          <w:sz w:val="22"/>
          <w:szCs w:val="22"/>
        </w:rPr>
      </w:pPr>
      <w:r w:rsidRPr="00BB02FB">
        <w:rPr>
          <w:sz w:val="22"/>
          <w:szCs w:val="22"/>
        </w:rPr>
        <w:t>Идентификационный код: ___________ Вид: ___________ регулируемый,</w:t>
      </w:r>
      <w:r>
        <w:rPr>
          <w:sz w:val="22"/>
          <w:szCs w:val="22"/>
        </w:rPr>
        <w:t xml:space="preserve"> </w:t>
      </w:r>
      <w:r w:rsidRPr="00BB02FB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  <w:r w:rsidRPr="00BB02FB">
        <w:rPr>
          <w:sz w:val="22"/>
          <w:szCs w:val="22"/>
        </w:rPr>
        <w:t>______ нерегулируемый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1450"/>
        <w:gridCol w:w="1450"/>
        <w:gridCol w:w="1450"/>
        <w:gridCol w:w="1450"/>
        <w:gridCol w:w="1450"/>
        <w:gridCol w:w="1450"/>
        <w:gridCol w:w="1450"/>
        <w:gridCol w:w="1450"/>
        <w:gridCol w:w="454"/>
        <w:gridCol w:w="454"/>
        <w:gridCol w:w="454"/>
        <w:gridCol w:w="455"/>
      </w:tblGrid>
      <w:tr w:rsidR="00F11798" w:rsidRPr="001F0F2E" w:rsidTr="001F0F2E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>
              <w:rPr>
                <w:noProof/>
              </w:rPr>
              <w:pict>
                <v:shape id="_x0000_s1030" type="#_x0000_t75" style="position:absolute;left:0;text-align:left;margin-left:0;margin-top:0;width:228pt;height:228pt;z-index:-251657216;mso-position-horizontal:center" wrapcoords="-71 0 -71 21529 21600 21529 21600 0 -71 0">
                  <v:imagedata r:id="rId23" o:title=""/>
                  <w10:wrap type="tight"/>
                </v:shape>
              </w:pict>
            </w:r>
          </w:p>
        </w:tc>
      </w:tr>
      <w:tr w:rsidR="00F11798" w:rsidRPr="001F0F2E" w:rsidTr="001F0F2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Время обследования начало - окончание, (час)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Количество пешеходов на пешеходных переходах в обоих направлениях движения, (пешеходы)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Средняя задержка пешеходов на пешеходных переходах в обоих направлениях, (сек)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Уровень обслуживания на пешеходных переходах</w:t>
            </w:r>
          </w:p>
        </w:tc>
      </w:tr>
      <w:tr w:rsidR="00F11798" w:rsidRPr="001F0F2E" w:rsidTr="001F0F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Пешеходный переход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Пешеходный переход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Пешеходный переход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Пешеходный переход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Пешеходный переход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Пешеходный переход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Пешеходный переход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Пешеходный переход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N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N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N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N 4</w:t>
            </w:r>
          </w:p>
        </w:tc>
      </w:tr>
      <w:tr w:rsidR="00F11798" w:rsidRPr="001F0F2E" w:rsidTr="001F0F2E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00.00 - 01.00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01.00 - 02.00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02.00 - 03.00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03.00 - 04.00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05.00 - 06.00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06.00 - 07.00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07.00 - 08.00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08.00 - 09.00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09.00 - 10.00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10.00 - 11.00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11.00 - 12.00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12.00 - 13.00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13.00 - 14.00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14.00 - 15.00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15.00 - 16.00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16.00 - 17.00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17.00 - 18.00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18.00 - 19.00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19.00 - 20.00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20.00 - 21.00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21.00 - 22.00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22.00 - 23.00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23.00 - 24.00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both"/>
            </w:pPr>
            <w:r w:rsidRPr="001F0F2E">
              <w:t>Итого, (пешеходов в сутки)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</w:tbl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1F0F2E" w:rsidRDefault="00F11798" w:rsidP="00BB02FB">
      <w:pPr>
        <w:pStyle w:val="ConsPlusNormal"/>
        <w:spacing w:line="300" w:lineRule="atLeast"/>
        <w:jc w:val="center"/>
        <w:outlineLvl w:val="2"/>
        <w:rPr>
          <w:b/>
          <w:sz w:val="22"/>
          <w:szCs w:val="22"/>
        </w:rPr>
      </w:pPr>
      <w:bookmarkStart w:id="7" w:name="Par765"/>
      <w:bookmarkEnd w:id="7"/>
      <w:r w:rsidRPr="001F0F2E">
        <w:rPr>
          <w:b/>
          <w:sz w:val="22"/>
          <w:szCs w:val="22"/>
        </w:rPr>
        <w:t>ТАБЛИЦА N 3 ПЕРЕДАЧИ ОТЧЕТНЫХ ДАННЫХ ОБСЛЕДОВАНИЯ</w:t>
      </w:r>
    </w:p>
    <w:p w:rsidR="00F11798" w:rsidRPr="001F0F2E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1F0F2E">
        <w:rPr>
          <w:b/>
          <w:sz w:val="22"/>
          <w:szCs w:val="22"/>
        </w:rPr>
        <w:t>ИНТЕНСИВНОСТИ И СОСТАВА ДВИЖЕНИЯ ТРАНСПОРТНЫХ СРЕДСТВ</w:t>
      </w:r>
    </w:p>
    <w:p w:rsidR="00F11798" w:rsidRPr="001F0F2E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1F0F2E">
        <w:rPr>
          <w:b/>
          <w:sz w:val="22"/>
          <w:szCs w:val="22"/>
        </w:rPr>
        <w:t>В ПОПЕРЕЧНОМ ПРОФИЛЕ ДОРОГИ С ПРИМЕНЕНИЕМ СТАЦИОНАРНЫХ</w:t>
      </w:r>
    </w:p>
    <w:p w:rsidR="00F11798" w:rsidRPr="001F0F2E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1F0F2E">
        <w:rPr>
          <w:b/>
          <w:sz w:val="22"/>
          <w:szCs w:val="22"/>
        </w:rPr>
        <w:t>ПОСТОВ УЧЕТА ДВИЖЕНИЯ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1"/>
        <w:gridCol w:w="724"/>
        <w:gridCol w:w="130"/>
        <w:gridCol w:w="724"/>
        <w:gridCol w:w="130"/>
        <w:gridCol w:w="724"/>
        <w:gridCol w:w="130"/>
        <w:gridCol w:w="724"/>
        <w:gridCol w:w="130"/>
        <w:gridCol w:w="724"/>
        <w:gridCol w:w="130"/>
        <w:gridCol w:w="724"/>
        <w:gridCol w:w="130"/>
        <w:gridCol w:w="724"/>
        <w:gridCol w:w="130"/>
        <w:gridCol w:w="761"/>
        <w:gridCol w:w="130"/>
        <w:gridCol w:w="761"/>
        <w:gridCol w:w="130"/>
        <w:gridCol w:w="761"/>
        <w:gridCol w:w="130"/>
        <w:gridCol w:w="761"/>
        <w:gridCol w:w="130"/>
        <w:gridCol w:w="761"/>
        <w:gridCol w:w="130"/>
        <w:gridCol w:w="1914"/>
      </w:tblGrid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nformat"/>
              <w:spacing w:line="300" w:lineRule="atLeast"/>
              <w:jc w:val="both"/>
              <w:rPr>
                <w:rFonts w:ascii="Arial" w:hAnsi="Arial" w:cs="Arial"/>
              </w:rPr>
            </w:pPr>
            <w:r w:rsidRPr="001F0F2E">
              <w:rPr>
                <w:rFonts w:ascii="Arial" w:hAnsi="Arial" w:cs="Arial"/>
              </w:rPr>
              <w:t xml:space="preserve"> Дата обследования __________________________ Идентификатор поперечного профиля дороги</w:t>
            </w:r>
          </w:p>
          <w:p w:rsidR="00F11798" w:rsidRPr="001F0F2E" w:rsidRDefault="00F11798" w:rsidP="00BB02FB">
            <w:pPr>
              <w:pStyle w:val="ConsPlusNonformat"/>
              <w:spacing w:line="300" w:lineRule="atLeast"/>
              <w:jc w:val="both"/>
              <w:rPr>
                <w:rFonts w:ascii="Arial" w:hAnsi="Arial" w:cs="Arial"/>
              </w:rPr>
            </w:pPr>
            <w:r w:rsidRPr="001F0F2E">
              <w:rPr>
                <w:rFonts w:ascii="Arial" w:hAnsi="Arial" w:cs="Arial"/>
              </w:rPr>
              <w:t xml:space="preserve">              (пикет/адрес/направление движения)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Пропускная способность (сутки)</w:t>
            </w:r>
          </w:p>
        </w:tc>
      </w:tr>
      <w:tr w:rsidR="00F11798" w:rsidRPr="001F0F2E" w:rsidTr="001F0F2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Часы обследования,</w:t>
            </w:r>
          </w:p>
        </w:tc>
        <w:tc>
          <w:tcPr>
            <w:tcW w:w="0" w:type="auto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</w:p>
        </w:tc>
      </w:tr>
      <w:tr w:rsidR="00F11798" w:rsidRPr="001F0F2E" w:rsidTr="001F0F2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 xml:space="preserve">с </w:t>
            </w:r>
            <w:r w:rsidRPr="001F0F2E">
              <w:pict>
                <v:shape id="_x0000_i1035" type="#_x0000_t75" style="width:28.5pt;height:19.5pt">
                  <v:imagedata r:id="rId24" o:title=""/>
                </v:shape>
              </w:pict>
            </w:r>
            <w:r w:rsidRPr="001F0F2E">
              <w:t xml:space="preserve"> до </w:t>
            </w:r>
            <w:r w:rsidRPr="001F0F2E">
              <w:pict>
                <v:shape id="_x0000_i1036" type="#_x0000_t75" style="width:26.25pt;height:18pt">
                  <v:imagedata r:id="rId25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37" type="#_x0000_t75" style="width:30pt;height:19.5pt">
                  <v:imagedata r:id="rId26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38" type="#_x0000_t75" style="width:30pt;height:19.5pt">
                  <v:imagedata r:id="rId27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39" type="#_x0000_t75" style="width:30pt;height:19.5pt">
                  <v:imagedata r:id="rId28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40" type="#_x0000_t75" style="width:30pt;height:19.5pt">
                  <v:imagedata r:id="rId29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41" type="#_x0000_t75" style="width:30pt;height:19.5pt">
                  <v:imagedata r:id="rId30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42" type="#_x0000_t75" style="width:30pt;height:19.5pt">
                  <v:imagedata r:id="rId31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43" type="#_x0000_t75" style="width:30pt;height:19.5pt">
                  <v:imagedata r:id="rId32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44" type="#_x0000_t75" style="width:30pt;height:19.5pt">
                  <v:imagedata r:id="rId33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45" type="#_x0000_t75" style="width:30pt;height:19.5pt">
                  <v:imagedata r:id="rId34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46" type="#_x0000_t75" style="width:30pt;height:19.5pt">
                  <v:imagedata r:id="rId35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47" type="#_x0000_t75" style="width:28.5pt;height:19.5pt">
                  <v:imagedata r:id="rId36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48" type="#_x0000_t75" style="width:28.5pt;height:19.5pt">
                  <v:imagedata r:id="rId37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4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13"/>
            <w:tcBorders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Количество транспортных средств (ТС), проследовавших через поперечный профиль в обследуемом направлении (физические единицы)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4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13"/>
            <w:tcBorders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Количество ТС, проследовавших через поперечный профиль в обследуемом направлении, (приведенные единицы)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4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13"/>
            <w:tcBorders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Средняя скорость движения ТС, (км/ч.)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4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13"/>
            <w:tcBorders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Показатель перегруженности (сутки)</w:t>
            </w: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 xml:space="preserve">Мгновенная скорость движения ТС 85%-ной обеспеченности, (км/ч) </w:t>
            </w:r>
            <w:hyperlink w:anchor="Par1191" w:tooltip="&lt;1&gt; Мгновенная скорость движения транспортных средств (ТС) 85%-ной обеспеченности рассчитывается как максимум мгновенной скорости движения транспортного средства среди 85% минимальных значений дискретного ранжированного ряда мгновенных скоростей движения." w:history="1">
              <w:r w:rsidRPr="001F0F2E"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gridSpan w:val="8"/>
            <w:tcBorders>
              <w:lef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15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Плотность движения ТС, (приведенная, единица/км полосы движения)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gridSpan w:val="8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15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Уровень обслуживания в поперечном профиле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 xml:space="preserve">Часы обследования, с </w:t>
            </w:r>
            <w:r w:rsidRPr="001F0F2E">
              <w:pict>
                <v:shape id="_x0000_i1049" type="#_x0000_t75" style="width:26.25pt;height:18pt">
                  <v:imagedata r:id="rId38" o:title=""/>
                </v:shape>
              </w:pict>
            </w:r>
            <w:r w:rsidRPr="001F0F2E">
              <w:t xml:space="preserve"> до </w:t>
            </w:r>
            <w:r w:rsidRPr="001F0F2E">
              <w:pict>
                <v:shape id="_x0000_i1050" type="#_x0000_t75" style="width:28.5pt;height:18pt">
                  <v:imagedata r:id="rId39" o:title="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51" type="#_x0000_t75" style="width:28.5pt;height:19.5pt">
                  <v:imagedata r:id="rId40" o:title=""/>
                </v:shape>
              </w:pic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52" type="#_x0000_t75" style="width:28.5pt;height:19.5pt">
                  <v:imagedata r:id="rId41" o:title=""/>
                </v:shape>
              </w:pic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53" type="#_x0000_t75" style="width:28.5pt;height:19.5pt">
                  <v:imagedata r:id="rId42" o:title=""/>
                </v:shape>
              </w:pic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54" type="#_x0000_t75" style="width:28.5pt;height:19.5pt">
                  <v:imagedata r:id="rId43" o:title=""/>
                </v:shape>
              </w:pic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55" type="#_x0000_t75" style="width:28.5pt;height:19.5pt">
                  <v:imagedata r:id="rId44" o:title=""/>
                </v:shape>
              </w:pic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56" type="#_x0000_t75" style="width:28.5pt;height:19.5pt">
                  <v:imagedata r:id="rId45" o:title=""/>
                </v:shape>
              </w:pic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57" type="#_x0000_t75" style="width:28.5pt;height:19.5pt">
                  <v:imagedata r:id="rId46" o:title=""/>
                </v:shape>
              </w:pic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58" type="#_x0000_t75" style="width:31.5pt;height:19.5pt">
                  <v:imagedata r:id="rId47" o:title=""/>
                </v:shape>
              </w:pic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59" type="#_x0000_t75" style="width:31.5pt;height:19.5pt">
                  <v:imagedata r:id="rId48" o:title=""/>
                </v:shape>
              </w:pic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60" type="#_x0000_t75" style="width:31.5pt;height:19.5pt">
                  <v:imagedata r:id="rId49" o:title=""/>
                </v:shape>
              </w:pic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61" type="#_x0000_t75" style="width:31.5pt;height:19.5pt">
                  <v:imagedata r:id="rId50" o:title=""/>
                </v:shape>
              </w:pic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pict>
                <v:shape id="_x0000_i1062" type="#_x0000_t75" style="width:31.5pt;height:19.5pt">
                  <v:imagedata r:id="rId51" o:title=""/>
                </v:shape>
              </w:pic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Итоговая, за 24 часа</w:t>
            </w:r>
          </w:p>
        </w:tc>
      </w:tr>
      <w:tr w:rsidR="00F11798" w:rsidRPr="001F0F2E" w:rsidTr="001F0F2E">
        <w:tc>
          <w:tcPr>
            <w:tcW w:w="0" w:type="auto"/>
            <w:gridSpan w:val="8"/>
            <w:tcBorders>
              <w:lef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15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Количество ТС, проследовавших через поперечный профиль в обследуемом направлении, (физическая единица)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gridSpan w:val="8"/>
            <w:tcBorders>
              <w:lef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15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3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Количество ТС, проследовавших через поперечный профиль в обследуемом направлении, (приведенная единица)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gridSpan w:val="26"/>
            <w:tcBorders>
              <w:lef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Средняя скорость движения ТС, (км/ч)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gridSpan w:val="26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Плотность движения ТС, (приведенная единица/км полосы движения)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gridSpan w:val="26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Уровень обслуживания в поперечном профиле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</w:tbl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--------------------------------</w:t>
      </w:r>
    </w:p>
    <w:p w:rsidR="00F11798" w:rsidRPr="001F0F2E" w:rsidRDefault="00F11798" w:rsidP="00BB02FB">
      <w:pPr>
        <w:pStyle w:val="ConsPlusNormal"/>
        <w:spacing w:line="300" w:lineRule="atLeast"/>
        <w:ind w:firstLine="540"/>
        <w:jc w:val="both"/>
      </w:pPr>
      <w:bookmarkStart w:id="8" w:name="Par1191"/>
      <w:bookmarkEnd w:id="8"/>
      <w:r w:rsidRPr="001F0F2E">
        <w:t>&lt;1&gt; Мгновенная скорость движения транспортных средств (ТС) 85%-ной обеспеченности рассчитывается как максимум мгновенной скорости движения транспортного средства среди 85% минимальных значений дискретного ранжированного ряда мгновенных скоростей движения.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1F0F2E" w:rsidRDefault="00F11798" w:rsidP="00BB02FB">
      <w:pPr>
        <w:pStyle w:val="ConsPlusNormal"/>
        <w:spacing w:line="300" w:lineRule="atLeast"/>
        <w:jc w:val="center"/>
        <w:outlineLvl w:val="2"/>
        <w:rPr>
          <w:b/>
          <w:sz w:val="22"/>
          <w:szCs w:val="22"/>
        </w:rPr>
      </w:pPr>
      <w:r w:rsidRPr="001F0F2E">
        <w:rPr>
          <w:b/>
          <w:sz w:val="22"/>
          <w:szCs w:val="22"/>
        </w:rPr>
        <w:t>ТАБЛИЦА N 4 ПЕРЕДАЧИ ОТЧЕТНЫХ ДАННЫХ ОБСЛЕДОВАНИЯ</w:t>
      </w:r>
    </w:p>
    <w:p w:rsidR="00F11798" w:rsidRPr="001F0F2E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1F0F2E">
        <w:rPr>
          <w:b/>
          <w:sz w:val="22"/>
          <w:szCs w:val="22"/>
        </w:rPr>
        <w:t>С ПРИМЕНЕНИЕМ КОНТРОЛЬНЫХ ТРАНСПОРТНЫХ СРЕДСТВ ПО КАЖДОМУ</w:t>
      </w:r>
    </w:p>
    <w:p w:rsidR="00F11798" w:rsidRPr="001F0F2E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1F0F2E">
        <w:rPr>
          <w:b/>
          <w:sz w:val="22"/>
          <w:szCs w:val="22"/>
        </w:rPr>
        <w:t>ОПОРНОМУ УЧАСТКУ, СУТОЧНАЯ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2022"/>
        <w:gridCol w:w="2138"/>
        <w:gridCol w:w="1777"/>
        <w:gridCol w:w="1543"/>
        <w:gridCol w:w="1883"/>
        <w:gridCol w:w="1986"/>
        <w:gridCol w:w="1276"/>
        <w:gridCol w:w="1239"/>
      </w:tblGrid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Временные периоды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Продолжительность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Средняя скорость движения транспортных средств (ТС), (км/час)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Средняя задержка ТС в движении, на 1 км пробега, (минут)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Средняя задержка ТС в движении, (минут)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Уровень обслуживания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Показатель перегруженности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Временной индекс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Буферный индекс I</w:t>
            </w:r>
            <w:r w:rsidRPr="001F0F2E">
              <w:rPr>
                <w:vertAlign w:val="subscript"/>
              </w:rPr>
              <w:t>b</w:t>
            </w: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9</w:t>
            </w: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от _________</w:t>
            </w:r>
          </w:p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до _________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от _________</w:t>
            </w:r>
          </w:p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до _________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от _________</w:t>
            </w:r>
          </w:p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до _________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от _________</w:t>
            </w:r>
          </w:p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до _________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от _________</w:t>
            </w:r>
          </w:p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до _________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от _________</w:t>
            </w:r>
          </w:p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до _________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от _________</w:t>
            </w:r>
          </w:p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до _________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от _________</w:t>
            </w:r>
          </w:p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до _________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от _________</w:t>
            </w:r>
          </w:p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до _________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1F0F2E" w:rsidTr="001F0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  <w:r w:rsidRPr="001F0F2E">
              <w:t>За сутки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  <w:jc w:val="center"/>
            </w:pPr>
            <w:r w:rsidRPr="001F0F2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1F0F2E" w:rsidRDefault="00F11798" w:rsidP="00BB02FB">
            <w:pPr>
              <w:pStyle w:val="ConsPlusNormal"/>
              <w:spacing w:line="300" w:lineRule="atLeast"/>
            </w:pPr>
          </w:p>
        </w:tc>
      </w:tr>
    </w:tbl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right"/>
        <w:outlineLvl w:val="1"/>
        <w:rPr>
          <w:sz w:val="22"/>
          <w:szCs w:val="22"/>
        </w:rPr>
        <w:sectPr w:rsidR="00F11798" w:rsidSect="00B01D9E">
          <w:pgSz w:w="16838" w:h="11906" w:orient="landscape"/>
          <w:pgMar w:top="1418" w:right="851" w:bottom="851" w:left="851" w:header="0" w:footer="0" w:gutter="0"/>
          <w:cols w:space="720"/>
          <w:noEndnote/>
        </w:sectPr>
      </w:pPr>
    </w:p>
    <w:p w:rsidR="00F11798" w:rsidRPr="00BB02FB" w:rsidRDefault="00F11798" w:rsidP="00BB02FB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BB02FB">
        <w:rPr>
          <w:sz w:val="22"/>
          <w:szCs w:val="22"/>
        </w:rPr>
        <w:t>Приложение N 2</w:t>
      </w:r>
    </w:p>
    <w:p w:rsidR="00F11798" w:rsidRPr="00BB02FB" w:rsidRDefault="00F11798" w:rsidP="00BB02FB">
      <w:pPr>
        <w:pStyle w:val="ConsPlusNormal"/>
        <w:spacing w:line="300" w:lineRule="atLeast"/>
        <w:jc w:val="right"/>
        <w:rPr>
          <w:sz w:val="22"/>
          <w:szCs w:val="22"/>
        </w:rPr>
      </w:pPr>
      <w:r w:rsidRPr="00BB02FB">
        <w:rPr>
          <w:sz w:val="22"/>
          <w:szCs w:val="22"/>
        </w:rPr>
        <w:t>к Порядку мониторинга</w:t>
      </w:r>
    </w:p>
    <w:p w:rsidR="00F11798" w:rsidRPr="00BB02FB" w:rsidRDefault="00F11798" w:rsidP="00BB02FB">
      <w:pPr>
        <w:pStyle w:val="ConsPlusNormal"/>
        <w:spacing w:line="300" w:lineRule="atLeast"/>
        <w:jc w:val="right"/>
        <w:rPr>
          <w:sz w:val="22"/>
          <w:szCs w:val="22"/>
        </w:rPr>
      </w:pPr>
      <w:r w:rsidRPr="00BB02FB">
        <w:rPr>
          <w:sz w:val="22"/>
          <w:szCs w:val="22"/>
        </w:rPr>
        <w:t>дорожного движения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9" w:name="Par1316"/>
      <w:bookmarkEnd w:id="9"/>
      <w:r w:rsidRPr="00BB02FB">
        <w:rPr>
          <w:sz w:val="22"/>
          <w:szCs w:val="22"/>
        </w:rPr>
        <w:t>ОПРЕДЕЛЕНИЕ</w:t>
      </w:r>
    </w:p>
    <w:p w:rsidR="00F11798" w:rsidRPr="00BB02FB" w:rsidRDefault="00F11798" w:rsidP="00BB02FB">
      <w:pPr>
        <w:pStyle w:val="ConsPlusTitle"/>
        <w:spacing w:line="300" w:lineRule="atLeast"/>
        <w:jc w:val="center"/>
        <w:rPr>
          <w:sz w:val="22"/>
          <w:szCs w:val="22"/>
        </w:rPr>
      </w:pPr>
      <w:r w:rsidRPr="00BB02FB">
        <w:rPr>
          <w:sz w:val="22"/>
          <w:szCs w:val="22"/>
        </w:rPr>
        <w:t>ЗНАЧЕНИЙ УРОВНЕЙ ОБСЛУЖИВАНИЯ ДОРОЖНОГО ДВИЖЕНИЯ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BB02FB">
        <w:rPr>
          <w:sz w:val="22"/>
          <w:szCs w:val="22"/>
        </w:rPr>
        <w:t>1. Общие положения.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Уровень обслуживания дорожного движения в соответствии с приложением к Правилам определения основных параметров транспортных средств, утвержденным постановлением Правительства Российской Федерации от 16.11.2018 N 1379 "Об утверждении Правил определения основных параметров дорожного движения и ведения их учета", характеризуется отношением средней скорости движения транспортных средств к скорости в условиях свободного движения, выраженном в процентах.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Числовые значения отношения средней скорости движения транспортного потока при рассматриваемом уровне обслуживания к средней скорости свободного движения (коэффициент скорости движения) используются для определения допустимых и критических уровней обслуживания дорожного движения и выражают отклонение фактических значений транспортного потока от его нормативных значений.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Title"/>
        <w:spacing w:line="300" w:lineRule="atLeast"/>
        <w:ind w:firstLine="540"/>
        <w:jc w:val="both"/>
        <w:outlineLvl w:val="2"/>
        <w:rPr>
          <w:sz w:val="22"/>
          <w:szCs w:val="22"/>
        </w:rPr>
      </w:pPr>
      <w:r w:rsidRPr="00BB02FB">
        <w:rPr>
          <w:sz w:val="22"/>
          <w:szCs w:val="22"/>
        </w:rPr>
        <w:t>2. Уровни обслуживания дорожного движения.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Уровень A. Средняя скорость движения транспортных средств составляет не менее 90%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составляет менее 10 секунд.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Уровень B. Средняя скорость движения транспортных средств составляет 70 - 90%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составляет 10 - 20 секунд.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Уровень C. Средняя скорость движения транспортных средств составляет 50 - 70%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составляет 20 - 35 секунд.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Уровень D. Средняя скорость движения транспортных средств составляет 40 - 50%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составляет 35 - 55 секунд.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Уровень E. Средняя скорость движения транспортных средств составляет 33 - 40%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составляет 55 - 80 секунд.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Уровень F. Средняя скорость движения транспортных средств составляет не более 33%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превышает 80 секунд.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Настоящее Приложение устанавливает допустимые и критические значения параметров дорожного движения (средней скорости движения транспортных средств, плотности движения, средней задержки транспортных средств в движении), соответствующие допустимым (A - D) и критическим (E - F) значениям уровня обслуживания дорожного движения.</w:t>
      </w: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  <w:sectPr w:rsidR="00F11798" w:rsidSect="00DF5729">
          <w:pgSz w:w="11906" w:h="16838"/>
          <w:pgMar w:top="1418" w:right="851" w:bottom="851" w:left="1418" w:header="0" w:footer="0" w:gutter="0"/>
          <w:cols w:space="720"/>
          <w:noEndnote/>
        </w:sectPr>
      </w:pPr>
    </w:p>
    <w:p w:rsidR="00F11798" w:rsidRPr="00BB02FB" w:rsidRDefault="00F11798" w:rsidP="00BB02FB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BB02FB">
        <w:rPr>
          <w:sz w:val="22"/>
          <w:szCs w:val="22"/>
        </w:rPr>
        <w:t>Приложение N 3</w:t>
      </w:r>
    </w:p>
    <w:p w:rsidR="00F11798" w:rsidRPr="00BB02FB" w:rsidRDefault="00F11798" w:rsidP="00BB02FB">
      <w:pPr>
        <w:pStyle w:val="ConsPlusNormal"/>
        <w:spacing w:line="300" w:lineRule="atLeast"/>
        <w:jc w:val="right"/>
        <w:rPr>
          <w:sz w:val="22"/>
          <w:szCs w:val="22"/>
        </w:rPr>
      </w:pPr>
      <w:r w:rsidRPr="00BB02FB">
        <w:rPr>
          <w:sz w:val="22"/>
          <w:szCs w:val="22"/>
        </w:rPr>
        <w:t>к Порядку мониторинга</w:t>
      </w:r>
    </w:p>
    <w:p w:rsidR="00F11798" w:rsidRPr="00BB02FB" w:rsidRDefault="00F11798" w:rsidP="00BB02FB">
      <w:pPr>
        <w:pStyle w:val="ConsPlusNormal"/>
        <w:spacing w:line="300" w:lineRule="atLeast"/>
        <w:jc w:val="right"/>
        <w:rPr>
          <w:sz w:val="22"/>
          <w:szCs w:val="22"/>
        </w:rPr>
      </w:pPr>
      <w:r w:rsidRPr="00BB02FB">
        <w:rPr>
          <w:sz w:val="22"/>
          <w:szCs w:val="22"/>
        </w:rPr>
        <w:t>дорожного движения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jc w:val="right"/>
        <w:rPr>
          <w:sz w:val="22"/>
          <w:szCs w:val="22"/>
        </w:rPr>
      </w:pPr>
      <w:r w:rsidRPr="00BB02FB">
        <w:rPr>
          <w:sz w:val="22"/>
          <w:szCs w:val="22"/>
        </w:rPr>
        <w:t>Рекомендуемый образец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01D9E" w:rsidRDefault="00F11798" w:rsidP="00BB02FB">
      <w:pPr>
        <w:pStyle w:val="ConsPlusNormal"/>
        <w:spacing w:line="300" w:lineRule="atLeast"/>
        <w:jc w:val="center"/>
        <w:outlineLvl w:val="2"/>
        <w:rPr>
          <w:b/>
          <w:sz w:val="22"/>
          <w:szCs w:val="22"/>
        </w:rPr>
      </w:pPr>
      <w:r w:rsidRPr="00B01D9E">
        <w:rPr>
          <w:b/>
          <w:sz w:val="22"/>
          <w:szCs w:val="22"/>
        </w:rPr>
        <w:t>ТАБЛИЦА N 1 УЧЕТА ИНТЕНСИВНОСТИ И СОСТАВА</w:t>
      </w:r>
    </w:p>
    <w:p w:rsidR="00F11798" w:rsidRPr="00B01D9E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B01D9E">
        <w:rPr>
          <w:b/>
          <w:sz w:val="22"/>
          <w:szCs w:val="22"/>
        </w:rPr>
        <w:t>ДВИЖЕНИЯ ТРАНСПОРТНЫХ СРЕДСТВ, ИНТЕНСИВНОСТИ ДВИЖЕНИЯ</w:t>
      </w:r>
    </w:p>
    <w:p w:rsidR="00F11798" w:rsidRPr="00B01D9E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B01D9E">
        <w:rPr>
          <w:b/>
          <w:sz w:val="22"/>
          <w:szCs w:val="22"/>
        </w:rPr>
        <w:t>ПЕШЕХОДОВ НА ПЕРЕХОДЕ</w:t>
      </w:r>
    </w:p>
    <w:p w:rsidR="00F11798" w:rsidRPr="00BB02FB" w:rsidRDefault="00F11798" w:rsidP="00BB02FB">
      <w:pPr>
        <w:pStyle w:val="ConsPlusNormal"/>
        <w:spacing w:line="300" w:lineRule="atLeast"/>
        <w:jc w:val="center"/>
        <w:rPr>
          <w:sz w:val="22"/>
          <w:szCs w:val="22"/>
        </w:rPr>
      </w:pPr>
      <w:r w:rsidRPr="00BB02FB">
        <w:rPr>
          <w:sz w:val="22"/>
          <w:szCs w:val="22"/>
        </w:rPr>
        <w:t>(в поперечном профиле дороги в обследуемом</w:t>
      </w:r>
    </w:p>
    <w:p w:rsidR="00F11798" w:rsidRPr="00BB02FB" w:rsidRDefault="00F11798" w:rsidP="00BB02FB">
      <w:pPr>
        <w:pStyle w:val="ConsPlusNormal"/>
        <w:spacing w:line="300" w:lineRule="atLeast"/>
        <w:jc w:val="center"/>
        <w:rPr>
          <w:sz w:val="22"/>
          <w:szCs w:val="22"/>
        </w:rPr>
      </w:pPr>
      <w:r w:rsidRPr="00BB02FB">
        <w:rPr>
          <w:sz w:val="22"/>
          <w:szCs w:val="22"/>
        </w:rPr>
        <w:t>направлении, в течение одного часа)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Поперечный профиль, перехода:</w:t>
      </w:r>
      <w:r>
        <w:rPr>
          <w:sz w:val="22"/>
          <w:szCs w:val="22"/>
        </w:rPr>
        <w:t xml:space="preserve"> </w:t>
      </w:r>
      <w:r w:rsidRPr="00BB02FB">
        <w:rPr>
          <w:sz w:val="22"/>
          <w:szCs w:val="22"/>
        </w:rPr>
        <w:t>_____________________________________________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Идентификационный код: ________________ Вид: ________________ переход,</w:t>
      </w:r>
    </w:p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________________ поперечный профиль дороги.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98"/>
      </w:tblGrid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Схематическое изображение поперечного профиля дороги, пешеходного перехода с указанием расположения наблюдателя, установленных средств наблюдения</w:t>
            </w:r>
          </w:p>
        </w:tc>
      </w:tr>
    </w:tbl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2"/>
        <w:gridCol w:w="2419"/>
        <w:gridCol w:w="2866"/>
        <w:gridCol w:w="1880"/>
        <w:gridCol w:w="458"/>
        <w:gridCol w:w="1569"/>
        <w:gridCol w:w="458"/>
        <w:gridCol w:w="2176"/>
      </w:tblGrid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Время обследования: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Средняя скорость движения транспортных средств (ТС), </w:t>
            </w:r>
            <w:r w:rsidRPr="00B01D9E">
              <w:pict>
                <v:shape id="_x0000_i1063" type="#_x0000_t75" style="width:14.25pt;height:21pt">
                  <v:imagedata r:id="rId52" o:title=""/>
                </v:shape>
              </w:pic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Мгновенная скорость движения ТС 85%-ной обеспеченности, (км/ч) &lt;1&gt;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Интенсивность движения ТС, 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Приведенная единица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Пешеходов, через дорогу в обоих направлениях</w:t>
            </w: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ind w:firstLine="283"/>
              <w:jc w:val="both"/>
            </w:pPr>
            <w:r w:rsidRPr="00B01D9E">
              <w:t>начало - _____ ч. _____ мин.</w:t>
            </w:r>
          </w:p>
          <w:p w:rsidR="00F11798" w:rsidRPr="00B01D9E" w:rsidRDefault="00F11798" w:rsidP="00BB02FB">
            <w:pPr>
              <w:pStyle w:val="ConsPlusNormal"/>
              <w:spacing w:line="300" w:lineRule="atLeast"/>
              <w:ind w:firstLine="283"/>
              <w:jc w:val="both"/>
            </w:pPr>
            <w:r w:rsidRPr="00B01D9E">
              <w:t>окончание - __ ч. __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ind w:firstLine="283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ind w:firstLine="283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ind w:firstLine="283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ind w:firstLine="283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ind w:firstLine="283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ind w:firstLine="283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ind w:firstLine="283"/>
              <w:jc w:val="both"/>
            </w:pP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Легковые автомобили, небольшие грузовики (фургоны) и другие автомобили с прицепом и без него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Двухосные грузовые автомобили, автобусы особо малого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Трехосные грузовые автомобили, автобусы малого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Четырехосные грузовые автомобили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Четырехосные автопоезда (двухосный грузовой автомобиль с прицепом), автобусы среднего класса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Пятиосные автопоезда (трехосный грузовой автомобиль с прицепом)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Трехосные седельные автопоезда (двухосный седельный тягач с полуприцепом)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Четырехосные седельные автопоезда (двухосный седельный тягач с полуприцепом)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Пятиосные седельные автопоезда (двухосный седельный тягач с полуприцепом)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Пятиосные седельные автопоезда (трехосный седельный тягач с полуприцепом)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Шестиосные седельные автопоезда, автобусы особо большого класса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Автомобили с семью и более осями и другие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Автобусы большого класса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Итого, физические единицы в час: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Итого, приведенные единицы в час: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-</w:t>
            </w:r>
          </w:p>
        </w:tc>
      </w:tr>
    </w:tbl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7036A4" w:rsidRDefault="00F11798" w:rsidP="00BB02FB">
      <w:pPr>
        <w:pStyle w:val="ConsPlusNormal"/>
        <w:spacing w:line="300" w:lineRule="atLeast"/>
        <w:jc w:val="center"/>
        <w:outlineLvl w:val="2"/>
        <w:rPr>
          <w:b/>
          <w:sz w:val="22"/>
          <w:szCs w:val="22"/>
        </w:rPr>
      </w:pPr>
      <w:r w:rsidRPr="007036A4">
        <w:rPr>
          <w:b/>
          <w:sz w:val="22"/>
          <w:szCs w:val="22"/>
        </w:rPr>
        <w:t>ТАБЛИЦА N 2 УЧЕТА ИНТЕНСИВНОСТИ И СОСТАВА</w:t>
      </w:r>
    </w:p>
    <w:p w:rsidR="00F11798" w:rsidRPr="007036A4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7036A4">
        <w:rPr>
          <w:b/>
          <w:sz w:val="22"/>
          <w:szCs w:val="22"/>
        </w:rPr>
        <w:t>ДВИЖЕНИЯ ТРАНСПОРТНЫХ СРЕДСТВ, ИНТЕНСИВНОСТИ ДВИЖЕНИЯ</w:t>
      </w:r>
    </w:p>
    <w:p w:rsidR="00F11798" w:rsidRPr="007036A4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7036A4">
        <w:rPr>
          <w:b/>
          <w:sz w:val="22"/>
          <w:szCs w:val="22"/>
        </w:rPr>
        <w:t>ПЕШЕХОДОВ НА ПЕРЕХОДЕ</w:t>
      </w:r>
    </w:p>
    <w:p w:rsidR="00F11798" w:rsidRPr="00BB02FB" w:rsidRDefault="00F11798" w:rsidP="00BB02FB">
      <w:pPr>
        <w:pStyle w:val="ConsPlusNormal"/>
        <w:spacing w:line="300" w:lineRule="atLeast"/>
        <w:jc w:val="center"/>
        <w:rPr>
          <w:sz w:val="22"/>
          <w:szCs w:val="22"/>
        </w:rPr>
      </w:pPr>
      <w:r w:rsidRPr="00BB02FB">
        <w:rPr>
          <w:sz w:val="22"/>
          <w:szCs w:val="22"/>
        </w:rPr>
        <w:t>(на пересечении, в обследуемом направлении,</w:t>
      </w:r>
    </w:p>
    <w:p w:rsidR="00F11798" w:rsidRPr="00BB02FB" w:rsidRDefault="00F11798" w:rsidP="00BB02FB">
      <w:pPr>
        <w:pStyle w:val="ConsPlusNormal"/>
        <w:spacing w:line="300" w:lineRule="atLeast"/>
        <w:jc w:val="center"/>
        <w:rPr>
          <w:sz w:val="22"/>
          <w:szCs w:val="22"/>
        </w:rPr>
      </w:pPr>
      <w:r w:rsidRPr="00BB02FB">
        <w:rPr>
          <w:sz w:val="22"/>
          <w:szCs w:val="22"/>
        </w:rPr>
        <w:t>в течение одного часа)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rPr>
          <w:sz w:val="22"/>
          <w:szCs w:val="22"/>
        </w:rPr>
      </w:pPr>
      <w:r w:rsidRPr="00BB02FB">
        <w:rPr>
          <w:sz w:val="22"/>
          <w:szCs w:val="22"/>
        </w:rPr>
        <w:t>Перекресток, примыкание дорог, улиц:</w:t>
      </w:r>
      <w:r>
        <w:rPr>
          <w:sz w:val="22"/>
          <w:szCs w:val="22"/>
        </w:rPr>
        <w:t xml:space="preserve"> </w:t>
      </w:r>
      <w:r w:rsidRPr="00BB02FB">
        <w:rPr>
          <w:sz w:val="22"/>
          <w:szCs w:val="22"/>
        </w:rPr>
        <w:t>_____________________________________________</w:t>
      </w:r>
    </w:p>
    <w:p w:rsidR="00F11798" w:rsidRPr="00BB02FB" w:rsidRDefault="00F11798" w:rsidP="00BB02FB">
      <w:pPr>
        <w:pStyle w:val="ConsPlusNormal"/>
        <w:spacing w:line="300" w:lineRule="atLeast"/>
        <w:rPr>
          <w:sz w:val="22"/>
          <w:szCs w:val="22"/>
        </w:rPr>
      </w:pPr>
      <w:r w:rsidRPr="00BB02FB">
        <w:rPr>
          <w:sz w:val="22"/>
          <w:szCs w:val="22"/>
        </w:rPr>
        <w:t>Идентификационный код: ___________ Вид: ______________</w:t>
      </w:r>
      <w:r>
        <w:rPr>
          <w:sz w:val="22"/>
          <w:szCs w:val="22"/>
        </w:rPr>
        <w:t xml:space="preserve"> </w:t>
      </w:r>
      <w:r w:rsidRPr="00BB02FB">
        <w:rPr>
          <w:sz w:val="22"/>
          <w:szCs w:val="22"/>
        </w:rPr>
        <w:t>регулируемый, ______</w:t>
      </w:r>
      <w:r>
        <w:rPr>
          <w:sz w:val="22"/>
          <w:szCs w:val="22"/>
        </w:rPr>
        <w:t>__</w:t>
      </w:r>
      <w:r w:rsidRPr="00BB02FB">
        <w:rPr>
          <w:sz w:val="22"/>
          <w:szCs w:val="22"/>
        </w:rPr>
        <w:t>_____ нерегулируемый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1"/>
        <w:gridCol w:w="1606"/>
        <w:gridCol w:w="1181"/>
        <w:gridCol w:w="737"/>
        <w:gridCol w:w="1181"/>
        <w:gridCol w:w="3761"/>
        <w:gridCol w:w="2441"/>
      </w:tblGrid>
      <w:tr w:rsidR="00F11798" w:rsidRPr="00B01D9E" w:rsidTr="00B01D9E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>
              <w:rPr>
                <w:noProof/>
              </w:rPr>
              <w:pict>
                <v:shape id="_x0000_s1031" type="#_x0000_t75" style="position:absolute;left:0;text-align:left;margin-left:0;margin-top:0;width:228pt;height:229.5pt;z-index:-251656192;mso-position-horizontal:center" wrapcoords="-71 0 -71 21529 21600 21529 21600 0 -71 0">
                  <v:imagedata r:id="rId53" o:title=""/>
                  <w10:wrap type="tight"/>
                </v:shape>
              </w:pict>
            </w:r>
          </w:p>
        </w:tc>
      </w:tr>
      <w:tr w:rsidR="00F11798" w:rsidRPr="00B01D9E" w:rsidTr="00B01D9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Время обследования:</w:t>
            </w:r>
          </w:p>
          <w:p w:rsidR="00F11798" w:rsidRPr="00B01D9E" w:rsidRDefault="00F11798" w:rsidP="00BB02FB">
            <w:pPr>
              <w:pStyle w:val="ConsPlusNormal"/>
              <w:spacing w:line="300" w:lineRule="atLeast"/>
            </w:pPr>
            <w:r w:rsidRPr="00B01D9E">
              <w:t>Начало - окончание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__ ч.</w:t>
            </w:r>
          </w:p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__ мин.</w:t>
            </w:r>
          </w:p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__ ч.</w:t>
            </w:r>
          </w:p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__ мин.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Направление движения 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Налево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Прямо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Направо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Итого, физических единиц в час/приведенных единиц в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Пешеходов, в обоих направлениях</w:t>
            </w:r>
          </w:p>
        </w:tc>
      </w:tr>
      <w:tr w:rsidR="00F11798" w:rsidRPr="00B01D9E" w:rsidTr="00B01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12/23/34/43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1/2/3/4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14/21/32/41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П1/П2/П3/П4</w:t>
            </w:r>
          </w:p>
        </w:tc>
      </w:tr>
      <w:tr w:rsidR="00F11798" w:rsidRPr="00B01D9E" w:rsidTr="00B01D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Типы транспортных средств (коэффициент приведения)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Рассматриваемые направления выделить</w:t>
            </w:r>
          </w:p>
        </w:tc>
      </w:tr>
      <w:tr w:rsidR="00F11798" w:rsidRPr="00B01D9E" w:rsidTr="00B01D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Легковые автомобили, небольшие грузовики (фургоны) и другие автомобили с прицепом и без него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Двухосные грузовые автомобили, автобусы особо малого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Трехосные грузовые автомобили, автобусы малого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Четырехосные грузовые автомобили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Четырехосные автопоезда (двухосный грузовой автомобиль с прицепом), автобусы среднего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Пятиосные автопоезда (трехосный грузовой автомобиль с прицепом)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Трехосные седельные автопоезда (двухосный седельный тягач с полуприцепом)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Четырехосные седельные автопоезда (двухосный седельный тягач с полуприцепом)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Пятиосные седельные автопоезда (двухосный седельный тягач с полуприцепом)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Пятиосные седельные автопоезда (трехосный седельный тягач с полуприцепом)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Шестиосные седельные автопоезда, автобусы особо большого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Автомобили с семью и более осями и другие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Автобусы большого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Итого, физические единицы в час: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Итого, приведенные единицы в час: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-</w:t>
            </w:r>
          </w:p>
        </w:tc>
      </w:tr>
    </w:tbl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7036A4" w:rsidRDefault="00F11798" w:rsidP="00BB02FB">
      <w:pPr>
        <w:pStyle w:val="ConsPlusNormal"/>
        <w:spacing w:line="300" w:lineRule="atLeast"/>
        <w:jc w:val="center"/>
        <w:outlineLvl w:val="2"/>
        <w:rPr>
          <w:b/>
          <w:sz w:val="22"/>
          <w:szCs w:val="22"/>
        </w:rPr>
      </w:pPr>
      <w:bookmarkStart w:id="10" w:name="Par1580"/>
      <w:bookmarkEnd w:id="10"/>
      <w:r w:rsidRPr="007036A4">
        <w:rPr>
          <w:b/>
          <w:sz w:val="22"/>
          <w:szCs w:val="22"/>
        </w:rPr>
        <w:t>ТАБЛИЦА N 3 УЧЕТА ПАРАМЕТРОВ ДОРОЖНОГО ДВИЖЕНИЯ</w:t>
      </w:r>
    </w:p>
    <w:p w:rsidR="00F11798" w:rsidRPr="007036A4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7036A4">
        <w:rPr>
          <w:b/>
          <w:sz w:val="22"/>
          <w:szCs w:val="22"/>
        </w:rPr>
        <w:t>НА ОПОРНОМ УЧАСТКЕ ДОРОГИ ПРИ ОБСЛЕДОВАНИИ С ПРИМЕНЕНИЕМ</w:t>
      </w:r>
    </w:p>
    <w:p w:rsidR="00F11798" w:rsidRPr="007036A4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7036A4">
        <w:rPr>
          <w:b/>
          <w:sz w:val="22"/>
          <w:szCs w:val="22"/>
        </w:rPr>
        <w:t>КОНТРОЛЬНЫХ ТРАНСПОРТНЫХ СРЕДСТВ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361"/>
        <w:gridCol w:w="907"/>
        <w:gridCol w:w="850"/>
        <w:gridCol w:w="1077"/>
        <w:gridCol w:w="1077"/>
        <w:gridCol w:w="1361"/>
        <w:gridCol w:w="1020"/>
        <w:gridCol w:w="1077"/>
      </w:tblGrid>
      <w:tr w:rsidR="00F11798" w:rsidRPr="00B01D9E" w:rsidTr="00B01D9E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Записанные треки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Измеряемые параметры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Исчисляемые параметры</w:t>
            </w:r>
          </w:p>
        </w:tc>
      </w:tr>
      <w:tr w:rsidR="00F11798" w:rsidRPr="00B01D9E" w:rsidTr="00B01D9E">
        <w:trPr>
          <w:jc w:val="center"/>
        </w:trPr>
        <w:tc>
          <w:tcPr>
            <w:tcW w:w="108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Идентификатор опорного участка дороги</w:t>
            </w:r>
          </w:p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________________________________________________________________________________________________________________________________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Время проезда (мин.)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Протяженность, (м)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число полос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Скорость свободного движения, (км/час)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Максимально разрешенная скорость, (км/час)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Средняя скорость движения транспортных средств (ТС), (км/час)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Потери времени (задержка) в движении (минут).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Временной индекс I</w:t>
            </w:r>
            <w:r w:rsidRPr="00B01D9E">
              <w:rPr>
                <w:vertAlign w:val="subscript"/>
              </w:rPr>
              <w:t>п</w:t>
            </w:r>
          </w:p>
        </w:tc>
      </w:tr>
      <w:tr w:rsidR="00F11798" w:rsidRPr="00B01D9E" w:rsidTr="00B01D9E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Массив собранных треков на опорном участке дороги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 xml:space="preserve">Утренний </w:t>
            </w:r>
            <w:hyperlink w:anchor="Par1641" w:tooltip="&lt;1&gt; Таблица заполняется отдельно для утреннего и вечернего пиковых, дневного и ночного межпиковых временных интервалов (всего - 4 на опорный участок)" w:history="1">
              <w:r w:rsidRPr="00B01D9E">
                <w:t>&lt;1&gt;</w:t>
              </w:r>
            </w:hyperlink>
            <w:r w:rsidRPr="00B01D9E">
              <w:t xml:space="preserve"> пиковый временной интервал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</w:tr>
      <w:tr w:rsidR="00F11798" w:rsidRPr="00B01D9E" w:rsidTr="00B01D9E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9</w:t>
            </w:r>
          </w:p>
        </w:tc>
      </w:tr>
      <w:tr w:rsidR="00F11798" w:rsidRPr="00B01D9E" w:rsidTr="00B01D9E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  <w:r w:rsidRPr="00B01D9E">
              <w:t>- трек 1: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  <w:r w:rsidRPr="00B01D9E">
              <w:t>-...: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  <w:r w:rsidRPr="00B01D9E">
              <w:t>- трек n: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B01D9E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  <w:r w:rsidRPr="00B01D9E">
              <w:t>Средняя по совокупности собранных треков: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</w:tbl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--------------------------------</w:t>
      </w:r>
    </w:p>
    <w:p w:rsidR="00F11798" w:rsidRPr="00B01D9E" w:rsidRDefault="00F11798" w:rsidP="00BB02FB">
      <w:pPr>
        <w:pStyle w:val="ConsPlusNormal"/>
        <w:spacing w:line="300" w:lineRule="atLeast"/>
        <w:ind w:firstLine="540"/>
        <w:jc w:val="both"/>
      </w:pPr>
      <w:bookmarkStart w:id="11" w:name="Par1641"/>
      <w:bookmarkEnd w:id="11"/>
      <w:r w:rsidRPr="00B01D9E">
        <w:t>&lt;1&gt; Таблица заполняется отдельно для утреннего и вечернего пиковых, дневного и ночного межпиковых временных интервалов (всего - 4 на опорный участок)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01D9E" w:rsidRDefault="00F11798" w:rsidP="00BB02FB">
      <w:pPr>
        <w:pStyle w:val="ConsPlusNormal"/>
        <w:spacing w:line="300" w:lineRule="atLeast"/>
        <w:jc w:val="center"/>
        <w:outlineLvl w:val="2"/>
        <w:rPr>
          <w:b/>
          <w:sz w:val="22"/>
          <w:szCs w:val="22"/>
        </w:rPr>
      </w:pPr>
      <w:bookmarkStart w:id="12" w:name="Par1645"/>
      <w:bookmarkEnd w:id="12"/>
      <w:r w:rsidRPr="00B01D9E">
        <w:rPr>
          <w:b/>
          <w:sz w:val="22"/>
          <w:szCs w:val="22"/>
        </w:rPr>
        <w:t>ТАБЛИЦА N 4 УЧЕТА ПАРАМЕТРОВ ДОРОЖНОГО ДВИЖЕНИЯ</w:t>
      </w:r>
    </w:p>
    <w:p w:rsidR="00F11798" w:rsidRPr="00B01D9E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B01D9E">
        <w:rPr>
          <w:b/>
          <w:sz w:val="22"/>
          <w:szCs w:val="22"/>
        </w:rPr>
        <w:t>НА ДОРОГЕ ПРИ ОБСЛЕДОВАНИИ С ПРИМЕНЕНИЕМ КОНТРОЛЬНЫХ</w:t>
      </w:r>
    </w:p>
    <w:p w:rsidR="00F11798" w:rsidRPr="00B01D9E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B01D9E">
        <w:rPr>
          <w:b/>
          <w:sz w:val="22"/>
          <w:szCs w:val="22"/>
        </w:rPr>
        <w:t>ТРАНСПОРТНЫХ СРЕДСТВ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61"/>
        <w:gridCol w:w="850"/>
        <w:gridCol w:w="571"/>
        <w:gridCol w:w="1020"/>
        <w:gridCol w:w="1134"/>
        <w:gridCol w:w="1247"/>
        <w:gridCol w:w="1020"/>
        <w:gridCol w:w="850"/>
        <w:gridCol w:w="850"/>
        <w:gridCol w:w="737"/>
      </w:tblGrid>
      <w:tr w:rsidR="00F11798" w:rsidRPr="00B01D9E" w:rsidTr="007036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Дорога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Измеряемые параметры</w:t>
            </w:r>
          </w:p>
        </w:tc>
        <w:tc>
          <w:tcPr>
            <w:tcW w:w="6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Исчисляемые параметры</w:t>
            </w:r>
          </w:p>
        </w:tc>
      </w:tr>
      <w:tr w:rsidR="00F11798" w:rsidRPr="00B01D9E" w:rsidTr="007036A4">
        <w:trPr>
          <w:jc w:val="center"/>
        </w:trPr>
        <w:tc>
          <w:tcPr>
            <w:tcW w:w="1190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7036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Идентификатор дороги</w:t>
            </w:r>
          </w:p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________________________________________________________________________________________________________________________________________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Время проезда (минут)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Протя</w:t>
            </w:r>
            <w:r>
              <w:t>-</w:t>
            </w:r>
            <w:r w:rsidRPr="00B01D9E">
              <w:t>женно</w:t>
            </w:r>
            <w:r>
              <w:t>-</w:t>
            </w:r>
            <w:r w:rsidRPr="00B01D9E">
              <w:t>сть (м)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Чис</w:t>
            </w:r>
            <w:r>
              <w:t>-</w:t>
            </w:r>
            <w:r w:rsidRPr="00B01D9E">
              <w:t>ло по</w:t>
            </w:r>
            <w:r>
              <w:t>-</w:t>
            </w:r>
            <w:r w:rsidRPr="00B01D9E">
              <w:t>лос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Скорость свобод</w:t>
            </w:r>
            <w:r>
              <w:t>-</w:t>
            </w:r>
            <w:r w:rsidRPr="00B01D9E">
              <w:t>ного движе</w:t>
            </w:r>
            <w:r>
              <w:t>-</w:t>
            </w:r>
            <w:r w:rsidRPr="00B01D9E">
              <w:t>ния, (км/час)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Максима</w:t>
            </w:r>
            <w:r>
              <w:t>-</w:t>
            </w:r>
            <w:r w:rsidRPr="00B01D9E">
              <w:t>льно разре</w:t>
            </w:r>
            <w:r>
              <w:t>-</w:t>
            </w:r>
            <w:r w:rsidRPr="00B01D9E">
              <w:t>шенная скорость, (км/час)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Средняя скорость движения транспорт</w:t>
            </w:r>
            <w:r>
              <w:t>-</w:t>
            </w:r>
            <w:r w:rsidRPr="00B01D9E">
              <w:t>ных средств (ТС), (км/час)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Потери времени (задерж</w:t>
            </w:r>
            <w:r>
              <w:t>-</w:t>
            </w:r>
            <w:r w:rsidRPr="00B01D9E">
              <w:t>ка) в движе</w:t>
            </w:r>
            <w:r>
              <w:t>-</w:t>
            </w:r>
            <w:r w:rsidRPr="00B01D9E">
              <w:t>нии (минут)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Вре</w:t>
            </w:r>
            <w:r>
              <w:t>-</w:t>
            </w:r>
            <w:r w:rsidRPr="00B01D9E">
              <w:t>менной индекс I</w:t>
            </w:r>
            <w:r w:rsidRPr="00B01D9E">
              <w:rPr>
                <w:vertAlign w:val="subscript"/>
              </w:rPr>
              <w:t>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Уро</w:t>
            </w:r>
            <w:r>
              <w:t>-</w:t>
            </w:r>
            <w:r w:rsidRPr="00B01D9E">
              <w:t>вень обслу</w:t>
            </w:r>
            <w:r>
              <w:t>-</w:t>
            </w:r>
            <w:r w:rsidRPr="00B01D9E">
              <w:t>жива</w:t>
            </w:r>
            <w:r>
              <w:t>-</w:t>
            </w:r>
            <w:r w:rsidRPr="00B01D9E">
              <w:t>ния (A - F)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Бу</w:t>
            </w:r>
            <w:r>
              <w:t>-</w:t>
            </w:r>
            <w:r w:rsidRPr="00B01D9E">
              <w:t>фер</w:t>
            </w:r>
            <w:r>
              <w:t>-</w:t>
            </w:r>
            <w:r w:rsidRPr="00B01D9E">
              <w:t>ный ин</w:t>
            </w:r>
            <w:r>
              <w:t>-</w:t>
            </w:r>
            <w:r w:rsidRPr="00B01D9E">
              <w:t>декс I</w:t>
            </w:r>
            <w:r w:rsidRPr="00B01D9E">
              <w:rPr>
                <w:vertAlign w:val="subscript"/>
              </w:rPr>
              <w:t>b</w:t>
            </w:r>
          </w:p>
        </w:tc>
      </w:tr>
      <w:tr w:rsidR="00F11798" w:rsidRPr="00B01D9E" w:rsidTr="007036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Опорные участки дороги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 xml:space="preserve">Утренний </w:t>
            </w:r>
            <w:hyperlink w:anchor="Par1724" w:tooltip="&lt;1&gt; Таблица заполняется отдельно для утреннего и вечернего пиковых, дневного и ночного межпиковых временных интервалов." w:history="1">
              <w:r w:rsidRPr="00B01D9E">
                <w:t>&lt;1&gt;</w:t>
              </w:r>
            </w:hyperlink>
            <w:r w:rsidRPr="00B01D9E">
              <w:t xml:space="preserve"> пиковый временной интервал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</w:tr>
      <w:tr w:rsidR="00F11798" w:rsidRPr="00B01D9E" w:rsidTr="007036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11</w:t>
            </w:r>
          </w:p>
        </w:tc>
      </w:tr>
      <w:tr w:rsidR="00F11798" w:rsidRPr="00B01D9E" w:rsidTr="007036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- опорный участок 1: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7036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-...: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7036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- опорный участок n: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7036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both"/>
            </w:pPr>
            <w:r w:rsidRPr="00B01D9E">
              <w:t>Средняя по опорным участкам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</w:tbl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--------------------------------</w:t>
      </w:r>
    </w:p>
    <w:p w:rsidR="00F11798" w:rsidRPr="00B01D9E" w:rsidRDefault="00F11798" w:rsidP="00BB02FB">
      <w:pPr>
        <w:pStyle w:val="ConsPlusNormal"/>
        <w:spacing w:line="300" w:lineRule="atLeast"/>
        <w:ind w:firstLine="540"/>
        <w:jc w:val="both"/>
      </w:pPr>
      <w:bookmarkStart w:id="13" w:name="Par1724"/>
      <w:bookmarkEnd w:id="13"/>
      <w:r w:rsidRPr="00B01D9E">
        <w:t>&lt;1&gt; Таблица заполняется отдельно для утреннего и вечернего пиковых, дневного и ночного межпиковых временных интервалов.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763"/>
        <w:gridCol w:w="1996"/>
        <w:gridCol w:w="3761"/>
        <w:gridCol w:w="130"/>
        <w:gridCol w:w="445"/>
        <w:gridCol w:w="2608"/>
        <w:gridCol w:w="4049"/>
      </w:tblGrid>
      <w:tr w:rsidR="00F11798" w:rsidRPr="00B01D9E" w:rsidTr="00B01D9E">
        <w:trPr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ВРЕМЕННЫЕ ПЕРИОДЫ</w:t>
            </w:r>
          </w:p>
        </w:tc>
        <w:tc>
          <w:tcPr>
            <w:tcW w:w="0" w:type="auto"/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НЕОБХОДИМОЕ ЧИСЛО ТРЕКОВ ГЛОНАСС/GPS</w:t>
            </w: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ВРЕМЕННОЙ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ВРЕМЯ ОБСЛЕДОВАНИЯ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 xml:space="preserve">ПРОДОЛЖИТЕЛЬНОСТЬ ОБСЛЕДОВАНИЯ ВРЕМЕННОГО ПЕРИОДА, </w:t>
            </w:r>
            <w:r w:rsidRPr="00B01D9E">
              <w:pict>
                <v:shape id="_x0000_i1064" type="#_x0000_t75" style="width:17.25pt;height:21.75pt">
                  <v:imagedata r:id="rId54" o:title=""/>
                </v:shape>
              </w:pict>
            </w:r>
            <w:r w:rsidRPr="00B01D9E">
              <w:t>, час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КОЭФФИЦИЕНТ ВАРИАЦИИ СКОРОСТИ ДВИЖЕНИЯ (k)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НЕОБХОДИМОЕ ЧИСЛО ТРЕКОВ (ДЛЯ КАЖДОГО ВРЕМЕННОГО ПЕРИОДА В КАЖДОМ НАПРАВЛЕНИИ ДВИЖЕНИЯ)</w:t>
            </w: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  <w:r w:rsidRPr="00B01D9E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  <w:r w:rsidRPr="00B01D9E">
              <w:t>Утренний пиковый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07:00 - 11:00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4</w:t>
            </w: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  <w:r w:rsidRPr="00B01D9E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  <w:r w:rsidRPr="00B01D9E">
              <w:t>Дневной межпиковый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12:00 - 15:00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6</w:t>
            </w: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  <w:r w:rsidRPr="00B01D9E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  <w:r w:rsidRPr="00B01D9E">
              <w:t>Вечерний пиковый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17:00 - 20:00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8</w:t>
            </w: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  <w:r w:rsidRPr="00B01D9E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  <w:r w:rsidRPr="00B01D9E">
              <w:t>Ночной межпиковый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22:00 - 01:00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10</w:t>
            </w:r>
          </w:p>
        </w:tc>
      </w:tr>
      <w:tr w:rsidR="00F11798" w:rsidRPr="00B01D9E" w:rsidTr="00B01D9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12</w:t>
            </w:r>
          </w:p>
        </w:tc>
      </w:tr>
      <w:tr w:rsidR="00F11798" w:rsidRPr="00B01D9E" w:rsidTr="00B01D9E">
        <w:trPr>
          <w:jc w:val="center"/>
        </w:trPr>
        <w:tc>
          <w:tcPr>
            <w:tcW w:w="0" w:type="auto"/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15</w:t>
            </w:r>
          </w:p>
        </w:tc>
      </w:tr>
    </w:tbl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Default="00F11798" w:rsidP="00BB02FB">
      <w:pPr>
        <w:pStyle w:val="ConsPlusNormal"/>
        <w:spacing w:line="300" w:lineRule="atLeast"/>
        <w:jc w:val="right"/>
        <w:outlineLvl w:val="1"/>
        <w:rPr>
          <w:sz w:val="22"/>
          <w:szCs w:val="22"/>
        </w:rPr>
        <w:sectPr w:rsidR="00F11798" w:rsidSect="007036A4">
          <w:pgSz w:w="16838" w:h="11906" w:orient="landscape"/>
          <w:pgMar w:top="1418" w:right="851" w:bottom="851" w:left="851" w:header="0" w:footer="0" w:gutter="0"/>
          <w:cols w:space="720"/>
          <w:noEndnote/>
        </w:sectPr>
      </w:pPr>
    </w:p>
    <w:p w:rsidR="00F11798" w:rsidRPr="00BB02FB" w:rsidRDefault="00F11798" w:rsidP="00BB02FB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BB02FB">
        <w:rPr>
          <w:sz w:val="22"/>
          <w:szCs w:val="22"/>
        </w:rPr>
        <w:t>Приложение N 4</w:t>
      </w:r>
    </w:p>
    <w:p w:rsidR="00F11798" w:rsidRPr="00BB02FB" w:rsidRDefault="00F11798" w:rsidP="00BB02FB">
      <w:pPr>
        <w:pStyle w:val="ConsPlusNormal"/>
        <w:spacing w:line="300" w:lineRule="atLeast"/>
        <w:jc w:val="right"/>
        <w:rPr>
          <w:sz w:val="22"/>
          <w:szCs w:val="22"/>
        </w:rPr>
      </w:pPr>
      <w:r w:rsidRPr="00BB02FB">
        <w:rPr>
          <w:sz w:val="22"/>
          <w:szCs w:val="22"/>
        </w:rPr>
        <w:t>к Порядку мониторинга</w:t>
      </w:r>
    </w:p>
    <w:p w:rsidR="00F11798" w:rsidRPr="00BB02FB" w:rsidRDefault="00F11798" w:rsidP="00BB02FB">
      <w:pPr>
        <w:pStyle w:val="ConsPlusNormal"/>
        <w:spacing w:line="300" w:lineRule="atLeast"/>
        <w:jc w:val="right"/>
        <w:rPr>
          <w:sz w:val="22"/>
          <w:szCs w:val="22"/>
        </w:rPr>
      </w:pPr>
      <w:r w:rsidRPr="00BB02FB">
        <w:rPr>
          <w:sz w:val="22"/>
          <w:szCs w:val="22"/>
        </w:rPr>
        <w:t>дорожного движения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B02FB" w:rsidRDefault="00F11798" w:rsidP="00BB02FB">
      <w:pPr>
        <w:pStyle w:val="ConsPlusNormal"/>
        <w:spacing w:line="300" w:lineRule="atLeast"/>
        <w:jc w:val="right"/>
        <w:rPr>
          <w:sz w:val="22"/>
          <w:szCs w:val="22"/>
        </w:rPr>
      </w:pPr>
      <w:r w:rsidRPr="00BB02FB">
        <w:rPr>
          <w:sz w:val="22"/>
          <w:szCs w:val="22"/>
        </w:rPr>
        <w:t>Рекомендуемый образец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798" w:rsidRPr="00B01D9E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bookmarkStart w:id="14" w:name="Par1796"/>
      <w:bookmarkEnd w:id="14"/>
      <w:r w:rsidRPr="00B01D9E">
        <w:rPr>
          <w:b/>
          <w:sz w:val="22"/>
          <w:szCs w:val="22"/>
        </w:rPr>
        <w:t>ЗАДАНИЕ</w:t>
      </w:r>
    </w:p>
    <w:p w:rsidR="00F11798" w:rsidRPr="00B01D9E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B01D9E">
        <w:rPr>
          <w:b/>
          <w:sz w:val="22"/>
          <w:szCs w:val="22"/>
        </w:rPr>
        <w:t>НА ПРОВЕДЕНИЕ ОБСЛЕДОВАНИЯ С ПРИМЕНЕНИЕМ КОНТРОЛЬНЫХ</w:t>
      </w:r>
    </w:p>
    <w:p w:rsidR="00F11798" w:rsidRPr="00B01D9E" w:rsidRDefault="00F11798" w:rsidP="00BB02FB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B01D9E">
        <w:rPr>
          <w:b/>
          <w:sz w:val="22"/>
          <w:szCs w:val="22"/>
        </w:rPr>
        <w:t>ТРАНСПОРТНЫХ СРЕДСТВ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6"/>
        <w:gridCol w:w="1954"/>
        <w:gridCol w:w="687"/>
        <w:gridCol w:w="687"/>
        <w:gridCol w:w="969"/>
        <w:gridCol w:w="130"/>
        <w:gridCol w:w="827"/>
        <w:gridCol w:w="961"/>
        <w:gridCol w:w="1571"/>
        <w:gridCol w:w="916"/>
      </w:tblGrid>
      <w:tr w:rsidR="00F11798" w:rsidRPr="00B01D9E" w:rsidTr="007036A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Водитель (Ф.И.О.)</w:t>
            </w:r>
          </w:p>
          <w:p w:rsidR="00F11798" w:rsidRPr="00B01D9E" w:rsidRDefault="00F11798" w:rsidP="00BB02FB">
            <w:pPr>
              <w:pStyle w:val="ConsPlusNormal"/>
              <w:spacing w:line="300" w:lineRule="atLeast"/>
            </w:pPr>
            <w:r w:rsidRPr="00B01D9E">
              <w:t>________________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Устанавливаемый временной период обследования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Остановки транспортного средства</w:t>
            </w:r>
          </w:p>
        </w:tc>
      </w:tr>
      <w:tr w:rsidR="00F11798" w:rsidRPr="00B01D9E" w:rsidTr="007036A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  <w:r w:rsidRPr="00B01D9E">
              <w:t>Тип, марка транспортного средства 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  <w:r w:rsidRPr="00B01D9E">
              <w:t>Время начала движения _______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  <w:r w:rsidRPr="00B01D9E">
              <w:t>Время завершения движения _______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Места остано</w:t>
            </w:r>
            <w:r>
              <w:t>-</w:t>
            </w:r>
            <w:r w:rsidRPr="00B01D9E">
              <w:t>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Причины остано</w:t>
            </w:r>
            <w:r>
              <w:t>-</w:t>
            </w:r>
            <w:r w:rsidRPr="00B01D9E">
              <w:t xml:space="preserve">вок </w:t>
            </w:r>
            <w:hyperlink w:anchor="Par1939" w:tooltip="&lt;1&gt; Обозначения для причины остановки:" w:history="1">
              <w:r w:rsidRPr="00B01D9E">
                <w:t>&lt;1&gt;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Продолжитель</w:t>
            </w:r>
            <w:r>
              <w:t>-</w:t>
            </w:r>
            <w:r w:rsidRPr="00B01D9E">
              <w:t>ность (в минуту)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Коммен</w:t>
            </w:r>
            <w:r>
              <w:t>-</w:t>
            </w:r>
            <w:r w:rsidRPr="00B01D9E">
              <w:t>тарий</w:t>
            </w:r>
          </w:p>
        </w:tc>
      </w:tr>
      <w:tr w:rsidR="00F11798" w:rsidRPr="00B01D9E" w:rsidTr="007036A4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703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N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Описание маршрута движения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N контрольного транспортно</w:t>
            </w:r>
            <w:r>
              <w:t>-</w:t>
            </w:r>
            <w:r w:rsidRPr="00B01D9E">
              <w:t>го средства (ТС)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Время движе</w:t>
            </w:r>
            <w:r>
              <w:t>-</w:t>
            </w:r>
            <w:r w:rsidRPr="00B01D9E">
              <w:t>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</w:p>
        </w:tc>
      </w:tr>
      <w:tr w:rsidR="00F11798" w:rsidRPr="00B01D9E" w:rsidTr="007036A4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703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ул. ________________, от __________ до __________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  <w:jc w:val="center"/>
            </w:pPr>
            <w:r w:rsidRPr="00B01D9E"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703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703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703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703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703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703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703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703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703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703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703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  <w:tr w:rsidR="00F11798" w:rsidRPr="00B01D9E" w:rsidTr="00703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8" w:rsidRPr="00B01D9E" w:rsidRDefault="00F11798" w:rsidP="00BB02FB">
            <w:pPr>
              <w:pStyle w:val="ConsPlusNormal"/>
              <w:spacing w:line="300" w:lineRule="atLeast"/>
            </w:pPr>
          </w:p>
        </w:tc>
      </w:tr>
    </w:tbl>
    <w:p w:rsidR="00F11798" w:rsidRPr="00BB02FB" w:rsidRDefault="00F11798" w:rsidP="00BB02F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B02FB">
        <w:rPr>
          <w:sz w:val="22"/>
          <w:szCs w:val="22"/>
        </w:rPr>
        <w:t>--------------------------------</w:t>
      </w:r>
    </w:p>
    <w:p w:rsidR="00F11798" w:rsidRPr="00B01D9E" w:rsidRDefault="00F11798" w:rsidP="00BB02FB">
      <w:pPr>
        <w:pStyle w:val="ConsPlusNormal"/>
        <w:spacing w:line="300" w:lineRule="atLeast"/>
        <w:ind w:firstLine="540"/>
        <w:jc w:val="both"/>
      </w:pPr>
      <w:bookmarkStart w:id="15" w:name="Par1939"/>
      <w:bookmarkEnd w:id="15"/>
      <w:r w:rsidRPr="00B01D9E">
        <w:t>&lt;1&gt; Обозначения для причины остановки:</w:t>
      </w:r>
    </w:p>
    <w:p w:rsidR="00F11798" w:rsidRPr="00BB02FB" w:rsidRDefault="00F11798" w:rsidP="00BB02FB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2835"/>
      </w:tblGrid>
      <w:tr w:rsidR="00F11798" w:rsidRPr="00BB02FB">
        <w:tc>
          <w:tcPr>
            <w:tcW w:w="3118" w:type="dxa"/>
          </w:tcPr>
          <w:p w:rsidR="00F11798" w:rsidRPr="00B01D9E" w:rsidRDefault="00F11798" w:rsidP="007036A4">
            <w:pPr>
              <w:pStyle w:val="ConsPlusNormal"/>
            </w:pPr>
            <w:r w:rsidRPr="00B01D9E">
              <w:t>А - Дорожно-транспортное происшествие (ДТП) в попутном направлении</w:t>
            </w:r>
          </w:p>
        </w:tc>
        <w:tc>
          <w:tcPr>
            <w:tcW w:w="3118" w:type="dxa"/>
          </w:tcPr>
          <w:p w:rsidR="00F11798" w:rsidRPr="00B01D9E" w:rsidRDefault="00F11798" w:rsidP="007036A4">
            <w:pPr>
              <w:pStyle w:val="ConsPlusNormal"/>
            </w:pPr>
            <w:r w:rsidRPr="00B01D9E">
              <w:t>Г - Проблемы светофорной сигнализации</w:t>
            </w:r>
          </w:p>
        </w:tc>
        <w:tc>
          <w:tcPr>
            <w:tcW w:w="2835" w:type="dxa"/>
          </w:tcPr>
          <w:p w:rsidR="00F11798" w:rsidRPr="00B01D9E" w:rsidRDefault="00F11798" w:rsidP="007036A4">
            <w:pPr>
              <w:pStyle w:val="ConsPlusNormal"/>
            </w:pPr>
            <w:r w:rsidRPr="00B01D9E">
              <w:t>Д - Затор между перекрестками</w:t>
            </w:r>
          </w:p>
        </w:tc>
      </w:tr>
      <w:tr w:rsidR="00F11798" w:rsidRPr="00BB02FB">
        <w:tc>
          <w:tcPr>
            <w:tcW w:w="3118" w:type="dxa"/>
          </w:tcPr>
          <w:p w:rsidR="00F11798" w:rsidRPr="00B01D9E" w:rsidRDefault="00F11798" w:rsidP="007036A4">
            <w:pPr>
              <w:pStyle w:val="ConsPlusNormal"/>
            </w:pPr>
            <w:r w:rsidRPr="00B01D9E">
              <w:t>Б - ДТП в противоположном направлении</w:t>
            </w:r>
          </w:p>
        </w:tc>
        <w:tc>
          <w:tcPr>
            <w:tcW w:w="3118" w:type="dxa"/>
          </w:tcPr>
          <w:p w:rsidR="00F11798" w:rsidRPr="00B01D9E" w:rsidRDefault="00F11798" w:rsidP="007036A4">
            <w:pPr>
              <w:pStyle w:val="ConsPlusNormal"/>
            </w:pPr>
          </w:p>
        </w:tc>
        <w:tc>
          <w:tcPr>
            <w:tcW w:w="2835" w:type="dxa"/>
          </w:tcPr>
          <w:p w:rsidR="00F11798" w:rsidRPr="00B01D9E" w:rsidRDefault="00F11798" w:rsidP="007036A4">
            <w:pPr>
              <w:pStyle w:val="ConsPlusNormal"/>
            </w:pPr>
            <w:r w:rsidRPr="00B01D9E">
              <w:t>Е - Затор на перекрестке</w:t>
            </w:r>
          </w:p>
        </w:tc>
      </w:tr>
      <w:tr w:rsidR="00F11798" w:rsidRPr="00BB02FB">
        <w:tc>
          <w:tcPr>
            <w:tcW w:w="3118" w:type="dxa"/>
          </w:tcPr>
          <w:p w:rsidR="00F11798" w:rsidRPr="00B01D9E" w:rsidRDefault="00F11798" w:rsidP="007036A4">
            <w:pPr>
              <w:pStyle w:val="ConsPlusNormal"/>
            </w:pPr>
            <w:r w:rsidRPr="00B01D9E">
              <w:t>В - Транспортные средства оперативных служб</w:t>
            </w:r>
          </w:p>
        </w:tc>
        <w:tc>
          <w:tcPr>
            <w:tcW w:w="3118" w:type="dxa"/>
          </w:tcPr>
          <w:p w:rsidR="00F11798" w:rsidRPr="00B01D9E" w:rsidRDefault="00F11798" w:rsidP="007036A4">
            <w:pPr>
              <w:pStyle w:val="ConsPlusNormal"/>
            </w:pPr>
          </w:p>
        </w:tc>
        <w:tc>
          <w:tcPr>
            <w:tcW w:w="2835" w:type="dxa"/>
          </w:tcPr>
          <w:p w:rsidR="00F11798" w:rsidRPr="00B01D9E" w:rsidRDefault="00F11798" w:rsidP="007036A4">
            <w:pPr>
              <w:pStyle w:val="ConsPlusNormal"/>
            </w:pPr>
          </w:p>
        </w:tc>
      </w:tr>
    </w:tbl>
    <w:p w:rsidR="00F11798" w:rsidRPr="00BB02FB" w:rsidRDefault="00F11798" w:rsidP="00B01D9E">
      <w:pPr>
        <w:pStyle w:val="ConsPlusNormal"/>
        <w:spacing w:line="300" w:lineRule="atLeast"/>
        <w:jc w:val="both"/>
      </w:pPr>
    </w:p>
    <w:sectPr w:rsidR="00F11798" w:rsidRPr="00BB02FB" w:rsidSect="00DF5729"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98" w:rsidRDefault="00F11798">
      <w:r>
        <w:separator/>
      </w:r>
    </w:p>
  </w:endnote>
  <w:endnote w:type="continuationSeparator" w:id="0">
    <w:p w:rsidR="00F11798" w:rsidRDefault="00F1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98" w:rsidRDefault="00F117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98" w:rsidRDefault="00F11798" w:rsidP="00DF5729">
    <w:pPr>
      <w:jc w:val="center"/>
      <w:rPr>
        <w:sz w:val="2"/>
        <w:szCs w:val="2"/>
      </w:rPr>
    </w:pPr>
  </w:p>
  <w:p w:rsidR="00F11798" w:rsidRDefault="00F1179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98" w:rsidRDefault="00F117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98" w:rsidRDefault="00F11798">
      <w:r>
        <w:separator/>
      </w:r>
    </w:p>
  </w:footnote>
  <w:footnote w:type="continuationSeparator" w:id="0">
    <w:p w:rsidR="00F11798" w:rsidRDefault="00F11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98" w:rsidRDefault="00F117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98" w:rsidRDefault="00F11798" w:rsidP="00DF5729">
    <w:pPr>
      <w:jc w:val="center"/>
      <w:rPr>
        <w:sz w:val="2"/>
        <w:szCs w:val="2"/>
      </w:rPr>
    </w:pPr>
  </w:p>
  <w:p w:rsidR="00F11798" w:rsidRDefault="00F1179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318.2pt;margin-top:8.25pt;width:154.8pt;height: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inset=",0">
            <w:txbxContent>
              <w:p w:rsidR="00F11798" w:rsidRDefault="00F11798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F11798" w:rsidRPr="00DC174E" w:rsidRDefault="00F11798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F11798" w:rsidRPr="00DC174E" w:rsidRDefault="00F11798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F11798" w:rsidRPr="00DC174E" w:rsidRDefault="00F11798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.2pt;width:301.6pt;height:59.5pt;z-index:-251657728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F11798" w:rsidRDefault="00F11798">
    <w:r>
      <w:rPr>
        <w:noProof/>
      </w:rPr>
      <w:pict>
        <v:line id="_x0000_s2051" style="position:absolute;z-index:251657728" from="19.85pt,52.4pt" to="464.45pt,52.4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98" w:rsidRDefault="00F117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46C566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EE65B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C24B5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bullet"/>
      <w:pStyle w:val="a0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/>
      </w:rPr>
    </w:lvl>
  </w:abstractNum>
  <w:abstractNum w:abstractNumId="7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 w15:restartNumberingAfterBreak="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 w15:restartNumberingAfterBreak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 w15:restartNumberingAfterBreak="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4" w15:restartNumberingAfterBreak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 w15:restartNumberingAfterBreak="0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6" w15:restartNumberingAfterBreak="0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7" w15:restartNumberingAfterBreak="0">
    <w:nsid w:val="00000033"/>
    <w:multiLevelType w:val="multilevel"/>
    <w:tmpl w:val="00000032"/>
    <w:lvl w:ilvl="0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 w15:restartNumberingAfterBreak="0">
    <w:nsid w:val="00000035"/>
    <w:multiLevelType w:val="multilevel"/>
    <w:tmpl w:val="00000034"/>
    <w:lvl w:ilvl="0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9" w15:restartNumberingAfterBreak="0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0" w15:restartNumberingAfterBreak="0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1" w15:restartNumberingAfterBreak="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2" w15:restartNumberingAfterBreak="0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3" w15:restartNumberingAfterBreak="0">
    <w:nsid w:val="0000003F"/>
    <w:multiLevelType w:val="multilevel"/>
    <w:tmpl w:val="0000003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4" w15:restartNumberingAfterBreak="0">
    <w:nsid w:val="00000041"/>
    <w:multiLevelType w:val="multilevel"/>
    <w:tmpl w:val="0000004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5" w15:restartNumberingAfterBreak="0">
    <w:nsid w:val="00000043"/>
    <w:multiLevelType w:val="multilevel"/>
    <w:tmpl w:val="0000004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6" w15:restartNumberingAfterBreak="0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7" w15:restartNumberingAfterBreak="0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8" w15:restartNumberingAfterBreak="0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9" w15:restartNumberingAfterBreak="0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0" w15:restartNumberingAfterBreak="0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1" w15:restartNumberingAfterBreak="0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2" w15:restartNumberingAfterBreak="0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3" w15:restartNumberingAfterBreak="0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4" w15:restartNumberingAfterBreak="0">
    <w:nsid w:val="00000055"/>
    <w:multiLevelType w:val="multilevel"/>
    <w:tmpl w:val="000000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5" w15:restartNumberingAfterBreak="0">
    <w:nsid w:val="00000057"/>
    <w:multiLevelType w:val="multilevel"/>
    <w:tmpl w:val="000000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6" w15:restartNumberingAfterBreak="0">
    <w:nsid w:val="00000059"/>
    <w:multiLevelType w:val="multilevel"/>
    <w:tmpl w:val="000000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7" w15:restartNumberingAfterBreak="0">
    <w:nsid w:val="0000005B"/>
    <w:multiLevelType w:val="multilevel"/>
    <w:tmpl w:val="0000005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8" w15:restartNumberingAfterBreak="0">
    <w:nsid w:val="0000005D"/>
    <w:multiLevelType w:val="multilevel"/>
    <w:tmpl w:val="0000005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9" w15:restartNumberingAfterBreak="0">
    <w:nsid w:val="0000005F"/>
    <w:multiLevelType w:val="multilevel"/>
    <w:tmpl w:val="000000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0" w15:restartNumberingAfterBreak="0">
    <w:nsid w:val="00000061"/>
    <w:multiLevelType w:val="multilevel"/>
    <w:tmpl w:val="0000006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1" w15:restartNumberingAfterBreak="0">
    <w:nsid w:val="00000063"/>
    <w:multiLevelType w:val="multilevel"/>
    <w:tmpl w:val="0000006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2" w15:restartNumberingAfterBreak="0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3" w15:restartNumberingAfterBreak="0">
    <w:nsid w:val="00000067"/>
    <w:multiLevelType w:val="multilevel"/>
    <w:tmpl w:val="0000006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4" w15:restartNumberingAfterBreak="0">
    <w:nsid w:val="00000069"/>
    <w:multiLevelType w:val="multilevel"/>
    <w:tmpl w:val="000000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5" w15:restartNumberingAfterBreak="0">
    <w:nsid w:val="0000006B"/>
    <w:multiLevelType w:val="multilevel"/>
    <w:tmpl w:val="000000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6" w15:restartNumberingAfterBreak="0">
    <w:nsid w:val="0000006D"/>
    <w:multiLevelType w:val="multilevel"/>
    <w:tmpl w:val="0000006C"/>
    <w:lvl w:ilvl="0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7" w15:restartNumberingAfterBreak="0">
    <w:nsid w:val="0000006F"/>
    <w:multiLevelType w:val="multilevel"/>
    <w:tmpl w:val="0000006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8" w15:restartNumberingAfterBreak="0">
    <w:nsid w:val="00000071"/>
    <w:multiLevelType w:val="multilevel"/>
    <w:tmpl w:val="0000007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9" w15:restartNumberingAfterBreak="0">
    <w:nsid w:val="00000073"/>
    <w:multiLevelType w:val="multilevel"/>
    <w:tmpl w:val="0000007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0" w15:restartNumberingAfterBreak="0">
    <w:nsid w:val="00000075"/>
    <w:multiLevelType w:val="multilevel"/>
    <w:tmpl w:val="000000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1" w15:restartNumberingAfterBreak="0">
    <w:nsid w:val="00000077"/>
    <w:multiLevelType w:val="multilevel"/>
    <w:tmpl w:val="00000076"/>
    <w:lvl w:ilvl="0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2" w15:restartNumberingAfterBreak="0">
    <w:nsid w:val="00000079"/>
    <w:multiLevelType w:val="multilevel"/>
    <w:tmpl w:val="0000007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3" w15:restartNumberingAfterBreak="0">
    <w:nsid w:val="0000007B"/>
    <w:multiLevelType w:val="multilevel"/>
    <w:tmpl w:val="0000007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4" w15:restartNumberingAfterBreak="0">
    <w:nsid w:val="0000007D"/>
    <w:multiLevelType w:val="multilevel"/>
    <w:tmpl w:val="0000007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5" w15:restartNumberingAfterBreak="0">
    <w:nsid w:val="0000007F"/>
    <w:multiLevelType w:val="multilevel"/>
    <w:tmpl w:val="0000007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6" w15:restartNumberingAfterBreak="0">
    <w:nsid w:val="00000081"/>
    <w:multiLevelType w:val="multilevel"/>
    <w:tmpl w:val="0000008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7" w15:restartNumberingAfterBreak="0">
    <w:nsid w:val="00000083"/>
    <w:multiLevelType w:val="multilevel"/>
    <w:tmpl w:val="000000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8" w15:restartNumberingAfterBreak="0">
    <w:nsid w:val="00000085"/>
    <w:multiLevelType w:val="multilevel"/>
    <w:tmpl w:val="0000008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9" w15:restartNumberingAfterBreak="0">
    <w:nsid w:val="00000087"/>
    <w:multiLevelType w:val="multilevel"/>
    <w:tmpl w:val="000000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0" w15:restartNumberingAfterBreak="0">
    <w:nsid w:val="00000089"/>
    <w:multiLevelType w:val="multilevel"/>
    <w:tmpl w:val="0000008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1" w15:restartNumberingAfterBreak="0">
    <w:nsid w:val="0000008B"/>
    <w:multiLevelType w:val="multilevel"/>
    <w:tmpl w:val="0000008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2" w15:restartNumberingAfterBreak="0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3" w15:restartNumberingAfterBreak="0">
    <w:nsid w:val="0000008F"/>
    <w:multiLevelType w:val="multilevel"/>
    <w:tmpl w:val="0000008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4" w15:restartNumberingAfterBreak="0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5" w15:restartNumberingAfterBreak="0">
    <w:nsid w:val="00000093"/>
    <w:multiLevelType w:val="multilevel"/>
    <w:tmpl w:val="0000009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6" w15:restartNumberingAfterBreak="0">
    <w:nsid w:val="00000095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7" w15:restartNumberingAfterBreak="0">
    <w:nsid w:val="00000097"/>
    <w:multiLevelType w:val="multilevel"/>
    <w:tmpl w:val="000000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8" w15:restartNumberingAfterBreak="0">
    <w:nsid w:val="00000099"/>
    <w:multiLevelType w:val="multilevel"/>
    <w:tmpl w:val="000000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9" w15:restartNumberingAfterBreak="0">
    <w:nsid w:val="0000009B"/>
    <w:multiLevelType w:val="multilevel"/>
    <w:tmpl w:val="000000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0" w15:restartNumberingAfterBreak="0">
    <w:nsid w:val="0000009D"/>
    <w:multiLevelType w:val="multilevel"/>
    <w:tmpl w:val="0000009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1" w15:restartNumberingAfterBreak="0">
    <w:nsid w:val="0000009F"/>
    <w:multiLevelType w:val="multilevel"/>
    <w:tmpl w:val="000000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2" w15:restartNumberingAfterBreak="0">
    <w:nsid w:val="000000A1"/>
    <w:multiLevelType w:val="multilevel"/>
    <w:tmpl w:val="000000A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3" w15:restartNumberingAfterBreak="0">
    <w:nsid w:val="000000A3"/>
    <w:multiLevelType w:val="multilevel"/>
    <w:tmpl w:val="000000A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4" w15:restartNumberingAfterBreak="0">
    <w:nsid w:val="000000A5"/>
    <w:multiLevelType w:val="multilevel"/>
    <w:tmpl w:val="000000A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5" w15:restartNumberingAfterBreak="0">
    <w:nsid w:val="000000A7"/>
    <w:multiLevelType w:val="multilevel"/>
    <w:tmpl w:val="000000A6"/>
    <w:lvl w:ilvl="0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6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87" w15:restartNumberingAfterBreak="0">
    <w:nsid w:val="2E732512"/>
    <w:multiLevelType w:val="hybridMultilevel"/>
    <w:tmpl w:val="D4A4104C"/>
    <w:lvl w:ilvl="0" w:tplc="E642E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9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920890"/>
    <w:multiLevelType w:val="multilevel"/>
    <w:tmpl w:val="D598DA5C"/>
    <w:styleLink w:val="30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−"/>
      <w:lvlJc w:val="left"/>
      <w:pPr>
        <w:ind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89" w15:restartNumberingAfterBreak="0">
    <w:nsid w:val="57953515"/>
    <w:multiLevelType w:val="hybridMultilevel"/>
    <w:tmpl w:val="EE50FDA6"/>
    <w:lvl w:ilvl="0" w:tplc="0D3C1294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7"/>
  </w:num>
  <w:num w:numId="10">
    <w:abstractNumId w:val="88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40"/>
  </w:num>
  <w:num w:numId="48">
    <w:abstractNumId w:val="41"/>
  </w:num>
  <w:num w:numId="49">
    <w:abstractNumId w:val="42"/>
  </w:num>
  <w:num w:numId="50">
    <w:abstractNumId w:val="43"/>
  </w:num>
  <w:num w:numId="51">
    <w:abstractNumId w:val="44"/>
  </w:num>
  <w:num w:numId="52">
    <w:abstractNumId w:val="45"/>
  </w:num>
  <w:num w:numId="53">
    <w:abstractNumId w:val="46"/>
  </w:num>
  <w:num w:numId="54">
    <w:abstractNumId w:val="47"/>
  </w:num>
  <w:num w:numId="55">
    <w:abstractNumId w:val="48"/>
  </w:num>
  <w:num w:numId="56">
    <w:abstractNumId w:val="49"/>
  </w:num>
  <w:num w:numId="57">
    <w:abstractNumId w:val="50"/>
  </w:num>
  <w:num w:numId="58">
    <w:abstractNumId w:val="51"/>
  </w:num>
  <w:num w:numId="59">
    <w:abstractNumId w:val="52"/>
  </w:num>
  <w:num w:numId="60">
    <w:abstractNumId w:val="53"/>
  </w:num>
  <w:num w:numId="61">
    <w:abstractNumId w:val="54"/>
  </w:num>
  <w:num w:numId="62">
    <w:abstractNumId w:val="55"/>
  </w:num>
  <w:num w:numId="63">
    <w:abstractNumId w:val="56"/>
  </w:num>
  <w:num w:numId="64">
    <w:abstractNumId w:val="57"/>
  </w:num>
  <w:num w:numId="65">
    <w:abstractNumId w:val="58"/>
  </w:num>
  <w:num w:numId="66">
    <w:abstractNumId w:val="59"/>
  </w:num>
  <w:num w:numId="67">
    <w:abstractNumId w:val="60"/>
  </w:num>
  <w:num w:numId="68">
    <w:abstractNumId w:val="61"/>
  </w:num>
  <w:num w:numId="69">
    <w:abstractNumId w:val="62"/>
  </w:num>
  <w:num w:numId="70">
    <w:abstractNumId w:val="63"/>
  </w:num>
  <w:num w:numId="71">
    <w:abstractNumId w:val="64"/>
  </w:num>
  <w:num w:numId="72">
    <w:abstractNumId w:val="65"/>
  </w:num>
  <w:num w:numId="73">
    <w:abstractNumId w:val="66"/>
  </w:num>
  <w:num w:numId="74">
    <w:abstractNumId w:val="67"/>
  </w:num>
  <w:num w:numId="75">
    <w:abstractNumId w:val="68"/>
  </w:num>
  <w:num w:numId="76">
    <w:abstractNumId w:val="69"/>
  </w:num>
  <w:num w:numId="77">
    <w:abstractNumId w:val="70"/>
  </w:num>
  <w:num w:numId="78">
    <w:abstractNumId w:val="71"/>
  </w:num>
  <w:num w:numId="79">
    <w:abstractNumId w:val="72"/>
  </w:num>
  <w:num w:numId="80">
    <w:abstractNumId w:val="73"/>
  </w:num>
  <w:num w:numId="81">
    <w:abstractNumId w:val="74"/>
  </w:num>
  <w:num w:numId="82">
    <w:abstractNumId w:val="75"/>
  </w:num>
  <w:num w:numId="83">
    <w:abstractNumId w:val="76"/>
  </w:num>
  <w:num w:numId="84">
    <w:abstractNumId w:val="77"/>
  </w:num>
  <w:num w:numId="85">
    <w:abstractNumId w:val="78"/>
  </w:num>
  <w:num w:numId="86">
    <w:abstractNumId w:val="79"/>
  </w:num>
  <w:num w:numId="87">
    <w:abstractNumId w:val="80"/>
  </w:num>
  <w:num w:numId="88">
    <w:abstractNumId w:val="81"/>
  </w:num>
  <w:num w:numId="89">
    <w:abstractNumId w:val="82"/>
  </w:num>
  <w:num w:numId="90">
    <w:abstractNumId w:val="83"/>
  </w:num>
  <w:num w:numId="91">
    <w:abstractNumId w:val="84"/>
  </w:num>
  <w:num w:numId="92">
    <w:abstractNumId w:val="85"/>
  </w:num>
  <w:num w:numId="93">
    <w:abstractNumId w:val="8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A3FB4"/>
    <w:rsid w:val="00086BE4"/>
    <w:rsid w:val="000A78B7"/>
    <w:rsid w:val="000B5D88"/>
    <w:rsid w:val="000D27C4"/>
    <w:rsid w:val="000D487F"/>
    <w:rsid w:val="000E1864"/>
    <w:rsid w:val="000F3A14"/>
    <w:rsid w:val="000F59EA"/>
    <w:rsid w:val="00101263"/>
    <w:rsid w:val="0015115F"/>
    <w:rsid w:val="0016784E"/>
    <w:rsid w:val="00185AD7"/>
    <w:rsid w:val="001C50DE"/>
    <w:rsid w:val="001F0F2E"/>
    <w:rsid w:val="002328AA"/>
    <w:rsid w:val="00256934"/>
    <w:rsid w:val="002A1F06"/>
    <w:rsid w:val="002A3FB4"/>
    <w:rsid w:val="002F6C78"/>
    <w:rsid w:val="00316728"/>
    <w:rsid w:val="00336069"/>
    <w:rsid w:val="00352E3D"/>
    <w:rsid w:val="00352EC0"/>
    <w:rsid w:val="00357C43"/>
    <w:rsid w:val="003A59FD"/>
    <w:rsid w:val="003D219F"/>
    <w:rsid w:val="003E611E"/>
    <w:rsid w:val="004135EC"/>
    <w:rsid w:val="00415D80"/>
    <w:rsid w:val="0045288D"/>
    <w:rsid w:val="00467923"/>
    <w:rsid w:val="00470855"/>
    <w:rsid w:val="004C61A9"/>
    <w:rsid w:val="004F00F8"/>
    <w:rsid w:val="005712E5"/>
    <w:rsid w:val="005A6661"/>
    <w:rsid w:val="005F4032"/>
    <w:rsid w:val="006128CA"/>
    <w:rsid w:val="00616E37"/>
    <w:rsid w:val="00632C28"/>
    <w:rsid w:val="006C2CAC"/>
    <w:rsid w:val="006D6D97"/>
    <w:rsid w:val="007036A4"/>
    <w:rsid w:val="00706E08"/>
    <w:rsid w:val="00717D83"/>
    <w:rsid w:val="007205C8"/>
    <w:rsid w:val="00733B63"/>
    <w:rsid w:val="00763F0D"/>
    <w:rsid w:val="00765D02"/>
    <w:rsid w:val="007A087D"/>
    <w:rsid w:val="00854060"/>
    <w:rsid w:val="008748DD"/>
    <w:rsid w:val="008A40F2"/>
    <w:rsid w:val="008C71D7"/>
    <w:rsid w:val="008D0C54"/>
    <w:rsid w:val="00924F79"/>
    <w:rsid w:val="009262FB"/>
    <w:rsid w:val="00941221"/>
    <w:rsid w:val="00973288"/>
    <w:rsid w:val="009D461D"/>
    <w:rsid w:val="009D6479"/>
    <w:rsid w:val="00A51A34"/>
    <w:rsid w:val="00A85889"/>
    <w:rsid w:val="00AE2558"/>
    <w:rsid w:val="00AE2AB5"/>
    <w:rsid w:val="00B01D9E"/>
    <w:rsid w:val="00B63D76"/>
    <w:rsid w:val="00B740AE"/>
    <w:rsid w:val="00BB02FB"/>
    <w:rsid w:val="00C00E0C"/>
    <w:rsid w:val="00C02937"/>
    <w:rsid w:val="00C33643"/>
    <w:rsid w:val="00C33AB0"/>
    <w:rsid w:val="00CA5B60"/>
    <w:rsid w:val="00CA5FB3"/>
    <w:rsid w:val="00CC3EA8"/>
    <w:rsid w:val="00D9061B"/>
    <w:rsid w:val="00DC174E"/>
    <w:rsid w:val="00DE00A4"/>
    <w:rsid w:val="00DF5729"/>
    <w:rsid w:val="00E20F14"/>
    <w:rsid w:val="00E3194A"/>
    <w:rsid w:val="00E4205F"/>
    <w:rsid w:val="00E4682A"/>
    <w:rsid w:val="00E66425"/>
    <w:rsid w:val="00EB2E3B"/>
    <w:rsid w:val="00ED4976"/>
    <w:rsid w:val="00EE22D0"/>
    <w:rsid w:val="00F11798"/>
    <w:rsid w:val="00FA0589"/>
    <w:rsid w:val="00FA210F"/>
    <w:rsid w:val="00FA644E"/>
    <w:rsid w:val="00FB087E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BAE57486-D2DA-4708-9CE3-340B1937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B5D8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link w:val="10"/>
    <w:uiPriority w:val="99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0">
    <w:name w:val="heading 2"/>
    <w:basedOn w:val="a1"/>
    <w:link w:val="21"/>
    <w:uiPriority w:val="99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1">
    <w:name w:val="heading 3"/>
    <w:basedOn w:val="a1"/>
    <w:link w:val="32"/>
    <w:uiPriority w:val="99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9D461D"/>
    <w:pPr>
      <w:keepNext/>
      <w:widowControl/>
      <w:numPr>
        <w:ilvl w:val="3"/>
        <w:numId w:val="6"/>
      </w:numPr>
      <w:tabs>
        <w:tab w:val="clear" w:pos="926"/>
        <w:tab w:val="num" w:pos="2880"/>
      </w:tabs>
      <w:autoSpaceDE/>
      <w:autoSpaceDN/>
      <w:adjustRightInd/>
      <w:spacing w:before="240" w:after="60"/>
      <w:ind w:left="2880" w:firstLine="0"/>
      <w:outlineLvl w:val="3"/>
    </w:pPr>
    <w:rPr>
      <w:rFonts w:eastAsia="SimSu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D461D"/>
    <w:pPr>
      <w:widowControl/>
      <w:autoSpaceDE/>
      <w:autoSpaceDN/>
      <w:adjustRightInd/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9D461D"/>
    <w:pPr>
      <w:widowControl/>
      <w:autoSpaceDE/>
      <w:autoSpaceDN/>
      <w:adjustRightInd/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9D461D"/>
    <w:pPr>
      <w:widowControl/>
      <w:autoSpaceDE/>
      <w:autoSpaceDN/>
      <w:adjustRightInd/>
      <w:spacing w:before="240" w:after="60"/>
      <w:outlineLvl w:val="6"/>
    </w:pPr>
    <w:rPr>
      <w:rFonts w:eastAsia="SimSu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9D461D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9D461D"/>
    <w:pPr>
      <w:keepNext/>
      <w:spacing w:after="120"/>
      <w:ind w:firstLine="720"/>
      <w:jc w:val="both"/>
      <w:outlineLvl w:val="8"/>
    </w:pPr>
    <w:rPr>
      <w:rFonts w:eastAsia="SimSun"/>
      <w:i/>
      <w:iCs/>
      <w:sz w:val="24"/>
      <w:szCs w:val="24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uiPriority w:val="99"/>
    <w:locked/>
    <w:rsid w:val="009D461D"/>
    <w:rPr>
      <w:rFonts w:ascii="Liberation Sans Narrow" w:hAnsi="Liberation Sans Narrow" w:cs="Liberation Sans Narrow"/>
      <w:b/>
      <w:bCs/>
      <w:sz w:val="24"/>
      <w:szCs w:val="24"/>
      <w:lang w:val="ru-RU" w:eastAsia="ru-RU" w:bidi="ar-SA"/>
    </w:rPr>
  </w:style>
  <w:style w:type="character" w:customStyle="1" w:styleId="32">
    <w:name w:val="Заголовок 3 Знак"/>
    <w:basedOn w:val="a2"/>
    <w:link w:val="31"/>
    <w:uiPriority w:val="99"/>
    <w:locked/>
    <w:rsid w:val="009D461D"/>
    <w:rPr>
      <w:rFonts w:ascii="Liberation Sans Narrow" w:hAnsi="Liberation Sans Narrow" w:cs="Liberation Sans Narrow"/>
      <w:b/>
      <w:bCs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2"/>
    <w:link w:val="4"/>
    <w:uiPriority w:val="99"/>
    <w:locked/>
    <w:rsid w:val="009D461D"/>
    <w:rPr>
      <w:rFonts w:eastAsia="SimSu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uiPriority w:val="99"/>
    <w:locked/>
    <w:rsid w:val="009D461D"/>
    <w:rPr>
      <w:rFonts w:eastAsia="SimSu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uiPriority w:val="99"/>
    <w:locked/>
    <w:rsid w:val="009D461D"/>
    <w:rPr>
      <w:rFonts w:eastAsia="SimSu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HeaderChar1">
    <w:name w:val="Header Char1"/>
    <w:basedOn w:val="a2"/>
    <w:uiPriority w:val="99"/>
    <w:locked/>
    <w:rsid w:val="009D461D"/>
    <w:rPr>
      <w:rFonts w:ascii="Times New Roman" w:eastAsia="SimSu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1"/>
    <w:link w:val="a6"/>
    <w:uiPriority w:val="99"/>
    <w:rsid w:val="00DF5729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2A1F06"/>
    <w:rPr>
      <w:rFonts w:cs="Times New Roman"/>
      <w:lang w:val="ru-RU" w:eastAsia="ru-RU" w:bidi="ar-SA"/>
    </w:rPr>
  </w:style>
  <w:style w:type="table" w:styleId="a9">
    <w:name w:val="Table Grid"/>
    <w:basedOn w:val="a3"/>
    <w:uiPriority w:val="99"/>
    <w:rsid w:val="00DF572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2"/>
    <w:link w:val="a7"/>
    <w:uiPriority w:val="99"/>
    <w:locked/>
    <w:rsid w:val="002A1F06"/>
    <w:rPr>
      <w:rFonts w:cs="Times New Roman"/>
      <w:lang w:val="ru-RU" w:eastAsia="ru-RU" w:bidi="ar-SA"/>
    </w:rPr>
  </w:style>
  <w:style w:type="character" w:customStyle="1" w:styleId="11">
    <w:name w:val="Текст сноски Знак1"/>
    <w:basedOn w:val="a2"/>
    <w:link w:val="aa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aa">
    <w:name w:val="footnote text"/>
    <w:basedOn w:val="a1"/>
    <w:link w:val="11"/>
    <w:uiPriority w:val="99"/>
    <w:rsid w:val="000B5D88"/>
  </w:style>
  <w:style w:type="character" w:customStyle="1" w:styleId="ab">
    <w:name w:val="Текст сноски Знак"/>
    <w:basedOn w:val="a2"/>
    <w:uiPriority w:val="99"/>
    <w:semiHidden/>
    <w:rsid w:val="00D44395"/>
    <w:rPr>
      <w:sz w:val="20"/>
      <w:szCs w:val="20"/>
    </w:rPr>
  </w:style>
  <w:style w:type="character" w:styleId="ac">
    <w:name w:val="footnote reference"/>
    <w:basedOn w:val="a2"/>
    <w:uiPriority w:val="99"/>
    <w:rsid w:val="000B5D88"/>
    <w:rPr>
      <w:rFonts w:cs="Times New Roman"/>
      <w:vertAlign w:val="superscript"/>
    </w:rPr>
  </w:style>
  <w:style w:type="paragraph" w:styleId="12">
    <w:name w:val="toc 1"/>
    <w:basedOn w:val="a1"/>
    <w:uiPriority w:val="99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2">
    <w:name w:val="toc 2"/>
    <w:basedOn w:val="a1"/>
    <w:uiPriority w:val="99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1"/>
    <w:link w:val="ae"/>
    <w:uiPriority w:val="99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styleId="af">
    <w:name w:val="List Paragraph"/>
    <w:basedOn w:val="a1"/>
    <w:link w:val="af0"/>
    <w:uiPriority w:val="99"/>
    <w:qFormat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character" w:customStyle="1" w:styleId="ae">
    <w:name w:val="Основной текст Знак"/>
    <w:basedOn w:val="a2"/>
    <w:link w:val="ad"/>
    <w:uiPriority w:val="99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1"/>
    <w:uiPriority w:val="99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3">
    <w:name w:val="Body Text 3"/>
    <w:basedOn w:val="a1"/>
    <w:link w:val="34"/>
    <w:uiPriority w:val="99"/>
    <w:rsid w:val="002A1F06"/>
    <w:pPr>
      <w:widowControl/>
      <w:autoSpaceDE/>
      <w:autoSpaceDN/>
      <w:adjustRightInd/>
      <w:jc w:val="both"/>
    </w:pPr>
    <w:rPr>
      <w:sz w:val="28"/>
    </w:rPr>
  </w:style>
  <w:style w:type="paragraph" w:styleId="af1">
    <w:name w:val="Body Text Indent"/>
    <w:basedOn w:val="a1"/>
    <w:link w:val="af2"/>
    <w:uiPriority w:val="99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4">
    <w:name w:val="Основной текст 3 Знак"/>
    <w:basedOn w:val="a2"/>
    <w:link w:val="33"/>
    <w:uiPriority w:val="99"/>
    <w:locked/>
    <w:rsid w:val="002A1F06"/>
    <w:rPr>
      <w:rFonts w:cs="Times New Roman"/>
      <w:sz w:val="28"/>
      <w:lang w:val="ru-RU" w:eastAsia="ru-RU" w:bidi="ar-SA"/>
    </w:rPr>
  </w:style>
  <w:style w:type="paragraph" w:styleId="af3">
    <w:name w:val="Balloon Text"/>
    <w:basedOn w:val="a1"/>
    <w:link w:val="af4"/>
    <w:uiPriority w:val="99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Основной текст с отступом Знак"/>
    <w:basedOn w:val="a2"/>
    <w:link w:val="af1"/>
    <w:uiPriority w:val="99"/>
    <w:semiHidden/>
    <w:locked/>
    <w:rsid w:val="002A1F06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FORMATTEXT">
    <w:name w:val=".FORMAT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2A1F06"/>
    <w:rPr>
      <w:rFonts w:ascii="Tahoma" w:hAnsi="Tahoma" w:cs="Times New Roman"/>
      <w:sz w:val="16"/>
      <w:szCs w:val="16"/>
      <w:lang w:val="ru-RU" w:eastAsia="ru-RU" w:bidi="ar-SA"/>
    </w:rPr>
  </w:style>
  <w:style w:type="paragraph" w:styleId="af5">
    <w:name w:val="Normal (Web)"/>
    <w:basedOn w:val="a1"/>
    <w:uiPriority w:val="99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character" w:styleId="af6">
    <w:name w:val="Hyperlink"/>
    <w:basedOn w:val="a2"/>
    <w:uiPriority w:val="99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A1F0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HORIZLINE">
    <w:name w:val=".HORIZLINE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7">
    <w:name w:val="annotation text"/>
    <w:basedOn w:val="a1"/>
    <w:link w:val="af8"/>
    <w:uiPriority w:val="99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2A1F06"/>
    <w:rPr>
      <w:b/>
      <w:bCs/>
    </w:rPr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2A1F06"/>
    <w:rPr>
      <w:rFonts w:ascii="Calibri" w:hAnsi="Calibri" w:cs="Times New Roman"/>
      <w:lang w:val="ru-RU" w:eastAsia="en-US" w:bidi="ar-SA"/>
    </w:rPr>
  </w:style>
  <w:style w:type="paragraph" w:customStyle="1" w:styleId="13">
    <w:name w:val="Стиль1"/>
    <w:basedOn w:val="a1"/>
    <w:uiPriority w:val="99"/>
    <w:rsid w:val="002A1F06"/>
    <w:pPr>
      <w:widowControl/>
      <w:numPr>
        <w:numId w:val="1"/>
      </w:numPr>
      <w:tabs>
        <w:tab w:val="clear" w:pos="643"/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2A1F06"/>
    <w:rPr>
      <w:rFonts w:ascii="Calibri" w:hAnsi="Calibri" w:cs="Times New Roman"/>
      <w:b/>
      <w:bCs/>
      <w:lang w:val="ru-RU" w:eastAsia="en-US" w:bidi="ar-SA"/>
    </w:rPr>
  </w:style>
  <w:style w:type="character" w:customStyle="1" w:styleId="23">
    <w:name w:val="Основной текст (2)_"/>
    <w:link w:val="24"/>
    <w:uiPriority w:val="99"/>
    <w:locked/>
    <w:rsid w:val="002A1F06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2A1F06"/>
    <w:pPr>
      <w:shd w:val="clear" w:color="auto" w:fill="FFFFFF"/>
      <w:autoSpaceDE/>
      <w:autoSpaceDN/>
      <w:adjustRightInd/>
      <w:spacing w:line="432" w:lineRule="exact"/>
    </w:pPr>
    <w:rPr>
      <w:noProof/>
      <w:sz w:val="28"/>
      <w:shd w:val="clear" w:color="auto" w:fill="FFFFFF"/>
      <w:lang w:val="ru-RU" w:eastAsia="ru-RU"/>
    </w:rPr>
  </w:style>
  <w:style w:type="character" w:customStyle="1" w:styleId="41">
    <w:name w:val="Основной текст (4)_"/>
    <w:link w:val="42"/>
    <w:uiPriority w:val="99"/>
    <w:locked/>
    <w:rsid w:val="002A1F06"/>
    <w:rPr>
      <w:b/>
      <w:sz w:val="26"/>
      <w:shd w:val="clear" w:color="auto" w:fill="FFFFFF"/>
    </w:rPr>
  </w:style>
  <w:style w:type="paragraph" w:customStyle="1" w:styleId="42">
    <w:name w:val="Основной текст (4)"/>
    <w:basedOn w:val="a1"/>
    <w:link w:val="41"/>
    <w:uiPriority w:val="99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noProof/>
      <w:sz w:val="26"/>
      <w:shd w:val="clear" w:color="auto" w:fill="FFFFFF"/>
      <w:lang w:val="ru-RU" w:eastAsia="ru-RU"/>
    </w:rPr>
  </w:style>
  <w:style w:type="character" w:customStyle="1" w:styleId="10">
    <w:name w:val="Заголовок 1 Знак"/>
    <w:basedOn w:val="a2"/>
    <w:link w:val="1"/>
    <w:uiPriority w:val="99"/>
    <w:locked/>
    <w:rsid w:val="009D461D"/>
    <w:rPr>
      <w:rFonts w:ascii="Liberation Sans Narrow" w:hAnsi="Liberation Sans Narrow" w:cs="Liberation Sans Narrow"/>
      <w:b/>
      <w:bCs/>
      <w:sz w:val="28"/>
      <w:szCs w:val="28"/>
      <w:lang w:val="ru-RU" w:eastAsia="ru-RU" w:bidi="ar-SA"/>
    </w:rPr>
  </w:style>
  <w:style w:type="paragraph" w:styleId="afb">
    <w:name w:val="caption"/>
    <w:basedOn w:val="a1"/>
    <w:next w:val="a1"/>
    <w:uiPriority w:val="99"/>
    <w:qFormat/>
    <w:rsid w:val="009D461D"/>
    <w:pPr>
      <w:pageBreakBefore/>
      <w:widowControl/>
      <w:shd w:val="clear" w:color="auto" w:fill="FFFFFF"/>
      <w:autoSpaceDE/>
      <w:autoSpaceDN/>
      <w:adjustRightInd/>
      <w:spacing w:line="276" w:lineRule="exact"/>
      <w:ind w:left="4956"/>
    </w:pPr>
    <w:rPr>
      <w:rFonts w:eastAsia="SimSun"/>
      <w:sz w:val="28"/>
      <w:szCs w:val="24"/>
    </w:rPr>
  </w:style>
  <w:style w:type="paragraph" w:customStyle="1" w:styleId="25">
    <w:name w:val="заголовок 2"/>
    <w:basedOn w:val="a1"/>
    <w:next w:val="a1"/>
    <w:uiPriority w:val="99"/>
    <w:rsid w:val="009D461D"/>
    <w:pPr>
      <w:keepNext/>
      <w:overflowPunct w:val="0"/>
      <w:jc w:val="center"/>
    </w:pPr>
    <w:rPr>
      <w:rFonts w:eastAsia="SimSun"/>
      <w:sz w:val="24"/>
    </w:rPr>
  </w:style>
  <w:style w:type="paragraph" w:styleId="26">
    <w:name w:val="Body Text Indent 2"/>
    <w:basedOn w:val="a1"/>
    <w:link w:val="27"/>
    <w:uiPriority w:val="99"/>
    <w:rsid w:val="009D46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paragraph" w:styleId="35">
    <w:name w:val="Body Text Indent 3"/>
    <w:basedOn w:val="a1"/>
    <w:link w:val="36"/>
    <w:uiPriority w:val="99"/>
    <w:rsid w:val="009D461D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</w:rPr>
  </w:style>
  <w:style w:type="character" w:customStyle="1" w:styleId="27">
    <w:name w:val="Основной текст с отступом 2 Знак"/>
    <w:basedOn w:val="a2"/>
    <w:link w:val="26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paragraph" w:styleId="28">
    <w:name w:val="Body Text 2"/>
    <w:basedOn w:val="a1"/>
    <w:link w:val="29"/>
    <w:uiPriority w:val="99"/>
    <w:rsid w:val="009D461D"/>
    <w:pPr>
      <w:widowControl/>
      <w:autoSpaceDE/>
      <w:autoSpaceDN/>
      <w:adjustRightInd/>
      <w:jc w:val="both"/>
    </w:pPr>
    <w:rPr>
      <w:rFonts w:eastAsia="SimSun"/>
      <w:b/>
      <w:bCs/>
      <w:i/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9D461D"/>
    <w:rPr>
      <w:rFonts w:eastAsia="SimSun" w:cs="Times New Roman"/>
      <w:sz w:val="16"/>
      <w:szCs w:val="16"/>
      <w:lang w:val="ru-RU" w:eastAsia="ru-RU" w:bidi="ar-SA"/>
    </w:rPr>
  </w:style>
  <w:style w:type="paragraph" w:customStyle="1" w:styleId="14">
    <w:name w:val="Обычный1"/>
    <w:uiPriority w:val="99"/>
    <w:rsid w:val="009D461D"/>
    <w:pPr>
      <w:widowControl w:val="0"/>
      <w:spacing w:after="0" w:line="240" w:lineRule="auto"/>
    </w:pPr>
    <w:rPr>
      <w:rFonts w:ascii="Courier New" w:eastAsia="SimSun" w:hAnsi="Courier New"/>
      <w:sz w:val="20"/>
      <w:szCs w:val="20"/>
    </w:rPr>
  </w:style>
  <w:style w:type="character" w:customStyle="1" w:styleId="29">
    <w:name w:val="Основной текст 2 Знак"/>
    <w:basedOn w:val="a2"/>
    <w:link w:val="28"/>
    <w:uiPriority w:val="99"/>
    <w:locked/>
    <w:rsid w:val="009D461D"/>
    <w:rPr>
      <w:rFonts w:eastAsia="SimSun" w:cs="Times New Roman"/>
      <w:b/>
      <w:bCs/>
      <w:i/>
      <w:sz w:val="24"/>
      <w:szCs w:val="24"/>
      <w:lang w:val="ru-RU" w:eastAsia="ru-RU" w:bidi="ar-SA"/>
    </w:rPr>
  </w:style>
  <w:style w:type="paragraph" w:styleId="afc">
    <w:name w:val="Document Map"/>
    <w:basedOn w:val="a1"/>
    <w:link w:val="afd"/>
    <w:uiPriority w:val="99"/>
    <w:semiHidden/>
    <w:rsid w:val="009D461D"/>
    <w:pPr>
      <w:widowControl/>
      <w:shd w:val="clear" w:color="auto" w:fill="000080"/>
      <w:autoSpaceDE/>
      <w:autoSpaceDN/>
      <w:adjustRightInd/>
    </w:pPr>
    <w:rPr>
      <w:rFonts w:ascii="Tahoma" w:eastAsia="SimSun" w:hAnsi="Tahoma" w:cs="Tahoma"/>
    </w:rPr>
  </w:style>
  <w:style w:type="paragraph" w:customStyle="1" w:styleId="15">
    <w:name w:val="Текст1"/>
    <w:basedOn w:val="a1"/>
    <w:uiPriority w:val="99"/>
    <w:rsid w:val="009D461D"/>
    <w:pPr>
      <w:widowControl/>
      <w:overflowPunct w:val="0"/>
      <w:textAlignment w:val="baseline"/>
    </w:pPr>
    <w:rPr>
      <w:rFonts w:ascii="Courier New" w:eastAsia="SimSun" w:hAnsi="Courier New"/>
    </w:rPr>
  </w:style>
  <w:style w:type="character" w:customStyle="1" w:styleId="afd">
    <w:name w:val="Схема документа Знак"/>
    <w:basedOn w:val="a2"/>
    <w:link w:val="afc"/>
    <w:uiPriority w:val="99"/>
    <w:semiHidden/>
    <w:locked/>
    <w:rsid w:val="009D461D"/>
    <w:rPr>
      <w:rFonts w:ascii="Tahoma" w:eastAsia="SimSun" w:hAnsi="Tahoma" w:cs="Tahoma"/>
      <w:lang w:val="ru-RU" w:eastAsia="ru-RU" w:bidi="ar-SA"/>
    </w:rPr>
  </w:style>
  <w:style w:type="paragraph" w:styleId="afe">
    <w:name w:val="List"/>
    <w:basedOn w:val="a1"/>
    <w:uiPriority w:val="99"/>
    <w:rsid w:val="009D461D"/>
    <w:pPr>
      <w:widowControl/>
      <w:autoSpaceDE/>
      <w:autoSpaceDN/>
      <w:adjustRightInd/>
      <w:ind w:left="283" w:hanging="283"/>
    </w:pPr>
    <w:rPr>
      <w:rFonts w:eastAsia="SimSun"/>
      <w:sz w:val="24"/>
      <w:szCs w:val="24"/>
    </w:rPr>
  </w:style>
  <w:style w:type="paragraph" w:styleId="2a">
    <w:name w:val="List 2"/>
    <w:basedOn w:val="a1"/>
    <w:uiPriority w:val="99"/>
    <w:rsid w:val="009D461D"/>
    <w:pPr>
      <w:widowControl/>
      <w:autoSpaceDE/>
      <w:autoSpaceDN/>
      <w:adjustRightInd/>
      <w:ind w:left="566" w:hanging="283"/>
    </w:pPr>
    <w:rPr>
      <w:rFonts w:eastAsia="SimSun"/>
      <w:sz w:val="24"/>
      <w:szCs w:val="24"/>
    </w:rPr>
  </w:style>
  <w:style w:type="paragraph" w:styleId="37">
    <w:name w:val="List 3"/>
    <w:basedOn w:val="a1"/>
    <w:uiPriority w:val="99"/>
    <w:rsid w:val="009D461D"/>
    <w:pPr>
      <w:widowControl/>
      <w:autoSpaceDE/>
      <w:autoSpaceDN/>
      <w:adjustRightInd/>
      <w:ind w:left="849" w:hanging="283"/>
    </w:pPr>
    <w:rPr>
      <w:rFonts w:eastAsia="SimSun"/>
      <w:sz w:val="24"/>
      <w:szCs w:val="24"/>
    </w:rPr>
  </w:style>
  <w:style w:type="paragraph" w:styleId="43">
    <w:name w:val="List 4"/>
    <w:basedOn w:val="a1"/>
    <w:uiPriority w:val="99"/>
    <w:rsid w:val="009D461D"/>
    <w:pPr>
      <w:widowControl/>
      <w:autoSpaceDE/>
      <w:autoSpaceDN/>
      <w:adjustRightInd/>
      <w:ind w:left="1132" w:hanging="283"/>
    </w:pPr>
    <w:rPr>
      <w:rFonts w:eastAsia="SimSun"/>
      <w:sz w:val="24"/>
      <w:szCs w:val="24"/>
    </w:rPr>
  </w:style>
  <w:style w:type="paragraph" w:styleId="51">
    <w:name w:val="List 5"/>
    <w:basedOn w:val="a1"/>
    <w:uiPriority w:val="99"/>
    <w:rsid w:val="009D461D"/>
    <w:pPr>
      <w:widowControl/>
      <w:autoSpaceDE/>
      <w:autoSpaceDN/>
      <w:adjustRightInd/>
      <w:ind w:left="1415" w:hanging="283"/>
    </w:pPr>
    <w:rPr>
      <w:rFonts w:eastAsia="SimSun"/>
      <w:sz w:val="24"/>
      <w:szCs w:val="24"/>
    </w:rPr>
  </w:style>
  <w:style w:type="paragraph" w:styleId="2">
    <w:name w:val="List Bullet 2"/>
    <w:basedOn w:val="a1"/>
    <w:uiPriority w:val="99"/>
    <w:rsid w:val="009D461D"/>
    <w:pPr>
      <w:widowControl/>
      <w:numPr>
        <w:numId w:val="5"/>
      </w:numPr>
      <w:autoSpaceDE/>
      <w:autoSpaceDN/>
      <w:adjustRightInd/>
    </w:pPr>
    <w:rPr>
      <w:rFonts w:eastAsia="SimSun"/>
      <w:sz w:val="24"/>
      <w:szCs w:val="24"/>
    </w:rPr>
  </w:style>
  <w:style w:type="paragraph" w:styleId="3">
    <w:name w:val="List Bullet 3"/>
    <w:basedOn w:val="a1"/>
    <w:uiPriority w:val="99"/>
    <w:rsid w:val="009D461D"/>
    <w:pPr>
      <w:widowControl/>
      <w:numPr>
        <w:numId w:val="6"/>
      </w:numPr>
      <w:autoSpaceDE/>
      <w:autoSpaceDN/>
      <w:adjustRightInd/>
    </w:pPr>
    <w:rPr>
      <w:rFonts w:eastAsia="SimSun"/>
      <w:sz w:val="24"/>
      <w:szCs w:val="24"/>
    </w:rPr>
  </w:style>
  <w:style w:type="paragraph" w:styleId="38">
    <w:name w:val="List Continue 3"/>
    <w:basedOn w:val="a1"/>
    <w:uiPriority w:val="99"/>
    <w:rsid w:val="009D461D"/>
    <w:pPr>
      <w:widowControl/>
      <w:autoSpaceDE/>
      <w:autoSpaceDN/>
      <w:adjustRightInd/>
      <w:spacing w:after="120"/>
      <w:ind w:left="849"/>
    </w:pPr>
    <w:rPr>
      <w:rFonts w:eastAsia="SimSun"/>
      <w:sz w:val="24"/>
      <w:szCs w:val="24"/>
    </w:rPr>
  </w:style>
  <w:style w:type="paragraph" w:styleId="44">
    <w:name w:val="List Continue 4"/>
    <w:basedOn w:val="a1"/>
    <w:uiPriority w:val="99"/>
    <w:rsid w:val="009D461D"/>
    <w:pPr>
      <w:widowControl/>
      <w:autoSpaceDE/>
      <w:autoSpaceDN/>
      <w:adjustRightInd/>
      <w:spacing w:after="120"/>
      <w:ind w:left="1132"/>
    </w:pPr>
    <w:rPr>
      <w:rFonts w:eastAsia="SimSun"/>
      <w:sz w:val="24"/>
      <w:szCs w:val="24"/>
    </w:rPr>
  </w:style>
  <w:style w:type="paragraph" w:styleId="52">
    <w:name w:val="List Continue 5"/>
    <w:basedOn w:val="a1"/>
    <w:uiPriority w:val="99"/>
    <w:rsid w:val="009D461D"/>
    <w:pPr>
      <w:widowControl/>
      <w:autoSpaceDE/>
      <w:autoSpaceDN/>
      <w:adjustRightInd/>
      <w:spacing w:after="120"/>
      <w:ind w:left="1415"/>
    </w:pPr>
    <w:rPr>
      <w:rFonts w:eastAsia="SimSun"/>
      <w:sz w:val="24"/>
      <w:szCs w:val="24"/>
    </w:rPr>
  </w:style>
  <w:style w:type="paragraph" w:styleId="aff">
    <w:name w:val="Body Text First Indent"/>
    <w:basedOn w:val="ad"/>
    <w:link w:val="aff0"/>
    <w:uiPriority w:val="99"/>
    <w:rsid w:val="009D461D"/>
    <w:pPr>
      <w:widowControl/>
      <w:autoSpaceDE/>
      <w:autoSpaceDN/>
      <w:spacing w:after="120"/>
      <w:ind w:left="0" w:firstLine="210"/>
      <w:jc w:val="left"/>
    </w:pPr>
    <w:rPr>
      <w:rFonts w:ascii="Times New Roman" w:eastAsia="SimSun" w:hAnsi="Times New Roman" w:cs="Times New Roman"/>
    </w:rPr>
  </w:style>
  <w:style w:type="paragraph" w:styleId="2b">
    <w:name w:val="Body Text First Indent 2"/>
    <w:basedOn w:val="af1"/>
    <w:link w:val="2c"/>
    <w:uiPriority w:val="99"/>
    <w:rsid w:val="009D461D"/>
    <w:pPr>
      <w:spacing w:line="240" w:lineRule="auto"/>
      <w:ind w:firstLine="210"/>
      <w:jc w:val="left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ff0">
    <w:name w:val="Красная строка Знак"/>
    <w:basedOn w:val="ae"/>
    <w:link w:val="aff"/>
    <w:uiPriority w:val="99"/>
    <w:locked/>
    <w:rsid w:val="009D461D"/>
    <w:rPr>
      <w:rFonts w:ascii="Liberation Sans Narrow" w:eastAsia="SimSun" w:hAnsi="Liberation Sans Narrow" w:cs="Liberation Sans Narrow"/>
      <w:sz w:val="24"/>
      <w:szCs w:val="24"/>
      <w:lang w:val="ru-RU" w:eastAsia="ru-RU" w:bidi="ar-SA"/>
    </w:rPr>
  </w:style>
  <w:style w:type="character" w:styleId="aff1">
    <w:name w:val="page number"/>
    <w:basedOn w:val="a2"/>
    <w:uiPriority w:val="99"/>
    <w:rsid w:val="009D461D"/>
    <w:rPr>
      <w:rFonts w:cs="Times New Roman"/>
    </w:rPr>
  </w:style>
  <w:style w:type="character" w:customStyle="1" w:styleId="2c">
    <w:name w:val="Красная строка 2 Знак"/>
    <w:basedOn w:val="af2"/>
    <w:link w:val="2b"/>
    <w:uiPriority w:val="99"/>
    <w:locked/>
    <w:rsid w:val="009D461D"/>
    <w:rPr>
      <w:rFonts w:ascii="Calibri" w:eastAsia="SimSun" w:hAnsi="Calibri" w:cs="Times New Roman"/>
      <w:sz w:val="24"/>
      <w:szCs w:val="24"/>
      <w:lang w:val="ru-RU" w:eastAsia="ru-RU" w:bidi="ar-SA"/>
    </w:rPr>
  </w:style>
  <w:style w:type="character" w:styleId="aff2">
    <w:name w:val="annotation reference"/>
    <w:basedOn w:val="a2"/>
    <w:uiPriority w:val="99"/>
    <w:rsid w:val="009D461D"/>
    <w:rPr>
      <w:rFonts w:cs="Times New Roman"/>
      <w:sz w:val="16"/>
    </w:rPr>
  </w:style>
  <w:style w:type="paragraph" w:styleId="39">
    <w:name w:val="toc 3"/>
    <w:basedOn w:val="a1"/>
    <w:next w:val="a1"/>
    <w:autoRedefine/>
    <w:uiPriority w:val="99"/>
    <w:rsid w:val="009D461D"/>
    <w:pPr>
      <w:widowControl/>
      <w:autoSpaceDE/>
      <w:autoSpaceDN/>
      <w:adjustRightInd/>
      <w:ind w:left="480"/>
    </w:pPr>
    <w:rPr>
      <w:rFonts w:eastAsia="SimSun"/>
      <w:sz w:val="24"/>
      <w:szCs w:val="24"/>
    </w:rPr>
  </w:style>
  <w:style w:type="paragraph" w:customStyle="1" w:styleId="a0">
    <w:name w:val="Стиль пояснение"/>
    <w:basedOn w:val="a1"/>
    <w:uiPriority w:val="99"/>
    <w:rsid w:val="009D461D"/>
    <w:pPr>
      <w:widowControl/>
      <w:numPr>
        <w:numId w:val="8"/>
      </w:numPr>
      <w:suppressAutoHyphens/>
      <w:autoSpaceDE/>
      <w:autoSpaceDN/>
      <w:adjustRightInd/>
      <w:jc w:val="both"/>
    </w:pPr>
    <w:rPr>
      <w:sz w:val="24"/>
      <w:lang w:eastAsia="ar-SA"/>
    </w:rPr>
  </w:style>
  <w:style w:type="paragraph" w:customStyle="1" w:styleId="aff3">
    <w:name w:val="СО"/>
    <w:basedOn w:val="a1"/>
    <w:uiPriority w:val="99"/>
    <w:semiHidden/>
    <w:rsid w:val="009D461D"/>
    <w:pPr>
      <w:widowControl/>
      <w:autoSpaceDE/>
      <w:autoSpaceDN/>
      <w:adjustRightInd/>
      <w:ind w:left="-108"/>
      <w:jc w:val="center"/>
    </w:pPr>
    <w:rPr>
      <w:rFonts w:ascii="Arial" w:hAnsi="Arial" w:cs="Arial"/>
      <w:bCs/>
      <w:caps/>
      <w:color w:val="000000"/>
      <w:spacing w:val="-10"/>
      <w:szCs w:val="24"/>
    </w:rPr>
  </w:style>
  <w:style w:type="paragraph" w:customStyle="1" w:styleId="aff4">
    <w:name w:val="ВИД ДОКУМЕНТА"/>
    <w:basedOn w:val="a1"/>
    <w:uiPriority w:val="99"/>
    <w:semiHidden/>
    <w:rsid w:val="009D461D"/>
    <w:pPr>
      <w:widowControl/>
      <w:autoSpaceDE/>
      <w:autoSpaceDN/>
      <w:adjustRightInd/>
      <w:jc w:val="center"/>
    </w:pPr>
    <w:rPr>
      <w:rFonts w:ascii="Arial Black" w:hAnsi="Arial Black"/>
      <w:b/>
      <w:iCs/>
      <w:caps/>
      <w:spacing w:val="80"/>
      <w:sz w:val="36"/>
    </w:rPr>
  </w:style>
  <w:style w:type="paragraph" w:customStyle="1" w:styleId="aff5">
    <w:name w:val="Текст раздела"/>
    <w:basedOn w:val="20"/>
    <w:uiPriority w:val="99"/>
    <w:rsid w:val="009D461D"/>
    <w:pPr>
      <w:widowControl/>
      <w:numPr>
        <w:ilvl w:val="1"/>
        <w:numId w:val="6"/>
      </w:numPr>
      <w:tabs>
        <w:tab w:val="clear" w:pos="926"/>
        <w:tab w:val="left" w:pos="567"/>
        <w:tab w:val="num" w:pos="1440"/>
      </w:tabs>
      <w:autoSpaceDE/>
      <w:autoSpaceDN/>
      <w:spacing w:before="120" w:after="60"/>
      <w:ind w:left="1440"/>
      <w:jc w:val="both"/>
    </w:pPr>
    <w:rPr>
      <w:rFonts w:ascii="Times New Roman" w:hAnsi="Times New Roman" w:cs="Times New Roman"/>
      <w:bCs w:val="0"/>
      <w:sz w:val="28"/>
      <w:szCs w:val="28"/>
    </w:rPr>
  </w:style>
  <w:style w:type="paragraph" w:styleId="a">
    <w:name w:val="List Bullet"/>
    <w:basedOn w:val="a1"/>
    <w:uiPriority w:val="99"/>
    <w:rsid w:val="009D461D"/>
    <w:pPr>
      <w:widowControl/>
      <w:numPr>
        <w:numId w:val="7"/>
      </w:numPr>
      <w:autoSpaceDE/>
      <w:autoSpaceDN/>
      <w:adjustRightInd/>
      <w:contextualSpacing/>
    </w:pPr>
    <w:rPr>
      <w:rFonts w:eastAsia="SimSun"/>
      <w:sz w:val="24"/>
      <w:szCs w:val="24"/>
    </w:rPr>
  </w:style>
  <w:style w:type="paragraph" w:styleId="aff6">
    <w:name w:val="TOC Heading"/>
    <w:basedOn w:val="1"/>
    <w:next w:val="a1"/>
    <w:uiPriority w:val="99"/>
    <w:qFormat/>
    <w:rsid w:val="009D461D"/>
    <w:pPr>
      <w:keepNext/>
      <w:keepLines/>
      <w:widowControl/>
      <w:numPr>
        <w:numId w:val="6"/>
      </w:numPr>
      <w:tabs>
        <w:tab w:val="clear" w:pos="926"/>
        <w:tab w:val="num" w:pos="360"/>
      </w:tabs>
      <w:autoSpaceDE/>
      <w:autoSpaceDN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45">
    <w:name w:val="toc 4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f7">
    <w:name w:val="Revision"/>
    <w:hidden/>
    <w:uiPriority w:val="99"/>
    <w:semiHidden/>
    <w:rsid w:val="009D461D"/>
    <w:pPr>
      <w:spacing w:after="0" w:line="240" w:lineRule="auto"/>
    </w:pPr>
    <w:rPr>
      <w:rFonts w:eastAsia="SimSun"/>
      <w:sz w:val="24"/>
      <w:szCs w:val="24"/>
    </w:rPr>
  </w:style>
  <w:style w:type="character" w:customStyle="1" w:styleId="Heading1Char">
    <w:name w:val="Heading 1 Char"/>
    <w:uiPriority w:val="99"/>
    <w:locked/>
    <w:rsid w:val="009D461D"/>
    <w:rPr>
      <w:sz w:val="24"/>
      <w:lang w:val="ru-RU" w:eastAsia="ru-RU"/>
    </w:rPr>
  </w:style>
  <w:style w:type="character" w:customStyle="1" w:styleId="FootnoteTextChar1">
    <w:name w:val="Footnote Text Char1"/>
    <w:basedOn w:val="a2"/>
    <w:uiPriority w:val="99"/>
    <w:semiHidden/>
    <w:locked/>
    <w:rsid w:val="009D461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8">
    <w:name w:val="Plain Text"/>
    <w:basedOn w:val="a1"/>
    <w:link w:val="aff9"/>
    <w:uiPriority w:val="99"/>
    <w:semiHidden/>
    <w:rsid w:val="009D461D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enter">
    <w:name w:val="center"/>
    <w:basedOn w:val="a1"/>
    <w:uiPriority w:val="99"/>
    <w:rsid w:val="009D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9">
    <w:name w:val="Текст Знак"/>
    <w:basedOn w:val="a2"/>
    <w:link w:val="aff8"/>
    <w:uiPriority w:val="99"/>
    <w:semiHidden/>
    <w:locked/>
    <w:rsid w:val="009D461D"/>
    <w:rPr>
      <w:rFonts w:ascii="Courier New" w:eastAsia="Times New Roman" w:hAnsi="Courier New" w:cs="Times New Roman"/>
      <w:lang w:val="ru-RU" w:eastAsia="ru-RU" w:bidi="ar-SA"/>
    </w:rPr>
  </w:style>
  <w:style w:type="paragraph" w:customStyle="1" w:styleId="16">
    <w:name w:val="Абзац списка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paragraph" w:customStyle="1" w:styleId="17">
    <w:name w:val="Рецензия1"/>
    <w:hidden/>
    <w:uiPriority w:val="99"/>
    <w:semiHidden/>
    <w:rsid w:val="009D461D"/>
    <w:pPr>
      <w:spacing w:after="0" w:line="240" w:lineRule="auto"/>
    </w:pPr>
    <w:rPr>
      <w:sz w:val="20"/>
      <w:szCs w:val="20"/>
    </w:rPr>
  </w:style>
  <w:style w:type="paragraph" w:customStyle="1" w:styleId="110">
    <w:name w:val="Абзац списка1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character" w:styleId="affa">
    <w:name w:val="FollowedHyperlink"/>
    <w:basedOn w:val="a2"/>
    <w:uiPriority w:val="99"/>
    <w:rsid w:val="009D461D"/>
    <w:rPr>
      <w:rFonts w:cs="Times New Roman"/>
      <w:color w:val="800080"/>
      <w:u w:val="single"/>
    </w:rPr>
  </w:style>
  <w:style w:type="paragraph" w:customStyle="1" w:styleId="18">
    <w:name w:val="Заголовок оглавления1"/>
    <w:basedOn w:val="1"/>
    <w:next w:val="a1"/>
    <w:uiPriority w:val="99"/>
    <w:rsid w:val="009D46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 w:cs="Times New Roman"/>
      <w:color w:val="365F91"/>
      <w:sz w:val="24"/>
      <w:lang w:eastAsia="en-US"/>
    </w:rPr>
  </w:style>
  <w:style w:type="paragraph" w:styleId="affb">
    <w:name w:val="table of figures"/>
    <w:basedOn w:val="a1"/>
    <w:next w:val="a1"/>
    <w:uiPriority w:val="99"/>
    <w:rsid w:val="009D461D"/>
    <w:rPr>
      <w:sz w:val="28"/>
    </w:rPr>
  </w:style>
  <w:style w:type="paragraph" w:customStyle="1" w:styleId="Default">
    <w:name w:val="Default"/>
    <w:uiPriority w:val="99"/>
    <w:rsid w:val="009D46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consplusnonformat0">
    <w:name w:val="consplusnonformat"/>
    <w:basedOn w:val="a1"/>
    <w:uiPriority w:val="99"/>
    <w:rsid w:val="009D461D"/>
    <w:pPr>
      <w:widowControl/>
      <w:adjustRightInd/>
    </w:pPr>
    <w:rPr>
      <w:rFonts w:ascii="Courier New" w:hAnsi="Courier New" w:cs="Courier New"/>
    </w:rPr>
  </w:style>
  <w:style w:type="paragraph" w:styleId="affc">
    <w:name w:val="endnote text"/>
    <w:basedOn w:val="a1"/>
    <w:link w:val="affd"/>
    <w:uiPriority w:val="99"/>
    <w:semiHidden/>
    <w:rsid w:val="009D461D"/>
  </w:style>
  <w:style w:type="character" w:customStyle="1" w:styleId="19">
    <w:name w:val="Название книги1"/>
    <w:uiPriority w:val="99"/>
    <w:rsid w:val="009D461D"/>
    <w:rPr>
      <w:b/>
      <w:smallCaps/>
      <w:spacing w:val="5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locked/>
    <w:rsid w:val="009D461D"/>
    <w:rPr>
      <w:rFonts w:eastAsia="Times New Roman" w:cs="Times New Roman"/>
      <w:lang w:val="ru-RU" w:eastAsia="ru-RU" w:bidi="ar-SA"/>
    </w:rPr>
  </w:style>
  <w:style w:type="character" w:styleId="affe">
    <w:name w:val="Strong"/>
    <w:basedOn w:val="a2"/>
    <w:uiPriority w:val="99"/>
    <w:qFormat/>
    <w:rsid w:val="009D461D"/>
    <w:rPr>
      <w:rFonts w:cs="Times New Roman"/>
      <w:b/>
    </w:rPr>
  </w:style>
  <w:style w:type="character" w:customStyle="1" w:styleId="210">
    <w:name w:val="Основной текст (2) + 10"/>
    <w:aliases w:val="5 pt,Основной текст (3) + 11,Не курсив,Малые прописные,Интервал -1 pt,Основной текст (5) + 10,Колонтитул + 9,Полужирный,Основной текст + 8,Сноска + Constantia,6,Основной текст (2) + 8 pt,Курсив1"/>
    <w:uiPriority w:val="99"/>
    <w:rsid w:val="009D461D"/>
    <w:rPr>
      <w:rFonts w:ascii="Times New Roman" w:hAnsi="Times New Roman"/>
      <w:i/>
      <w:spacing w:val="0"/>
      <w:sz w:val="21"/>
    </w:rPr>
  </w:style>
  <w:style w:type="character" w:customStyle="1" w:styleId="FootnoteTextChar">
    <w:name w:val="Footnote Text Char"/>
    <w:uiPriority w:val="99"/>
    <w:semiHidden/>
    <w:locked/>
    <w:rsid w:val="009D461D"/>
    <w:rPr>
      <w:lang w:val="ru-RU" w:eastAsia="ru-RU"/>
    </w:rPr>
  </w:style>
  <w:style w:type="paragraph" w:customStyle="1" w:styleId="afff">
    <w:name w:val="Буквенный список"/>
    <w:basedOn w:val="4"/>
    <w:uiPriority w:val="99"/>
    <w:rsid w:val="009D461D"/>
    <w:pPr>
      <w:keepNext w:val="0"/>
      <w:numPr>
        <w:ilvl w:val="0"/>
        <w:numId w:val="0"/>
      </w:numPr>
      <w:tabs>
        <w:tab w:val="left" w:pos="1418"/>
      </w:tabs>
      <w:spacing w:before="60"/>
      <w:ind w:firstLine="709"/>
      <w:jc w:val="both"/>
    </w:pPr>
    <w:rPr>
      <w:rFonts w:eastAsia="Times New Roman"/>
      <w:b w:val="0"/>
      <w:bCs w:val="0"/>
    </w:rPr>
  </w:style>
  <w:style w:type="paragraph" w:customStyle="1" w:styleId="afff0">
    <w:name w:val="Текст пункта"/>
    <w:basedOn w:val="31"/>
    <w:link w:val="afff1"/>
    <w:uiPriority w:val="99"/>
    <w:rsid w:val="009D461D"/>
    <w:pPr>
      <w:widowControl/>
      <w:numPr>
        <w:ilvl w:val="2"/>
        <w:numId w:val="6"/>
      </w:numPr>
      <w:tabs>
        <w:tab w:val="clear" w:pos="926"/>
        <w:tab w:val="left" w:pos="567"/>
        <w:tab w:val="num" w:pos="2160"/>
      </w:tabs>
      <w:autoSpaceDE/>
      <w:autoSpaceDN/>
      <w:spacing w:before="120" w:after="60"/>
      <w:ind w:left="0"/>
      <w:jc w:val="both"/>
    </w:pPr>
    <w:rPr>
      <w:rFonts w:ascii="Times New Roman" w:hAnsi="Times New Roman" w:cs="Times New Roman"/>
      <w:b w:val="0"/>
      <w:bCs w:val="0"/>
      <w:i w:val="0"/>
      <w:sz w:val="28"/>
      <w:szCs w:val="28"/>
    </w:rPr>
  </w:style>
  <w:style w:type="paragraph" w:customStyle="1" w:styleId="afff2">
    <w:name w:val="Текст подпункта"/>
    <w:basedOn w:val="afff0"/>
    <w:uiPriority w:val="99"/>
    <w:rsid w:val="009D461D"/>
    <w:pPr>
      <w:numPr>
        <w:ilvl w:val="0"/>
        <w:numId w:val="0"/>
      </w:numPr>
      <w:tabs>
        <w:tab w:val="num" w:pos="360"/>
      </w:tabs>
      <w:spacing w:before="60"/>
      <w:ind w:firstLine="709"/>
    </w:pPr>
  </w:style>
  <w:style w:type="character" w:customStyle="1" w:styleId="afff1">
    <w:name w:val="Текст пункта Знак"/>
    <w:link w:val="afff0"/>
    <w:uiPriority w:val="99"/>
    <w:locked/>
    <w:rsid w:val="009D461D"/>
    <w:rPr>
      <w:rFonts w:eastAsia="Times New Roman"/>
      <w:sz w:val="28"/>
      <w:lang w:val="ru-RU" w:eastAsia="ru-RU"/>
    </w:rPr>
  </w:style>
  <w:style w:type="character" w:customStyle="1" w:styleId="apple-converted-space">
    <w:name w:val="apple-converted-space"/>
    <w:basedOn w:val="a2"/>
    <w:uiPriority w:val="99"/>
    <w:rsid w:val="009D461D"/>
    <w:rPr>
      <w:rFonts w:cs="Times New Roman"/>
    </w:rPr>
  </w:style>
  <w:style w:type="character" w:customStyle="1" w:styleId="match">
    <w:name w:val="match"/>
    <w:basedOn w:val="a2"/>
    <w:uiPriority w:val="99"/>
    <w:rsid w:val="009D461D"/>
    <w:rPr>
      <w:rFonts w:cs="Times New Roman"/>
    </w:rPr>
  </w:style>
  <w:style w:type="paragraph" w:customStyle="1" w:styleId="2d">
    <w:name w:val="Абзац списка2"/>
    <w:basedOn w:val="a1"/>
    <w:uiPriority w:val="99"/>
    <w:rsid w:val="009D4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a">
    <w:name w:val="Заголовок №1_"/>
    <w:basedOn w:val="a2"/>
    <w:link w:val="1b"/>
    <w:uiPriority w:val="99"/>
    <w:locked/>
    <w:rsid w:val="008D0C54"/>
    <w:rPr>
      <w:rFonts w:cs="Times New Roman"/>
      <w:spacing w:val="20"/>
      <w:sz w:val="24"/>
      <w:szCs w:val="24"/>
      <w:lang w:bidi="ar-SA"/>
    </w:rPr>
  </w:style>
  <w:style w:type="character" w:customStyle="1" w:styleId="afff3">
    <w:name w:val="Основной текст_"/>
    <w:basedOn w:val="a2"/>
    <w:link w:val="3a"/>
    <w:uiPriority w:val="99"/>
    <w:locked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afff4">
    <w:name w:val="Колонтитул_"/>
    <w:basedOn w:val="a2"/>
    <w:link w:val="afff5"/>
    <w:uiPriority w:val="99"/>
    <w:locked/>
    <w:rsid w:val="008D0C54"/>
    <w:rPr>
      <w:rFonts w:cs="Times New Roman"/>
      <w:lang w:bidi="ar-SA"/>
    </w:rPr>
  </w:style>
  <w:style w:type="character" w:customStyle="1" w:styleId="SimHei">
    <w:name w:val="Колонтитул + SimHei"/>
    <w:aliases w:val="8 pt,Интервал 1 pt"/>
    <w:basedOn w:val="afff4"/>
    <w:uiPriority w:val="99"/>
    <w:rsid w:val="008D0C54"/>
    <w:rPr>
      <w:rFonts w:ascii="SimHei" w:eastAsia="SimHei" w:hAnsi="SimHei" w:cs="SimHei"/>
      <w:spacing w:val="20"/>
      <w:sz w:val="16"/>
      <w:szCs w:val="16"/>
      <w:lang w:bidi="ar-SA"/>
    </w:rPr>
  </w:style>
  <w:style w:type="character" w:customStyle="1" w:styleId="afff6">
    <w:name w:val="Основной текст + Курсив"/>
    <w:basedOn w:val="afff3"/>
    <w:uiPriority w:val="99"/>
    <w:rsid w:val="008D0C54"/>
    <w:rPr>
      <w:rFonts w:cs="Times New Roman"/>
      <w:i/>
      <w:iCs/>
      <w:spacing w:val="10"/>
      <w:sz w:val="25"/>
      <w:szCs w:val="25"/>
      <w:lang w:bidi="ar-SA"/>
    </w:rPr>
  </w:style>
  <w:style w:type="character" w:customStyle="1" w:styleId="10pt">
    <w:name w:val="Основной текст + 10 pt"/>
    <w:aliases w:val="Интервал 1 pt1"/>
    <w:basedOn w:val="afff3"/>
    <w:uiPriority w:val="99"/>
    <w:rsid w:val="008D0C54"/>
    <w:rPr>
      <w:rFonts w:cs="Times New Roman"/>
      <w:spacing w:val="30"/>
      <w:sz w:val="20"/>
      <w:szCs w:val="20"/>
      <w:lang w:bidi="ar-SA"/>
    </w:rPr>
  </w:style>
  <w:style w:type="character" w:customStyle="1" w:styleId="4pt">
    <w:name w:val="Основной текст + Интервал 4 pt"/>
    <w:basedOn w:val="afff3"/>
    <w:uiPriority w:val="99"/>
    <w:rsid w:val="008D0C54"/>
    <w:rPr>
      <w:rFonts w:cs="Times New Roman"/>
      <w:spacing w:val="90"/>
      <w:sz w:val="25"/>
      <w:szCs w:val="25"/>
      <w:lang w:bidi="ar-SA"/>
    </w:rPr>
  </w:style>
  <w:style w:type="character" w:customStyle="1" w:styleId="2pt">
    <w:name w:val="Основной текст + Интервал 2 pt"/>
    <w:basedOn w:val="afff3"/>
    <w:uiPriority w:val="99"/>
    <w:rsid w:val="008D0C54"/>
    <w:rPr>
      <w:rFonts w:cs="Times New Roman"/>
      <w:spacing w:val="50"/>
      <w:sz w:val="25"/>
      <w:szCs w:val="25"/>
      <w:lang w:bidi="ar-SA"/>
    </w:rPr>
  </w:style>
  <w:style w:type="character" w:customStyle="1" w:styleId="8pt">
    <w:name w:val="Основной текст + 8 pt"/>
    <w:aliases w:val="Интервал 2 pt"/>
    <w:basedOn w:val="afff3"/>
    <w:uiPriority w:val="99"/>
    <w:rsid w:val="008D0C54"/>
    <w:rPr>
      <w:rFonts w:cs="Times New Roman"/>
      <w:spacing w:val="40"/>
      <w:sz w:val="16"/>
      <w:szCs w:val="16"/>
      <w:lang w:bidi="ar-SA"/>
    </w:rPr>
  </w:style>
  <w:style w:type="character" w:customStyle="1" w:styleId="92">
    <w:name w:val="Основной текст + 9"/>
    <w:aliases w:val="5 pt1,Курсив,Интервал 0 pt,Сноска + 10 pt,Не полужирный"/>
    <w:basedOn w:val="afff3"/>
    <w:uiPriority w:val="99"/>
    <w:rsid w:val="008D0C54"/>
    <w:rPr>
      <w:rFonts w:cs="Times New Roman"/>
      <w:i/>
      <w:iCs/>
      <w:spacing w:val="0"/>
      <w:sz w:val="19"/>
      <w:szCs w:val="19"/>
      <w:lang w:val="en-US" w:eastAsia="x-none" w:bidi="ar-SA"/>
    </w:rPr>
  </w:style>
  <w:style w:type="character" w:customStyle="1" w:styleId="0pt">
    <w:name w:val="Основной текст + Интервал 0 pt"/>
    <w:basedOn w:val="afff3"/>
    <w:uiPriority w:val="99"/>
    <w:rsid w:val="008D0C54"/>
    <w:rPr>
      <w:rFonts w:cs="Times New Roman"/>
      <w:spacing w:val="-10"/>
      <w:sz w:val="25"/>
      <w:szCs w:val="25"/>
      <w:lang w:bidi="ar-SA"/>
    </w:rPr>
  </w:style>
  <w:style w:type="character" w:customStyle="1" w:styleId="1c">
    <w:name w:val="Основной текст1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2e">
    <w:name w:val="Основной текст2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paragraph" w:customStyle="1" w:styleId="1b">
    <w:name w:val="Заголовок №1"/>
    <w:basedOn w:val="a1"/>
    <w:link w:val="1a"/>
    <w:uiPriority w:val="99"/>
    <w:rsid w:val="008D0C54"/>
    <w:pPr>
      <w:widowControl/>
      <w:shd w:val="clear" w:color="auto" w:fill="FFFFFF"/>
      <w:autoSpaceDE/>
      <w:autoSpaceDN/>
      <w:adjustRightInd/>
      <w:spacing w:after="360" w:line="398" w:lineRule="exact"/>
      <w:jc w:val="center"/>
      <w:outlineLvl w:val="0"/>
    </w:pPr>
    <w:rPr>
      <w:noProof/>
      <w:spacing w:val="20"/>
      <w:sz w:val="24"/>
      <w:szCs w:val="24"/>
      <w:lang w:val="ru-RU" w:eastAsia="ru-RU"/>
    </w:rPr>
  </w:style>
  <w:style w:type="paragraph" w:customStyle="1" w:styleId="3a">
    <w:name w:val="Основной текст3"/>
    <w:basedOn w:val="a1"/>
    <w:link w:val="afff3"/>
    <w:uiPriority w:val="99"/>
    <w:rsid w:val="008D0C5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noProof/>
      <w:spacing w:val="10"/>
      <w:sz w:val="25"/>
      <w:szCs w:val="25"/>
      <w:lang w:val="ru-RU" w:eastAsia="ru-RU"/>
    </w:rPr>
  </w:style>
  <w:style w:type="paragraph" w:customStyle="1" w:styleId="afff5">
    <w:name w:val="Колонтитул"/>
    <w:basedOn w:val="a1"/>
    <w:link w:val="afff4"/>
    <w:uiPriority w:val="99"/>
    <w:rsid w:val="008D0C54"/>
    <w:pPr>
      <w:widowControl/>
      <w:shd w:val="clear" w:color="auto" w:fill="FFFFFF"/>
      <w:autoSpaceDE/>
      <w:autoSpaceDN/>
      <w:adjustRightInd/>
    </w:pPr>
    <w:rPr>
      <w:noProof/>
      <w:lang w:val="ru-RU" w:eastAsia="ru-RU"/>
    </w:rPr>
  </w:style>
  <w:style w:type="character" w:customStyle="1" w:styleId="afff7">
    <w:name w:val="Цветовое выделение для Нормальный"/>
    <w:uiPriority w:val="99"/>
    <w:rsid w:val="008D0C54"/>
    <w:rPr>
      <w:rFonts w:ascii="Times New Roman" w:hAnsi="Times New Roman"/>
    </w:rPr>
  </w:style>
  <w:style w:type="paragraph" w:customStyle="1" w:styleId="Style6">
    <w:name w:val="Style6"/>
    <w:basedOn w:val="a1"/>
    <w:uiPriority w:val="99"/>
    <w:rsid w:val="008D0C54"/>
    <w:pPr>
      <w:spacing w:line="311" w:lineRule="exact"/>
      <w:ind w:firstLine="686"/>
      <w:jc w:val="both"/>
    </w:pPr>
    <w:rPr>
      <w:sz w:val="24"/>
      <w:szCs w:val="24"/>
    </w:rPr>
  </w:style>
  <w:style w:type="character" w:customStyle="1" w:styleId="FontStyle13">
    <w:name w:val="Font Style13"/>
    <w:basedOn w:val="a2"/>
    <w:uiPriority w:val="99"/>
    <w:rsid w:val="008D0C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2"/>
    <w:uiPriority w:val="99"/>
    <w:rsid w:val="008D0C54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">
    <w:name w:val="body_text"/>
    <w:link w:val="bodytext0"/>
    <w:uiPriority w:val="99"/>
    <w:rsid w:val="008D0C54"/>
    <w:pPr>
      <w:spacing w:after="0" w:line="240" w:lineRule="auto"/>
      <w:ind w:firstLine="709"/>
      <w:jc w:val="both"/>
    </w:pPr>
    <w:rPr>
      <w:noProof/>
      <w:sz w:val="24"/>
      <w:szCs w:val="24"/>
    </w:rPr>
  </w:style>
  <w:style w:type="character" w:customStyle="1" w:styleId="bodytext0">
    <w:name w:val="body_text Знак"/>
    <w:link w:val="bodytext"/>
    <w:uiPriority w:val="99"/>
    <w:locked/>
    <w:rsid w:val="008D0C54"/>
    <w:rPr>
      <w:rFonts w:eastAsia="Times New Roman"/>
      <w:noProof/>
      <w:sz w:val="24"/>
      <w:lang w:val="ru-RU" w:eastAsia="ru-RU"/>
    </w:rPr>
  </w:style>
  <w:style w:type="paragraph" w:customStyle="1" w:styleId="Zagolovoktabl">
    <w:name w:val="Zagolovok tabl"/>
    <w:basedOn w:val="a1"/>
    <w:link w:val="Zagolovoktabl0"/>
    <w:uiPriority w:val="99"/>
    <w:rsid w:val="008D0C54"/>
    <w:pPr>
      <w:keepNext/>
      <w:widowControl/>
      <w:autoSpaceDE/>
      <w:autoSpaceDN/>
      <w:adjustRightInd/>
      <w:spacing w:before="60" w:after="120"/>
      <w:jc w:val="center"/>
    </w:pPr>
    <w:rPr>
      <w:b/>
      <w:bCs/>
      <w:sz w:val="22"/>
      <w:szCs w:val="22"/>
    </w:rPr>
  </w:style>
  <w:style w:type="character" w:customStyle="1" w:styleId="Zagolovoktabl0">
    <w:name w:val="Zagolovok tabl Знак"/>
    <w:link w:val="Zagolovoktabl"/>
    <w:uiPriority w:val="99"/>
    <w:locked/>
    <w:rsid w:val="008D0C54"/>
    <w:rPr>
      <w:rFonts w:eastAsia="Times New Roman"/>
      <w:b/>
      <w:sz w:val="22"/>
      <w:lang w:val="ru-RU" w:eastAsia="ru-RU"/>
    </w:rPr>
  </w:style>
  <w:style w:type="paragraph" w:customStyle="1" w:styleId="afff8">
    <w:name w:val="=ТАБЛ_ЦЕНТР"/>
    <w:link w:val="afff9"/>
    <w:uiPriority w:val="99"/>
    <w:rsid w:val="008D0C54"/>
    <w:pPr>
      <w:spacing w:before="40" w:after="40" w:line="240" w:lineRule="auto"/>
      <w:jc w:val="center"/>
    </w:pPr>
    <w:rPr>
      <w:noProof/>
      <w:szCs w:val="24"/>
    </w:rPr>
  </w:style>
  <w:style w:type="character" w:customStyle="1" w:styleId="afff9">
    <w:name w:val="=ТАБЛ_ЦЕНТР Знак"/>
    <w:link w:val="afff8"/>
    <w:uiPriority w:val="99"/>
    <w:locked/>
    <w:rsid w:val="008D0C54"/>
    <w:rPr>
      <w:rFonts w:eastAsia="Times New Roman"/>
      <w:noProof/>
      <w:sz w:val="24"/>
      <w:lang w:val="ru-RU" w:eastAsia="ru-RU"/>
    </w:rPr>
  </w:style>
  <w:style w:type="character" w:customStyle="1" w:styleId="afffa">
    <w:name w:val="Гипертекстовая ссылка"/>
    <w:basedOn w:val="a2"/>
    <w:uiPriority w:val="99"/>
    <w:rsid w:val="008D0C54"/>
    <w:rPr>
      <w:rFonts w:cs="Times New Roman"/>
      <w:color w:val="106BBE"/>
    </w:rPr>
  </w:style>
  <w:style w:type="character" w:customStyle="1" w:styleId="afffb">
    <w:name w:val="Символ сноски"/>
    <w:uiPriority w:val="99"/>
    <w:rsid w:val="008D0C54"/>
  </w:style>
  <w:style w:type="character" w:customStyle="1" w:styleId="af0">
    <w:name w:val="Абзац списка Знак"/>
    <w:link w:val="af"/>
    <w:uiPriority w:val="99"/>
    <w:locked/>
    <w:rsid w:val="008D0C54"/>
    <w:rPr>
      <w:rFonts w:ascii="Liberation Sans Narrow" w:hAnsi="Liberation Sans Narrow"/>
      <w:sz w:val="22"/>
      <w:lang w:val="ru-RU" w:eastAsia="ru-RU"/>
    </w:rPr>
  </w:style>
  <w:style w:type="paragraph" w:customStyle="1" w:styleId="afffc">
    <w:name w:val="Заголовок статьи"/>
    <w:basedOn w:val="a1"/>
    <w:next w:val="a1"/>
    <w:uiPriority w:val="99"/>
    <w:rsid w:val="008D0C54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formattext0">
    <w:name w:val="format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d">
    <w:name w:val="No Spacing"/>
    <w:uiPriority w:val="99"/>
    <w:qFormat/>
    <w:rsid w:val="008D0C54"/>
    <w:pPr>
      <w:spacing w:after="0" w:line="240" w:lineRule="auto"/>
    </w:pPr>
    <w:rPr>
      <w:rFonts w:ascii="Calibri" w:hAnsi="Calibri"/>
    </w:rPr>
  </w:style>
  <w:style w:type="character" w:customStyle="1" w:styleId="afffe">
    <w:name w:val="Цветовое выделение"/>
    <w:uiPriority w:val="99"/>
    <w:rsid w:val="008D0C54"/>
    <w:rPr>
      <w:b/>
      <w:color w:val="26282F"/>
    </w:rPr>
  </w:style>
  <w:style w:type="paragraph" w:customStyle="1" w:styleId="62">
    <w:name w:val="Основной текст6"/>
    <w:basedOn w:val="a1"/>
    <w:uiPriority w:val="99"/>
    <w:rsid w:val="008D0C54"/>
    <w:pPr>
      <w:shd w:val="clear" w:color="auto" w:fill="FFFFFF"/>
      <w:autoSpaceDE/>
      <w:autoSpaceDN/>
      <w:adjustRightInd/>
      <w:spacing w:after="300" w:line="341" w:lineRule="exact"/>
      <w:ind w:hanging="720"/>
    </w:pPr>
    <w:rPr>
      <w:rFonts w:ascii="Calibri" w:hAnsi="Calibri"/>
      <w:spacing w:val="4"/>
      <w:szCs w:val="22"/>
      <w:lang w:eastAsia="en-US"/>
    </w:rPr>
  </w:style>
  <w:style w:type="paragraph" w:customStyle="1" w:styleId="211">
    <w:name w:val="Основной текст с отступом 21"/>
    <w:basedOn w:val="a1"/>
    <w:uiPriority w:val="99"/>
    <w:rsid w:val="008D0C54"/>
    <w:pPr>
      <w:widowControl/>
      <w:autoSpaceDE/>
      <w:autoSpaceDN/>
      <w:adjustRightInd/>
      <w:spacing w:before="160"/>
      <w:ind w:right="283" w:firstLine="709"/>
      <w:jc w:val="both"/>
    </w:pPr>
    <w:rPr>
      <w:sz w:val="28"/>
    </w:rPr>
  </w:style>
  <w:style w:type="paragraph" w:customStyle="1" w:styleId="headertext0">
    <w:name w:val="header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Нормальный (таблица)"/>
    <w:basedOn w:val="a1"/>
    <w:next w:val="a1"/>
    <w:uiPriority w:val="99"/>
    <w:rsid w:val="008D0C54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ff0">
    <w:name w:val="Прижатый влево"/>
    <w:basedOn w:val="a1"/>
    <w:next w:val="a1"/>
    <w:uiPriority w:val="99"/>
    <w:rsid w:val="008D0C54"/>
    <w:pPr>
      <w:widowControl/>
    </w:pPr>
    <w:rPr>
      <w:rFonts w:ascii="Arial" w:hAnsi="Arial" w:cs="Arial"/>
      <w:sz w:val="24"/>
      <w:szCs w:val="24"/>
    </w:rPr>
  </w:style>
  <w:style w:type="character" w:customStyle="1" w:styleId="hl">
    <w:name w:val="hl"/>
    <w:basedOn w:val="a2"/>
    <w:uiPriority w:val="99"/>
    <w:rsid w:val="008D0C54"/>
    <w:rPr>
      <w:rFonts w:cs="Times New Roman"/>
    </w:rPr>
  </w:style>
  <w:style w:type="character" w:customStyle="1" w:styleId="affff1">
    <w:name w:val="Сноска_"/>
    <w:basedOn w:val="a2"/>
    <w:link w:val="affff2"/>
    <w:uiPriority w:val="99"/>
    <w:locked/>
    <w:rsid w:val="003A59FD"/>
    <w:rPr>
      <w:rFonts w:cs="Times New Roman"/>
      <w:b/>
      <w:bCs/>
      <w:sz w:val="12"/>
      <w:szCs w:val="12"/>
      <w:lang w:bidi="ar-SA"/>
    </w:rPr>
  </w:style>
  <w:style w:type="character" w:customStyle="1" w:styleId="2f">
    <w:name w:val="Сноска (2)_"/>
    <w:basedOn w:val="a2"/>
    <w:link w:val="2f0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3b">
    <w:name w:val="Основной текст (3)_"/>
    <w:basedOn w:val="a2"/>
    <w:link w:val="3c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1pt">
    <w:name w:val="Основной текст (2) + Интервал 1 pt"/>
    <w:basedOn w:val="23"/>
    <w:uiPriority w:val="99"/>
    <w:rsid w:val="003A59FD"/>
    <w:rPr>
      <w:rFonts w:ascii="Times New Roman" w:hAnsi="Times New Roman" w:cs="Times New Roman"/>
      <w:spacing w:val="30"/>
      <w:sz w:val="18"/>
      <w:szCs w:val="18"/>
      <w:u w:val="none"/>
      <w:shd w:val="clear" w:color="auto" w:fill="FFFFFF"/>
      <w:lang w:bidi="ar-SA"/>
    </w:rPr>
  </w:style>
  <w:style w:type="character" w:customStyle="1" w:styleId="54">
    <w:name w:val="Основной текст (5)_"/>
    <w:basedOn w:val="a2"/>
    <w:link w:val="55"/>
    <w:uiPriority w:val="99"/>
    <w:locked/>
    <w:rsid w:val="003A59FD"/>
    <w:rPr>
      <w:rFonts w:cs="Times New Roman"/>
      <w:spacing w:val="20"/>
      <w:sz w:val="24"/>
      <w:szCs w:val="24"/>
      <w:lang w:bidi="ar-SA"/>
    </w:rPr>
  </w:style>
  <w:style w:type="character" w:customStyle="1" w:styleId="56">
    <w:name w:val="Основной текст (5) + Малые прописные"/>
    <w:basedOn w:val="54"/>
    <w:uiPriority w:val="99"/>
    <w:rsid w:val="003A59FD"/>
    <w:rPr>
      <w:rFonts w:cs="Times New Roman"/>
      <w:smallCaps/>
      <w:spacing w:val="20"/>
      <w:sz w:val="24"/>
      <w:szCs w:val="24"/>
      <w:lang w:bidi="ar-SA"/>
    </w:rPr>
  </w:style>
  <w:style w:type="character" w:customStyle="1" w:styleId="5Candara">
    <w:name w:val="Основной текст (5) + Candara"/>
    <w:aliases w:val="13 pt,Интервал 0 pt1"/>
    <w:basedOn w:val="54"/>
    <w:uiPriority w:val="99"/>
    <w:rsid w:val="003A59FD"/>
    <w:rPr>
      <w:rFonts w:ascii="Candara" w:hAnsi="Candara" w:cs="Candara"/>
      <w:spacing w:val="0"/>
      <w:sz w:val="26"/>
      <w:szCs w:val="26"/>
      <w:lang w:bidi="ar-SA"/>
    </w:rPr>
  </w:style>
  <w:style w:type="character" w:customStyle="1" w:styleId="30pt">
    <w:name w:val="Основной текст (3) + Интервал 0 pt"/>
    <w:basedOn w:val="3b"/>
    <w:uiPriority w:val="99"/>
    <w:rsid w:val="003A59FD"/>
    <w:rPr>
      <w:rFonts w:cs="Times New Roman"/>
      <w:b/>
      <w:bCs/>
      <w:spacing w:val="-10"/>
      <w:sz w:val="18"/>
      <w:szCs w:val="18"/>
      <w:lang w:bidi="ar-SA"/>
    </w:rPr>
  </w:style>
  <w:style w:type="character" w:customStyle="1" w:styleId="affff3">
    <w:name w:val="Подпись к таблице_"/>
    <w:basedOn w:val="a2"/>
    <w:link w:val="affff4"/>
    <w:uiPriority w:val="99"/>
    <w:locked/>
    <w:rsid w:val="003A59FD"/>
    <w:rPr>
      <w:rFonts w:cs="Times New Roman"/>
      <w:sz w:val="18"/>
      <w:szCs w:val="18"/>
      <w:lang w:bidi="ar-SA"/>
    </w:rPr>
  </w:style>
  <w:style w:type="character" w:customStyle="1" w:styleId="63">
    <w:name w:val="Основной текст (6)_"/>
    <w:basedOn w:val="a2"/>
    <w:link w:val="64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27pt">
    <w:name w:val="Основной текст (2) + 7 pt"/>
    <w:basedOn w:val="23"/>
    <w:uiPriority w:val="99"/>
    <w:rsid w:val="003A59FD"/>
    <w:rPr>
      <w:rFonts w:ascii="Times New Roman" w:hAnsi="Times New Roman" w:cs="Times New Roman"/>
      <w:sz w:val="14"/>
      <w:szCs w:val="14"/>
      <w:u w:val="none"/>
      <w:shd w:val="clear" w:color="auto" w:fill="FFFFFF"/>
      <w:lang w:bidi="ar-SA"/>
    </w:rPr>
  </w:style>
  <w:style w:type="character" w:customStyle="1" w:styleId="72">
    <w:name w:val="Основной текст (7)_"/>
    <w:basedOn w:val="a2"/>
    <w:link w:val="73"/>
    <w:uiPriority w:val="99"/>
    <w:locked/>
    <w:rsid w:val="003A59FD"/>
    <w:rPr>
      <w:rFonts w:cs="Times New Roman"/>
      <w:sz w:val="14"/>
      <w:szCs w:val="14"/>
      <w:lang w:bidi="ar-SA"/>
    </w:rPr>
  </w:style>
  <w:style w:type="character" w:customStyle="1" w:styleId="82">
    <w:name w:val="Основной текст (8)_"/>
    <w:basedOn w:val="a2"/>
    <w:link w:val="83"/>
    <w:uiPriority w:val="99"/>
    <w:locked/>
    <w:rsid w:val="003A59FD"/>
    <w:rPr>
      <w:rFonts w:cs="Times New Roman"/>
      <w:sz w:val="13"/>
      <w:szCs w:val="13"/>
      <w:lang w:bidi="ar-SA"/>
    </w:rPr>
  </w:style>
  <w:style w:type="character" w:customStyle="1" w:styleId="93">
    <w:name w:val="Основной текст (9)_"/>
    <w:basedOn w:val="a2"/>
    <w:link w:val="94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f1">
    <w:name w:val="Заголовок №2_"/>
    <w:basedOn w:val="a2"/>
    <w:link w:val="212"/>
    <w:uiPriority w:val="99"/>
    <w:locked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2">
    <w:name w:val="Заголовок №2"/>
    <w:basedOn w:val="2f1"/>
    <w:uiPriority w:val="99"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3">
    <w:name w:val="Основной текст (2) + Малые прописные"/>
    <w:basedOn w:val="23"/>
    <w:uiPriority w:val="99"/>
    <w:rsid w:val="003A59FD"/>
    <w:rPr>
      <w:rFonts w:ascii="Times New Roman" w:hAnsi="Times New Roman" w:cs="Times New Roman"/>
      <w:smallCaps/>
      <w:sz w:val="18"/>
      <w:szCs w:val="18"/>
      <w:u w:val="none"/>
      <w:shd w:val="clear" w:color="auto" w:fill="FFFFFF"/>
      <w:lang w:val="en-US" w:eastAsia="en-US" w:bidi="ar-SA"/>
    </w:rPr>
  </w:style>
  <w:style w:type="character" w:customStyle="1" w:styleId="1-1pt">
    <w:name w:val="Заголовок №1 + Интервал -1 pt"/>
    <w:basedOn w:val="1a"/>
    <w:uiPriority w:val="99"/>
    <w:rsid w:val="003A59FD"/>
    <w:rPr>
      <w:rFonts w:ascii="Tahoma" w:hAnsi="Tahoma" w:cs="Tahoma"/>
      <w:b/>
      <w:bCs/>
      <w:spacing w:val="-20"/>
      <w:sz w:val="17"/>
      <w:szCs w:val="17"/>
      <w:u w:val="none"/>
      <w:lang w:val="en-US" w:eastAsia="en-US" w:bidi="ar-SA"/>
    </w:rPr>
  </w:style>
  <w:style w:type="character" w:customStyle="1" w:styleId="2f4">
    <w:name w:val="Подпись к таблице (2)_"/>
    <w:basedOn w:val="a2"/>
    <w:link w:val="2f5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paragraph" w:customStyle="1" w:styleId="affff2">
    <w:name w:val="Сноска"/>
    <w:basedOn w:val="a1"/>
    <w:link w:val="affff1"/>
    <w:uiPriority w:val="99"/>
    <w:rsid w:val="003A59FD"/>
    <w:pPr>
      <w:shd w:val="clear" w:color="auto" w:fill="FFFFFF"/>
      <w:autoSpaceDE/>
      <w:autoSpaceDN/>
      <w:adjustRightInd/>
      <w:spacing w:line="150" w:lineRule="exact"/>
      <w:jc w:val="both"/>
    </w:pPr>
    <w:rPr>
      <w:b/>
      <w:bCs/>
      <w:noProof/>
      <w:sz w:val="12"/>
      <w:szCs w:val="12"/>
      <w:lang w:val="ru-RU" w:eastAsia="ru-RU"/>
    </w:rPr>
  </w:style>
  <w:style w:type="paragraph" w:customStyle="1" w:styleId="2f0">
    <w:name w:val="Сноска (2)"/>
    <w:basedOn w:val="a1"/>
    <w:link w:val="2f"/>
    <w:uiPriority w:val="99"/>
    <w:rsid w:val="003A59FD"/>
    <w:pPr>
      <w:shd w:val="clear" w:color="auto" w:fill="FFFFFF"/>
      <w:autoSpaceDE/>
      <w:autoSpaceDN/>
      <w:adjustRightInd/>
      <w:spacing w:line="166" w:lineRule="exact"/>
      <w:jc w:val="both"/>
    </w:pPr>
    <w:rPr>
      <w:b/>
      <w:bCs/>
      <w:noProof/>
      <w:sz w:val="13"/>
      <w:szCs w:val="13"/>
      <w:lang w:val="ru-RU" w:eastAsia="ru-RU"/>
    </w:rPr>
  </w:style>
  <w:style w:type="paragraph" w:customStyle="1" w:styleId="3c">
    <w:name w:val="Основной текст (3)"/>
    <w:basedOn w:val="a1"/>
    <w:link w:val="3b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3">
    <w:name w:val="Основной текст (2)1"/>
    <w:basedOn w:val="a1"/>
    <w:uiPriority w:val="99"/>
    <w:rsid w:val="003A59FD"/>
    <w:pPr>
      <w:shd w:val="clear" w:color="auto" w:fill="FFFFFF"/>
      <w:autoSpaceDE/>
      <w:autoSpaceDN/>
      <w:adjustRightInd/>
      <w:spacing w:before="480" w:line="244" w:lineRule="exact"/>
      <w:ind w:hanging="800"/>
      <w:jc w:val="both"/>
    </w:pPr>
    <w:rPr>
      <w:sz w:val="18"/>
      <w:szCs w:val="18"/>
    </w:rPr>
  </w:style>
  <w:style w:type="paragraph" w:customStyle="1" w:styleId="1d">
    <w:name w:val="Колонтитул1"/>
    <w:basedOn w:val="a1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rFonts w:ascii="Arial Narrow" w:hAnsi="Arial Narrow" w:cs="Arial Narrow"/>
      <w:b/>
      <w:bCs/>
      <w:sz w:val="15"/>
      <w:szCs w:val="15"/>
    </w:rPr>
  </w:style>
  <w:style w:type="paragraph" w:customStyle="1" w:styleId="55">
    <w:name w:val="Основной текст (5)"/>
    <w:basedOn w:val="a1"/>
    <w:link w:val="54"/>
    <w:uiPriority w:val="99"/>
    <w:rsid w:val="003A59FD"/>
    <w:pPr>
      <w:shd w:val="clear" w:color="auto" w:fill="FFFFFF"/>
      <w:autoSpaceDE/>
      <w:autoSpaceDN/>
      <w:adjustRightInd/>
      <w:spacing w:after="60" w:line="240" w:lineRule="atLeast"/>
    </w:pPr>
    <w:rPr>
      <w:noProof/>
      <w:spacing w:val="20"/>
      <w:sz w:val="24"/>
      <w:szCs w:val="24"/>
      <w:lang w:val="ru-RU" w:eastAsia="ru-RU"/>
    </w:rPr>
  </w:style>
  <w:style w:type="paragraph" w:customStyle="1" w:styleId="affff4">
    <w:name w:val="Подпись к таблице"/>
    <w:basedOn w:val="a1"/>
    <w:link w:val="affff3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noProof/>
      <w:sz w:val="18"/>
      <w:szCs w:val="18"/>
      <w:lang w:val="ru-RU" w:eastAsia="ru-RU"/>
    </w:rPr>
  </w:style>
  <w:style w:type="paragraph" w:customStyle="1" w:styleId="64">
    <w:name w:val="Основной текст (6)"/>
    <w:basedOn w:val="a1"/>
    <w:link w:val="63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3"/>
      <w:szCs w:val="13"/>
      <w:lang w:val="ru-RU" w:eastAsia="ru-RU"/>
    </w:rPr>
  </w:style>
  <w:style w:type="paragraph" w:customStyle="1" w:styleId="73">
    <w:name w:val="Основной текст (7)"/>
    <w:basedOn w:val="a1"/>
    <w:link w:val="7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4"/>
      <w:szCs w:val="14"/>
      <w:lang w:val="ru-RU" w:eastAsia="ru-RU"/>
    </w:rPr>
  </w:style>
  <w:style w:type="paragraph" w:customStyle="1" w:styleId="83">
    <w:name w:val="Основной текст (8)"/>
    <w:basedOn w:val="a1"/>
    <w:link w:val="8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3"/>
      <w:szCs w:val="13"/>
      <w:lang w:val="ru-RU" w:eastAsia="ru-RU"/>
    </w:rPr>
  </w:style>
  <w:style w:type="paragraph" w:customStyle="1" w:styleId="94">
    <w:name w:val="Основной текст (9)"/>
    <w:basedOn w:val="a1"/>
    <w:link w:val="93"/>
    <w:uiPriority w:val="99"/>
    <w:rsid w:val="003A59FD"/>
    <w:pPr>
      <w:shd w:val="clear" w:color="auto" w:fill="FFFFFF"/>
      <w:autoSpaceDE/>
      <w:autoSpaceDN/>
      <w:adjustRightInd/>
      <w:spacing w:line="213" w:lineRule="exac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2">
    <w:name w:val="Заголовок №21"/>
    <w:basedOn w:val="a1"/>
    <w:link w:val="2f1"/>
    <w:uiPriority w:val="99"/>
    <w:rsid w:val="003A59FD"/>
    <w:pPr>
      <w:shd w:val="clear" w:color="auto" w:fill="FFFFFF"/>
      <w:autoSpaceDE/>
      <w:autoSpaceDN/>
      <w:adjustRightInd/>
      <w:spacing w:line="213" w:lineRule="exact"/>
      <w:outlineLvl w:val="1"/>
    </w:pPr>
    <w:rPr>
      <w:rFonts w:ascii="Candara" w:hAnsi="Candara"/>
      <w:noProof/>
      <w:sz w:val="26"/>
      <w:szCs w:val="26"/>
      <w:lang w:val="ru-RU" w:eastAsia="ru-RU"/>
    </w:rPr>
  </w:style>
  <w:style w:type="paragraph" w:customStyle="1" w:styleId="2f5">
    <w:name w:val="Подпись к таблице (2)"/>
    <w:basedOn w:val="a1"/>
    <w:link w:val="2f4"/>
    <w:uiPriority w:val="99"/>
    <w:rsid w:val="003A59FD"/>
    <w:pPr>
      <w:shd w:val="clear" w:color="auto" w:fill="FFFFFF"/>
      <w:autoSpaceDE/>
      <w:autoSpaceDN/>
      <w:adjustRightInd/>
      <w:spacing w:line="185" w:lineRule="exact"/>
      <w:ind w:firstLine="480"/>
    </w:pPr>
    <w:rPr>
      <w:b/>
      <w:bCs/>
      <w:noProof/>
      <w:sz w:val="13"/>
      <w:szCs w:val="13"/>
      <w:lang w:val="ru-RU" w:eastAsia="ru-RU"/>
    </w:rPr>
  </w:style>
  <w:style w:type="numbering" w:customStyle="1" w:styleId="30">
    <w:name w:val="Стиль3"/>
    <w:rsid w:val="00D4439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26" Type="http://schemas.openxmlformats.org/officeDocument/2006/relationships/image" Target="media/image15.wmf"/><Relationship Id="rId39" Type="http://schemas.openxmlformats.org/officeDocument/2006/relationships/image" Target="media/image28.wmf"/><Relationship Id="rId21" Type="http://schemas.openxmlformats.org/officeDocument/2006/relationships/footer" Target="footer3.xml"/><Relationship Id="rId34" Type="http://schemas.openxmlformats.org/officeDocument/2006/relationships/image" Target="media/image23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50" Type="http://schemas.openxmlformats.org/officeDocument/2006/relationships/image" Target="media/image39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2.xml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image" Target="media/image18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2.png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1.png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40.wmf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6554</Words>
  <Characters>37364</Characters>
  <Application>Microsoft Office Word</Application>
  <DocSecurity>0</DocSecurity>
  <Lines>311</Lines>
  <Paragraphs>87</Paragraphs>
  <ScaleCrop>false</ScaleCrop>
  <Company>Арм-Экогрупп</Company>
  <LinksUpToDate>false</LinksUpToDate>
  <CharactersWithSpaces>43831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Папа</cp:lastModifiedBy>
  <cp:revision>2</cp:revision>
  <dcterms:created xsi:type="dcterms:W3CDTF">2019-06-24T10:59:00Z</dcterms:created>
  <dcterms:modified xsi:type="dcterms:W3CDTF">2019-06-24T10:59:00Z</dcterms:modified>
</cp:coreProperties>
</file>