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8EB" w:rsidRPr="00F25EBE" w:rsidRDefault="00FF68EB" w:rsidP="00F25EBE">
      <w:pPr>
        <w:pStyle w:val="ConsPlusNormal"/>
        <w:spacing w:line="300" w:lineRule="atLeast"/>
        <w:outlineLvl w:val="0"/>
        <w:rPr>
          <w:sz w:val="22"/>
          <w:szCs w:val="22"/>
        </w:rPr>
      </w:pPr>
      <w:r w:rsidRPr="00F25EBE">
        <w:rPr>
          <w:sz w:val="22"/>
          <w:szCs w:val="22"/>
        </w:rPr>
        <w:t xml:space="preserve">Зарегистрировано в Минюсте России 9 августа </w:t>
      </w:r>
      <w:smartTag w:uri="urn:schemas-microsoft-com:office:smarttags" w:element="metricconverter">
        <w:smartTagPr>
          <w:attr w:name="ProductID" w:val="2019 г"/>
        </w:smartTagPr>
        <w:r w:rsidRPr="00F25EBE">
          <w:rPr>
            <w:sz w:val="22"/>
            <w:szCs w:val="22"/>
          </w:rPr>
          <w:t>2019 г</w:t>
        </w:r>
      </w:smartTag>
      <w:r w:rsidRPr="00F25EBE">
        <w:rPr>
          <w:sz w:val="22"/>
          <w:szCs w:val="22"/>
        </w:rPr>
        <w:t>. N 55550</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rPr>
          <w:sz w:val="22"/>
          <w:szCs w:val="22"/>
        </w:rPr>
      </w:pPr>
      <w:r w:rsidRPr="00F25EBE">
        <w:rPr>
          <w:sz w:val="22"/>
          <w:szCs w:val="22"/>
        </w:rPr>
        <w:t>ФОНД СОЦИАЛЬНОГО СТРАХОВАНИЯ РОССИЙСКОЙ ФЕДЕРАЦИИ</w:t>
      </w:r>
    </w:p>
    <w:p w:rsidR="00FF68EB" w:rsidRPr="00F25EBE" w:rsidRDefault="00FF68EB" w:rsidP="00F25EBE">
      <w:pPr>
        <w:pStyle w:val="ConsPlusTitle"/>
        <w:spacing w:line="300" w:lineRule="atLeast"/>
        <w:jc w:val="both"/>
        <w:rPr>
          <w:sz w:val="22"/>
          <w:szCs w:val="22"/>
        </w:rPr>
      </w:pPr>
    </w:p>
    <w:p w:rsidR="00FF68EB" w:rsidRPr="00F25EBE" w:rsidRDefault="00FF68EB" w:rsidP="00F25EBE">
      <w:pPr>
        <w:pStyle w:val="ConsPlusTitle"/>
        <w:spacing w:line="300" w:lineRule="atLeast"/>
        <w:jc w:val="center"/>
        <w:rPr>
          <w:sz w:val="22"/>
          <w:szCs w:val="22"/>
        </w:rPr>
      </w:pPr>
      <w:r w:rsidRPr="00F25EBE">
        <w:rPr>
          <w:sz w:val="22"/>
          <w:szCs w:val="22"/>
        </w:rPr>
        <w:t>ПРИКАЗ</w:t>
      </w:r>
    </w:p>
    <w:p w:rsidR="00FF68EB" w:rsidRPr="00F25EBE" w:rsidRDefault="00FF68EB" w:rsidP="00F25EBE">
      <w:pPr>
        <w:pStyle w:val="ConsPlusTitle"/>
        <w:spacing w:line="300" w:lineRule="atLeast"/>
        <w:jc w:val="center"/>
        <w:rPr>
          <w:sz w:val="22"/>
          <w:szCs w:val="22"/>
        </w:rPr>
      </w:pPr>
      <w:r w:rsidRPr="00F25EBE">
        <w:rPr>
          <w:sz w:val="22"/>
          <w:szCs w:val="22"/>
        </w:rPr>
        <w:t xml:space="preserve">от 7 мая </w:t>
      </w:r>
      <w:smartTag w:uri="urn:schemas-microsoft-com:office:smarttags" w:element="metricconverter">
        <w:smartTagPr>
          <w:attr w:name="ProductID" w:val="2019 г"/>
        </w:smartTagPr>
        <w:r w:rsidRPr="00F25EBE">
          <w:rPr>
            <w:sz w:val="22"/>
            <w:szCs w:val="22"/>
          </w:rPr>
          <w:t>2019 г</w:t>
        </w:r>
      </w:smartTag>
      <w:r w:rsidRPr="00F25EBE">
        <w:rPr>
          <w:sz w:val="22"/>
          <w:szCs w:val="22"/>
        </w:rPr>
        <w:t>. N 237</w:t>
      </w:r>
    </w:p>
    <w:p w:rsidR="00FF68EB" w:rsidRPr="00F25EBE" w:rsidRDefault="00FF68EB" w:rsidP="00F25EBE">
      <w:pPr>
        <w:pStyle w:val="ConsPlusTitle"/>
        <w:spacing w:line="300" w:lineRule="atLeast"/>
        <w:jc w:val="both"/>
        <w:rPr>
          <w:sz w:val="22"/>
          <w:szCs w:val="22"/>
        </w:rPr>
      </w:pPr>
    </w:p>
    <w:p w:rsidR="00FF68EB" w:rsidRPr="00F25EBE" w:rsidRDefault="00FF68EB" w:rsidP="00F25EBE">
      <w:pPr>
        <w:pStyle w:val="ConsPlusTitle"/>
        <w:spacing w:line="300" w:lineRule="atLeast"/>
        <w:jc w:val="center"/>
        <w:rPr>
          <w:sz w:val="22"/>
          <w:szCs w:val="22"/>
        </w:rPr>
      </w:pPr>
      <w:r w:rsidRPr="00F25EBE">
        <w:rPr>
          <w:sz w:val="22"/>
          <w:szCs w:val="22"/>
        </w:rPr>
        <w:t>ОБ УТВЕРЖДЕНИИ АДМИНИСТРАТИВНОГО РЕГЛАМЕНТА</w:t>
      </w:r>
    </w:p>
    <w:p w:rsidR="00FF68EB" w:rsidRPr="00F25EBE" w:rsidRDefault="00FF68EB" w:rsidP="00F25EBE">
      <w:pPr>
        <w:pStyle w:val="ConsPlusTitle"/>
        <w:spacing w:line="300" w:lineRule="atLeast"/>
        <w:jc w:val="center"/>
        <w:rPr>
          <w:sz w:val="22"/>
          <w:szCs w:val="22"/>
        </w:rPr>
      </w:pPr>
      <w:r w:rsidRPr="00F25EBE">
        <w:rPr>
          <w:sz w:val="22"/>
          <w:szCs w:val="22"/>
        </w:rPr>
        <w:t>ПРЕДОСТАВЛЕНИЯ ФОНДОМ СОЦИАЛЬНОГО СТРАХОВАНИЯ РОССИЙСКОЙ</w:t>
      </w:r>
    </w:p>
    <w:p w:rsidR="00FF68EB" w:rsidRPr="00F25EBE" w:rsidRDefault="00FF68EB" w:rsidP="00F25EBE">
      <w:pPr>
        <w:pStyle w:val="ConsPlusTitle"/>
        <w:spacing w:line="300" w:lineRule="atLeast"/>
        <w:jc w:val="center"/>
        <w:rPr>
          <w:sz w:val="22"/>
          <w:szCs w:val="22"/>
        </w:rPr>
      </w:pPr>
      <w:r w:rsidRPr="00F25EBE">
        <w:rPr>
          <w:sz w:val="22"/>
          <w:szCs w:val="22"/>
        </w:rPr>
        <w:t>ФЕДЕРАЦИИ ГОСУДАРСТВЕННОЙ УСЛУГИ ПО ПРИНЯТИЮ РЕШЕНИЯ</w:t>
      </w:r>
    </w:p>
    <w:p w:rsidR="00FF68EB" w:rsidRPr="00F25EBE" w:rsidRDefault="00FF68EB" w:rsidP="00F25EBE">
      <w:pPr>
        <w:pStyle w:val="ConsPlusTitle"/>
        <w:spacing w:line="300" w:lineRule="atLeast"/>
        <w:jc w:val="center"/>
        <w:rPr>
          <w:sz w:val="22"/>
          <w:szCs w:val="22"/>
        </w:rPr>
      </w:pPr>
      <w:r w:rsidRPr="00F25EBE">
        <w:rPr>
          <w:sz w:val="22"/>
          <w:szCs w:val="22"/>
        </w:rPr>
        <w:t>О ФИНАНСОВОМ ОБЕСПЕЧЕНИИ ПРЕДУПРЕДИТЕЛЬНЫХ МЕР</w:t>
      </w:r>
    </w:p>
    <w:p w:rsidR="00FF68EB" w:rsidRPr="00F25EBE" w:rsidRDefault="00FF68EB" w:rsidP="00F25EBE">
      <w:pPr>
        <w:pStyle w:val="ConsPlusTitle"/>
        <w:spacing w:line="300" w:lineRule="atLeast"/>
        <w:jc w:val="center"/>
        <w:rPr>
          <w:sz w:val="22"/>
          <w:szCs w:val="22"/>
        </w:rPr>
      </w:pPr>
      <w:r w:rsidRPr="00F25EBE">
        <w:rPr>
          <w:sz w:val="22"/>
          <w:szCs w:val="22"/>
        </w:rPr>
        <w:t>ПО СОКРАЩЕНИЮ ПРОИЗВОДСТВЕННОГО ТРАВМАТИЗМА</w:t>
      </w:r>
    </w:p>
    <w:p w:rsidR="00FF68EB" w:rsidRPr="00F25EBE" w:rsidRDefault="00FF68EB" w:rsidP="00F25EBE">
      <w:pPr>
        <w:pStyle w:val="ConsPlusTitle"/>
        <w:spacing w:line="300" w:lineRule="atLeast"/>
        <w:jc w:val="center"/>
        <w:rPr>
          <w:sz w:val="22"/>
          <w:szCs w:val="22"/>
        </w:rPr>
      </w:pPr>
      <w:r w:rsidRPr="00F25EBE">
        <w:rPr>
          <w:sz w:val="22"/>
          <w:szCs w:val="22"/>
        </w:rPr>
        <w:t>И ПРОФЕССИОНАЛЬНЫХ ЗАБОЛЕВАНИЙ РАБОТНИКОВ</w:t>
      </w:r>
    </w:p>
    <w:p w:rsidR="00FF68EB" w:rsidRPr="00F25EBE" w:rsidRDefault="00FF68EB" w:rsidP="00F25EBE">
      <w:pPr>
        <w:pStyle w:val="ConsPlusTitle"/>
        <w:spacing w:line="300" w:lineRule="atLeast"/>
        <w:jc w:val="center"/>
        <w:rPr>
          <w:sz w:val="22"/>
          <w:szCs w:val="22"/>
        </w:rPr>
      </w:pPr>
      <w:r w:rsidRPr="00F25EBE">
        <w:rPr>
          <w:sz w:val="22"/>
          <w:szCs w:val="22"/>
        </w:rPr>
        <w:t>И САНАТОРНО-КУРОРТНОГО ЛЕЧЕНИЯ РАБОТНИКОВ,</w:t>
      </w:r>
    </w:p>
    <w:p w:rsidR="00FF68EB" w:rsidRPr="00F25EBE" w:rsidRDefault="00FF68EB" w:rsidP="00F25EBE">
      <w:pPr>
        <w:pStyle w:val="ConsPlusTitle"/>
        <w:spacing w:line="300" w:lineRule="atLeast"/>
        <w:jc w:val="center"/>
        <w:rPr>
          <w:sz w:val="22"/>
          <w:szCs w:val="22"/>
        </w:rPr>
      </w:pPr>
      <w:r w:rsidRPr="00F25EBE">
        <w:rPr>
          <w:sz w:val="22"/>
          <w:szCs w:val="22"/>
        </w:rPr>
        <w:t>ЗАНЯТЫХ НА РАБОТАХ С ВРЕДНЫМИ И (ИЛИ) ОПАСНЫМИ</w:t>
      </w:r>
    </w:p>
    <w:p w:rsidR="00FF68EB" w:rsidRPr="00F25EBE" w:rsidRDefault="00FF68EB" w:rsidP="00F25EBE">
      <w:pPr>
        <w:pStyle w:val="ConsPlusTitle"/>
        <w:spacing w:line="300" w:lineRule="atLeast"/>
        <w:jc w:val="center"/>
        <w:rPr>
          <w:sz w:val="22"/>
          <w:szCs w:val="22"/>
        </w:rPr>
      </w:pPr>
      <w:r w:rsidRPr="00F25EBE">
        <w:rPr>
          <w:sz w:val="22"/>
          <w:szCs w:val="22"/>
        </w:rPr>
        <w:t>ПРОИЗВОДСТВЕННЫМИ ФАКТОРАМИ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В соответствии с Федеральным законом от 27 июля </w:t>
      </w:r>
      <w:smartTag w:uri="urn:schemas-microsoft-com:office:smarttags" w:element="metricconverter">
        <w:smartTagPr>
          <w:attr w:name="ProductID" w:val="2010 г"/>
        </w:smartTagPr>
        <w:r w:rsidRPr="00F25EBE">
          <w:rPr>
            <w:sz w:val="22"/>
            <w:szCs w:val="22"/>
          </w:rPr>
          <w:t>2010 г</w:t>
        </w:r>
      </w:smartTag>
      <w:r w:rsidRPr="00F25EBE">
        <w:rPr>
          <w:sz w:val="22"/>
          <w:szCs w:val="22"/>
        </w:rPr>
        <w:t xml:space="preserve">. N 210-ФЗ "Об организации предоставления государственных и муниципальных услуг" (Собрание законодательства Российской Федерации, 2010, N 31, ст. 4179; 2019, N 14, ст. 1461), постановлением Правительства Российской Федерации от 16 мая </w:t>
      </w:r>
      <w:smartTag w:uri="urn:schemas-microsoft-com:office:smarttags" w:element="metricconverter">
        <w:smartTagPr>
          <w:attr w:name="ProductID" w:val="2011 г"/>
        </w:smartTagPr>
        <w:r w:rsidRPr="00F25EBE">
          <w:rPr>
            <w:sz w:val="22"/>
            <w:szCs w:val="22"/>
          </w:rPr>
          <w:t>2011 г</w:t>
        </w:r>
      </w:smartTag>
      <w:r w:rsidRPr="00F25EBE">
        <w:rPr>
          <w:sz w:val="22"/>
          <w:szCs w:val="22"/>
        </w:rPr>
        <w:t>.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FF68EB" w:rsidRPr="00F25EBE" w:rsidRDefault="00FF68EB" w:rsidP="00F25EBE">
      <w:pPr>
        <w:pStyle w:val="ConsPlusNormal"/>
        <w:spacing w:line="300" w:lineRule="atLeast"/>
        <w:ind w:firstLine="540"/>
        <w:jc w:val="both"/>
        <w:rPr>
          <w:sz w:val="22"/>
          <w:szCs w:val="22"/>
        </w:rPr>
      </w:pPr>
      <w:r w:rsidRPr="00F25EBE">
        <w:rPr>
          <w:sz w:val="22"/>
          <w:szCs w:val="22"/>
        </w:rPr>
        <w:t>утвердить прилагаемый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jc w:val="right"/>
        <w:rPr>
          <w:sz w:val="22"/>
          <w:szCs w:val="22"/>
        </w:rPr>
      </w:pPr>
      <w:r w:rsidRPr="00F25EBE">
        <w:rPr>
          <w:sz w:val="22"/>
          <w:szCs w:val="22"/>
        </w:rPr>
        <w:t>Председатель Фонда</w:t>
      </w:r>
    </w:p>
    <w:p w:rsidR="00FF68EB" w:rsidRPr="00F25EBE" w:rsidRDefault="00FF68EB" w:rsidP="00F25EBE">
      <w:pPr>
        <w:pStyle w:val="ConsPlusNormal"/>
        <w:spacing w:line="300" w:lineRule="atLeast"/>
        <w:jc w:val="right"/>
        <w:rPr>
          <w:sz w:val="22"/>
          <w:szCs w:val="22"/>
        </w:rPr>
      </w:pPr>
      <w:r w:rsidRPr="00F25EBE">
        <w:rPr>
          <w:sz w:val="22"/>
          <w:szCs w:val="22"/>
        </w:rPr>
        <w:t>А.С.КИГИМ</w:t>
      </w: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jc w:val="right"/>
        <w:outlineLvl w:val="0"/>
        <w:rPr>
          <w:sz w:val="22"/>
          <w:szCs w:val="22"/>
        </w:rPr>
      </w:pPr>
      <w:r w:rsidRPr="00F25EBE">
        <w:rPr>
          <w:sz w:val="22"/>
          <w:szCs w:val="22"/>
        </w:rPr>
        <w:t>Утвержден</w:t>
      </w:r>
    </w:p>
    <w:p w:rsidR="00FF68EB" w:rsidRPr="00F25EBE" w:rsidRDefault="00FF68EB" w:rsidP="00F25EBE">
      <w:pPr>
        <w:pStyle w:val="ConsPlusNormal"/>
        <w:spacing w:line="300" w:lineRule="atLeast"/>
        <w:jc w:val="right"/>
        <w:rPr>
          <w:sz w:val="22"/>
          <w:szCs w:val="22"/>
        </w:rPr>
      </w:pPr>
      <w:r w:rsidRPr="00F25EBE">
        <w:rPr>
          <w:sz w:val="22"/>
          <w:szCs w:val="22"/>
        </w:rPr>
        <w:t>приказом Фонда социального страхования</w:t>
      </w:r>
    </w:p>
    <w:p w:rsidR="00FF68EB" w:rsidRPr="00F25EBE" w:rsidRDefault="00FF68EB" w:rsidP="00F25EBE">
      <w:pPr>
        <w:pStyle w:val="ConsPlusNormal"/>
        <w:spacing w:line="300" w:lineRule="atLeast"/>
        <w:jc w:val="right"/>
        <w:rPr>
          <w:sz w:val="22"/>
          <w:szCs w:val="22"/>
        </w:rPr>
      </w:pPr>
      <w:r w:rsidRPr="00F25EBE">
        <w:rPr>
          <w:sz w:val="22"/>
          <w:szCs w:val="22"/>
        </w:rPr>
        <w:t>Российской Федерации</w:t>
      </w:r>
    </w:p>
    <w:p w:rsidR="00FF68EB" w:rsidRPr="00F25EBE" w:rsidRDefault="00FF68EB" w:rsidP="00F25EBE">
      <w:pPr>
        <w:pStyle w:val="ConsPlusNormal"/>
        <w:spacing w:line="300" w:lineRule="atLeast"/>
        <w:jc w:val="right"/>
        <w:rPr>
          <w:sz w:val="22"/>
          <w:szCs w:val="22"/>
        </w:rPr>
      </w:pPr>
      <w:r w:rsidRPr="00F25EBE">
        <w:rPr>
          <w:sz w:val="22"/>
          <w:szCs w:val="22"/>
        </w:rPr>
        <w:t xml:space="preserve">от 7 мая </w:t>
      </w:r>
      <w:smartTag w:uri="urn:schemas-microsoft-com:office:smarttags" w:element="metricconverter">
        <w:smartTagPr>
          <w:attr w:name="ProductID" w:val="2019 г"/>
        </w:smartTagPr>
        <w:r w:rsidRPr="00F25EBE">
          <w:rPr>
            <w:sz w:val="22"/>
            <w:szCs w:val="22"/>
          </w:rPr>
          <w:t>2019 г</w:t>
        </w:r>
      </w:smartTag>
      <w:r w:rsidRPr="00F25EBE">
        <w:rPr>
          <w:sz w:val="22"/>
          <w:szCs w:val="22"/>
        </w:rPr>
        <w:t>. N 237</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rPr>
          <w:sz w:val="22"/>
          <w:szCs w:val="22"/>
        </w:rPr>
      </w:pPr>
      <w:bookmarkStart w:id="0" w:name="Par34"/>
      <w:bookmarkEnd w:id="0"/>
      <w:r w:rsidRPr="00F25EBE">
        <w:rPr>
          <w:sz w:val="22"/>
          <w:szCs w:val="22"/>
        </w:rPr>
        <w:t>АДМИНИСТРАТИВНЫЙ РЕГЛАМЕНТ</w:t>
      </w:r>
    </w:p>
    <w:p w:rsidR="00FF68EB" w:rsidRPr="00F25EBE" w:rsidRDefault="00FF68EB" w:rsidP="00F25EBE">
      <w:pPr>
        <w:pStyle w:val="ConsPlusTitle"/>
        <w:spacing w:line="300" w:lineRule="atLeast"/>
        <w:jc w:val="center"/>
        <w:rPr>
          <w:sz w:val="22"/>
          <w:szCs w:val="22"/>
        </w:rPr>
      </w:pPr>
      <w:r w:rsidRPr="00F25EBE">
        <w:rPr>
          <w:sz w:val="22"/>
          <w:szCs w:val="22"/>
        </w:rPr>
        <w:t>ПРЕДОСТАВЛЕНИЯ ФОНДОМ СОЦИАЛЬНОГО СТРАХОВАНИЯ РОССИЙСКОЙ</w:t>
      </w:r>
    </w:p>
    <w:p w:rsidR="00FF68EB" w:rsidRPr="00F25EBE" w:rsidRDefault="00FF68EB" w:rsidP="00F25EBE">
      <w:pPr>
        <w:pStyle w:val="ConsPlusTitle"/>
        <w:spacing w:line="300" w:lineRule="atLeast"/>
        <w:jc w:val="center"/>
        <w:rPr>
          <w:sz w:val="22"/>
          <w:szCs w:val="22"/>
        </w:rPr>
      </w:pPr>
      <w:r w:rsidRPr="00F25EBE">
        <w:rPr>
          <w:sz w:val="22"/>
          <w:szCs w:val="22"/>
        </w:rPr>
        <w:t>ФЕДЕРАЦИИ ГОСУДАРСТВЕННОЙ УСЛУГИ ПО ПРИНЯТИЮ РЕШЕНИЯ</w:t>
      </w:r>
    </w:p>
    <w:p w:rsidR="00FF68EB" w:rsidRPr="00F25EBE" w:rsidRDefault="00FF68EB" w:rsidP="00F25EBE">
      <w:pPr>
        <w:pStyle w:val="ConsPlusTitle"/>
        <w:spacing w:line="300" w:lineRule="atLeast"/>
        <w:jc w:val="center"/>
        <w:rPr>
          <w:sz w:val="22"/>
          <w:szCs w:val="22"/>
        </w:rPr>
      </w:pPr>
      <w:r w:rsidRPr="00F25EBE">
        <w:rPr>
          <w:sz w:val="22"/>
          <w:szCs w:val="22"/>
        </w:rPr>
        <w:t>О ФИНАНСОВОМ ОБЕСПЕЧЕНИИ ПРЕДУПРЕДИТЕЛЬНЫХ МЕР</w:t>
      </w:r>
    </w:p>
    <w:p w:rsidR="00FF68EB" w:rsidRPr="00F25EBE" w:rsidRDefault="00FF68EB" w:rsidP="00F25EBE">
      <w:pPr>
        <w:pStyle w:val="ConsPlusTitle"/>
        <w:spacing w:line="300" w:lineRule="atLeast"/>
        <w:jc w:val="center"/>
        <w:rPr>
          <w:sz w:val="22"/>
          <w:szCs w:val="22"/>
        </w:rPr>
      </w:pPr>
      <w:r w:rsidRPr="00F25EBE">
        <w:rPr>
          <w:sz w:val="22"/>
          <w:szCs w:val="22"/>
        </w:rPr>
        <w:t>ПО СОКРАЩЕНИЮ ПРОИЗВОДСТВЕННОГО ТРАВМАТИЗМА</w:t>
      </w:r>
    </w:p>
    <w:p w:rsidR="00FF68EB" w:rsidRPr="00F25EBE" w:rsidRDefault="00FF68EB" w:rsidP="00F25EBE">
      <w:pPr>
        <w:pStyle w:val="ConsPlusTitle"/>
        <w:spacing w:line="300" w:lineRule="atLeast"/>
        <w:jc w:val="center"/>
        <w:rPr>
          <w:sz w:val="22"/>
          <w:szCs w:val="22"/>
        </w:rPr>
      </w:pPr>
      <w:r w:rsidRPr="00F25EBE">
        <w:rPr>
          <w:sz w:val="22"/>
          <w:szCs w:val="22"/>
        </w:rPr>
        <w:t>И ПРОФЕССИОНАЛЬНЫХ ЗАБОЛЕВАНИЙ РАБОТНИКОВ</w:t>
      </w:r>
    </w:p>
    <w:p w:rsidR="00FF68EB" w:rsidRPr="00F25EBE" w:rsidRDefault="00FF68EB" w:rsidP="00F25EBE">
      <w:pPr>
        <w:pStyle w:val="ConsPlusTitle"/>
        <w:spacing w:line="300" w:lineRule="atLeast"/>
        <w:jc w:val="center"/>
        <w:rPr>
          <w:sz w:val="22"/>
          <w:szCs w:val="22"/>
        </w:rPr>
      </w:pPr>
      <w:r w:rsidRPr="00F25EBE">
        <w:rPr>
          <w:sz w:val="22"/>
          <w:szCs w:val="22"/>
        </w:rPr>
        <w:t>И САНАТОРНО-КУРОРТНОГО ЛЕЧЕНИЯ РАБОТНИКОВ,</w:t>
      </w:r>
    </w:p>
    <w:p w:rsidR="00FF68EB" w:rsidRPr="00F25EBE" w:rsidRDefault="00FF68EB" w:rsidP="00F25EBE">
      <w:pPr>
        <w:pStyle w:val="ConsPlusTitle"/>
        <w:spacing w:line="300" w:lineRule="atLeast"/>
        <w:jc w:val="center"/>
        <w:rPr>
          <w:sz w:val="22"/>
          <w:szCs w:val="22"/>
        </w:rPr>
      </w:pPr>
      <w:r w:rsidRPr="00F25EBE">
        <w:rPr>
          <w:sz w:val="22"/>
          <w:szCs w:val="22"/>
        </w:rPr>
        <w:t>ЗАНЯТЫХ НА РАБОТАХ С ВРЕДНЫМИ И (ИЛИ) ОПАСНЫМИ</w:t>
      </w:r>
    </w:p>
    <w:p w:rsidR="00FF68EB" w:rsidRPr="00F25EBE" w:rsidRDefault="00FF68EB" w:rsidP="00F25EBE">
      <w:pPr>
        <w:pStyle w:val="ConsPlusTitle"/>
        <w:spacing w:line="300" w:lineRule="atLeast"/>
        <w:jc w:val="center"/>
        <w:rPr>
          <w:sz w:val="22"/>
          <w:szCs w:val="22"/>
        </w:rPr>
      </w:pPr>
      <w:r w:rsidRPr="00F25EBE">
        <w:rPr>
          <w:sz w:val="22"/>
          <w:szCs w:val="22"/>
        </w:rPr>
        <w:t>ПРОИЗВОДСТВЕННЫМИ ФАКТОРАМИ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1"/>
        <w:rPr>
          <w:sz w:val="22"/>
          <w:szCs w:val="22"/>
        </w:rPr>
      </w:pPr>
      <w:r w:rsidRPr="00F25EBE">
        <w:rPr>
          <w:sz w:val="22"/>
          <w:szCs w:val="22"/>
        </w:rPr>
        <w:t>I. Общие положения</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Предмет регулирования</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Круг заявителей</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от 24 июля </w:t>
      </w:r>
      <w:smartTag w:uri="urn:schemas-microsoft-com:office:smarttags" w:element="metricconverter">
        <w:smartTagPr>
          <w:attr w:name="ProductID" w:val="1998 г"/>
        </w:smartTagPr>
        <w:r w:rsidRPr="00F25EBE">
          <w:rPr>
            <w:sz w:val="22"/>
            <w:szCs w:val="22"/>
          </w:rPr>
          <w:t>1998 г</w:t>
        </w:r>
      </w:smartTag>
      <w:r w:rsidRPr="00F25EBE">
        <w:rPr>
          <w:sz w:val="22"/>
          <w:szCs w:val="22"/>
        </w:rPr>
        <w:t>. N 125-ФЗ "Об обязательном социальном страховании от несчастных случаев на производстве и профессиональных заболеваний" &lt;1&gt; (далее - заявители).</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&lt;1&gt; Собрание законодательства Российской Федерации, 1998, N 31, ст. 3803; 2010, N 50, ст. 6606; 2016, N 1, ст. 14; 2018, N 11, ст. 1591.</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Требования к порядку информирования о предоставлении</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FF68EB" w:rsidRPr="00F25EBE" w:rsidRDefault="00FF68EB" w:rsidP="00F25EBE">
      <w:pPr>
        <w:pStyle w:val="ConsPlusNormal"/>
        <w:spacing w:line="300" w:lineRule="atLeast"/>
        <w:ind w:firstLine="540"/>
        <w:jc w:val="both"/>
        <w:rPr>
          <w:sz w:val="22"/>
          <w:szCs w:val="22"/>
        </w:rPr>
      </w:pPr>
      <w:bookmarkStart w:id="1" w:name="Par62"/>
      <w:bookmarkEnd w:id="1"/>
      <w:r w:rsidRPr="00F25EBE">
        <w:rPr>
          <w:sz w:val="22"/>
          <w:szCs w:val="22"/>
        </w:rP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FF68EB" w:rsidRPr="00F25EBE" w:rsidRDefault="00FF68EB" w:rsidP="00F25EBE">
      <w:pPr>
        <w:pStyle w:val="ConsPlusNormal"/>
        <w:spacing w:line="300" w:lineRule="atLeast"/>
        <w:ind w:firstLine="540"/>
        <w:jc w:val="both"/>
        <w:rPr>
          <w:sz w:val="22"/>
          <w:szCs w:val="22"/>
        </w:rPr>
      </w:pPr>
      <w:r w:rsidRPr="00F25EBE">
        <w:rPr>
          <w:sz w:val="22"/>
          <w:szCs w:val="22"/>
        </w:rPr>
        <w:t>а) время приема заявителей;</w:t>
      </w:r>
    </w:p>
    <w:p w:rsidR="00FF68EB" w:rsidRPr="00F25EBE" w:rsidRDefault="00FF68EB" w:rsidP="00F25EBE">
      <w:pPr>
        <w:pStyle w:val="ConsPlusNormal"/>
        <w:spacing w:line="300" w:lineRule="atLeast"/>
        <w:ind w:firstLine="540"/>
        <w:jc w:val="both"/>
        <w:rPr>
          <w:sz w:val="22"/>
          <w:szCs w:val="22"/>
        </w:rPr>
      </w:pPr>
      <w:r w:rsidRPr="00F25EBE">
        <w:rPr>
          <w:sz w:val="22"/>
          <w:szCs w:val="22"/>
        </w:rPr>
        <w:t>б) порядок информирования заявителей о ходе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в) порядок получения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г) исчерпывающий перечень оснований для отказа в приеме документов, необходимых для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д) исчерпывающий перечень оснований для приостановления или отказа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е) круг заявителей;</w:t>
      </w:r>
    </w:p>
    <w:p w:rsidR="00FF68EB" w:rsidRPr="00F25EBE" w:rsidRDefault="00FF68EB" w:rsidP="00F25EBE">
      <w:pPr>
        <w:pStyle w:val="ConsPlusNormal"/>
        <w:spacing w:line="300" w:lineRule="atLeast"/>
        <w:ind w:firstLine="540"/>
        <w:jc w:val="both"/>
        <w:rPr>
          <w:sz w:val="22"/>
          <w:szCs w:val="22"/>
        </w:rPr>
      </w:pPr>
      <w:r w:rsidRPr="00F25EBE">
        <w:rPr>
          <w:sz w:val="22"/>
          <w:szCs w:val="22"/>
        </w:rPr>
        <w:t>ж) срок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68EB" w:rsidRPr="00F25EBE" w:rsidRDefault="00FF68EB" w:rsidP="00F25EBE">
      <w:pPr>
        <w:pStyle w:val="ConsPlusNormal"/>
        <w:spacing w:line="300" w:lineRule="atLeast"/>
        <w:ind w:firstLine="540"/>
        <w:jc w:val="both"/>
        <w:rPr>
          <w:sz w:val="22"/>
          <w:szCs w:val="22"/>
        </w:rPr>
      </w:pPr>
      <w:r w:rsidRPr="00F25EBE">
        <w:rPr>
          <w:sz w:val="22"/>
          <w:szCs w:val="22"/>
        </w:rP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ar737" w:tooltip="                                 Заявление" w:history="1">
        <w:r w:rsidRPr="00F25EBE">
          <w:rPr>
            <w:sz w:val="22"/>
            <w:szCs w:val="22"/>
          </w:rPr>
          <w:t>приложением N 1</w:t>
        </w:r>
      </w:hyperlink>
      <w:r w:rsidRPr="00F25EBE">
        <w:rPr>
          <w:sz w:val="22"/>
          <w:szCs w:val="22"/>
        </w:rPr>
        <w:t xml:space="preserve"> к настоящему Регламенту;</w:t>
      </w:r>
    </w:p>
    <w:p w:rsidR="00FF68EB" w:rsidRPr="00F25EBE" w:rsidRDefault="00FF68EB" w:rsidP="00F25EBE">
      <w:pPr>
        <w:pStyle w:val="ConsPlusNormal"/>
        <w:spacing w:line="300" w:lineRule="atLeast"/>
        <w:ind w:firstLine="540"/>
        <w:jc w:val="both"/>
        <w:rPr>
          <w:sz w:val="22"/>
          <w:szCs w:val="22"/>
        </w:rPr>
      </w:pPr>
      <w:r w:rsidRPr="00F25EBE">
        <w:rPr>
          <w:sz w:val="22"/>
          <w:szCs w:val="22"/>
        </w:rP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FF68EB" w:rsidRPr="00F25EBE" w:rsidRDefault="00FF68EB" w:rsidP="00F25EBE">
      <w:pPr>
        <w:pStyle w:val="ConsPlusNormal"/>
        <w:spacing w:line="300" w:lineRule="atLeast"/>
        <w:ind w:firstLine="540"/>
        <w:jc w:val="both"/>
        <w:rPr>
          <w:sz w:val="22"/>
          <w:szCs w:val="22"/>
        </w:rPr>
      </w:pPr>
      <w:r w:rsidRPr="00F25EBE">
        <w:rPr>
          <w:sz w:val="22"/>
          <w:szCs w:val="22"/>
        </w:rP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FF68EB" w:rsidRPr="00F25EBE" w:rsidRDefault="00FF68EB" w:rsidP="00F25EBE">
      <w:pPr>
        <w:pStyle w:val="ConsPlusNormal"/>
        <w:spacing w:line="300" w:lineRule="atLeast"/>
        <w:ind w:firstLine="540"/>
        <w:jc w:val="both"/>
        <w:rPr>
          <w:sz w:val="22"/>
          <w:szCs w:val="22"/>
        </w:rPr>
      </w:pPr>
      <w:r w:rsidRPr="00F25EBE">
        <w:rPr>
          <w:sz w:val="22"/>
          <w:szCs w:val="22"/>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68EB" w:rsidRPr="00F25EBE" w:rsidRDefault="00FF68EB" w:rsidP="00F25EBE">
      <w:pPr>
        <w:pStyle w:val="ConsPlusNormal"/>
        <w:spacing w:line="300" w:lineRule="atLeast"/>
        <w:ind w:firstLine="540"/>
        <w:jc w:val="both"/>
        <w:rPr>
          <w:sz w:val="22"/>
          <w:szCs w:val="22"/>
        </w:rPr>
      </w:pPr>
      <w:r w:rsidRPr="00F25EBE">
        <w:rPr>
          <w:sz w:val="22"/>
          <w:szCs w:val="22"/>
        </w:rP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1"/>
        <w:rPr>
          <w:sz w:val="22"/>
          <w:szCs w:val="22"/>
        </w:rPr>
      </w:pPr>
      <w:r w:rsidRPr="00F25EBE">
        <w:rPr>
          <w:sz w:val="22"/>
          <w:szCs w:val="22"/>
        </w:rPr>
        <w:t>II. Стандарт предоставления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Наименование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Наименование органа, предоставляющего</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государственную услугу</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8. Предоставление государственной услуги осуществляется территориальными органами Фонда по месту регистрации заявителя.</w:t>
      </w:r>
    </w:p>
    <w:p w:rsidR="00FF68EB" w:rsidRPr="00F25EBE" w:rsidRDefault="00FF68EB" w:rsidP="00F25EBE">
      <w:pPr>
        <w:pStyle w:val="ConsPlusNormal"/>
        <w:spacing w:line="300" w:lineRule="atLeast"/>
        <w:ind w:firstLine="540"/>
        <w:jc w:val="both"/>
        <w:rPr>
          <w:sz w:val="22"/>
          <w:szCs w:val="22"/>
        </w:rPr>
      </w:pPr>
      <w:r w:rsidRPr="00F25EBE">
        <w:rPr>
          <w:sz w:val="22"/>
          <w:szCs w:val="22"/>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&lt;2&gt; Собрание законодательства Российской Федерации, 2011, N 20, ст. 2829; 2019, N 5, ст. 390.</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Описание результата предоставления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Срок предоставления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bookmarkStart w:id="2" w:name="Par100"/>
      <w:bookmarkEnd w:id="2"/>
      <w:r w:rsidRPr="00F25EBE">
        <w:rPr>
          <w:sz w:val="22"/>
          <w:szCs w:val="22"/>
        </w:rP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ar737" w:tooltip="                                 Заявление" w:history="1">
        <w:r w:rsidRPr="00F25EBE">
          <w:rPr>
            <w:sz w:val="22"/>
            <w:szCs w:val="22"/>
          </w:rPr>
          <w:t>приложением N 1</w:t>
        </w:r>
      </w:hyperlink>
      <w:r w:rsidRPr="00F25EBE">
        <w:rPr>
          <w:sz w:val="22"/>
          <w:szCs w:val="22"/>
        </w:rPr>
        <w:t xml:space="preserve"> к настоящему Регламенту, представляется заявителем в территориальный орган Фонда в срок до 1 августа текущего календарного года.</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подаче заявления почтовым отправлением или в электронной форме датой подачи считается дата отправления заявления.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12. Решение о финансовом обеспечении предупредительных мер, в соответствии с пунктом 8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ar130" w:tooltip="16. К заявлению прилагаются документы (копии документов), необходимые для предоставления государственной услуги:" w:history="1">
        <w:r w:rsidRPr="00F25EBE">
          <w:rPr>
            <w:sz w:val="22"/>
            <w:szCs w:val="22"/>
          </w:rPr>
          <w:t>пункте 16</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FF68EB" w:rsidRPr="00F25EBE" w:rsidRDefault="00FF68EB" w:rsidP="00F25EBE">
      <w:pPr>
        <w:pStyle w:val="ConsPlusNormal"/>
        <w:spacing w:line="300" w:lineRule="atLeast"/>
        <w:ind w:firstLine="540"/>
        <w:jc w:val="both"/>
        <w:rPr>
          <w:sz w:val="22"/>
          <w:szCs w:val="22"/>
        </w:rPr>
      </w:pPr>
      <w:r w:rsidRPr="00F25EBE">
        <w:rPr>
          <w:sz w:val="22"/>
          <w:szCs w:val="22"/>
        </w:rP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ar130" w:tooltip="16. К заявлению прилагаются документы (копии документов), необходимые для предоставления государственной услуги:" w:history="1">
        <w:r w:rsidRPr="00F25EBE">
          <w:rPr>
            <w:sz w:val="22"/>
            <w:szCs w:val="22"/>
          </w:rPr>
          <w:t>пункте 16</w:t>
        </w:r>
      </w:hyperlink>
      <w:r w:rsidRPr="00F25EBE">
        <w:rPr>
          <w:sz w:val="22"/>
          <w:szCs w:val="22"/>
        </w:rPr>
        <w:t xml:space="preserve"> настоящего Регламента и сведений, указанных в </w:t>
      </w:r>
      <w:hyperlink w:anchor="Par169" w:tooltip="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 w:history="1">
        <w:r w:rsidRPr="00F25EBE">
          <w:rPr>
            <w:sz w:val="22"/>
            <w:szCs w:val="22"/>
          </w:rPr>
          <w:t>пунктах 19</w:t>
        </w:r>
      </w:hyperlink>
      <w:r w:rsidRPr="00F25EBE">
        <w:rPr>
          <w:sz w:val="22"/>
          <w:szCs w:val="22"/>
        </w:rPr>
        <w:t xml:space="preserve"> -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20</w:t>
        </w:r>
      </w:hyperlink>
      <w:r w:rsidRPr="00F25EBE">
        <w:rPr>
          <w:sz w:val="22"/>
          <w:szCs w:val="22"/>
        </w:rPr>
        <w:t xml:space="preserve"> настоящего Регламента, направляет их и проект приказа о финансовом обеспечении предупредительных мер на согласование в Фонд;</w:t>
      </w:r>
    </w:p>
    <w:p w:rsidR="00FF68EB" w:rsidRPr="00F25EBE" w:rsidRDefault="00FF68EB" w:rsidP="00F25EBE">
      <w:pPr>
        <w:pStyle w:val="ConsPlusNormal"/>
        <w:spacing w:line="300" w:lineRule="atLeast"/>
        <w:ind w:firstLine="540"/>
        <w:jc w:val="both"/>
        <w:rPr>
          <w:sz w:val="22"/>
          <w:szCs w:val="22"/>
        </w:rPr>
      </w:pPr>
      <w:r w:rsidRPr="00F25EBE">
        <w:rPr>
          <w:sz w:val="22"/>
          <w:szCs w:val="22"/>
        </w:rP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Нормативные правовые акты, регулирующие предоставление</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Исчерпывающий перечень документов,</w:t>
      </w:r>
    </w:p>
    <w:p w:rsidR="00FF68EB" w:rsidRPr="00F25EBE" w:rsidRDefault="00FF68EB" w:rsidP="00F25EBE">
      <w:pPr>
        <w:pStyle w:val="ConsPlusTitle"/>
        <w:spacing w:line="300" w:lineRule="atLeast"/>
        <w:jc w:val="center"/>
        <w:rPr>
          <w:sz w:val="22"/>
          <w:szCs w:val="22"/>
        </w:rPr>
      </w:pPr>
      <w:r w:rsidRPr="00F25EBE">
        <w:rPr>
          <w:sz w:val="22"/>
          <w:szCs w:val="22"/>
        </w:rPr>
        <w:t>необходимых в соответствии нормативными правовыми актами</w:t>
      </w:r>
    </w:p>
    <w:p w:rsidR="00FF68EB" w:rsidRPr="00F25EBE" w:rsidRDefault="00FF68EB" w:rsidP="00F25EBE">
      <w:pPr>
        <w:pStyle w:val="ConsPlusTitle"/>
        <w:spacing w:line="300" w:lineRule="atLeast"/>
        <w:jc w:val="center"/>
        <w:rPr>
          <w:sz w:val="22"/>
          <w:szCs w:val="22"/>
        </w:rPr>
      </w:pPr>
      <w:r w:rsidRPr="00F25EBE">
        <w:rPr>
          <w:sz w:val="22"/>
          <w:szCs w:val="22"/>
        </w:rPr>
        <w:t>для предоставления государственной услуги, подлежащих</w:t>
      </w:r>
    </w:p>
    <w:p w:rsidR="00FF68EB" w:rsidRPr="00F25EBE" w:rsidRDefault="00FF68EB" w:rsidP="00F25EBE">
      <w:pPr>
        <w:pStyle w:val="ConsPlusTitle"/>
        <w:spacing w:line="300" w:lineRule="atLeast"/>
        <w:jc w:val="center"/>
        <w:rPr>
          <w:sz w:val="22"/>
          <w:szCs w:val="22"/>
        </w:rPr>
      </w:pPr>
      <w:r w:rsidRPr="00F25EBE">
        <w:rPr>
          <w:sz w:val="22"/>
          <w:szCs w:val="22"/>
        </w:rPr>
        <w:t>представлению заявителем, способы их получения заявителем,</w:t>
      </w:r>
    </w:p>
    <w:p w:rsidR="00FF68EB" w:rsidRPr="00F25EBE" w:rsidRDefault="00FF68EB" w:rsidP="00F25EBE">
      <w:pPr>
        <w:pStyle w:val="ConsPlusTitle"/>
        <w:spacing w:line="300" w:lineRule="atLeast"/>
        <w:jc w:val="center"/>
        <w:rPr>
          <w:sz w:val="22"/>
          <w:szCs w:val="22"/>
        </w:rPr>
      </w:pPr>
      <w:r w:rsidRPr="00F25EBE">
        <w:rPr>
          <w:sz w:val="22"/>
          <w:szCs w:val="22"/>
        </w:rPr>
        <w:t>в том числе в электронной форме, порядок их предоставления</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15. Для получения государственной услуги заявителем представляется (направляется) заявление следующими способами:</w:t>
      </w:r>
    </w:p>
    <w:p w:rsidR="00FF68EB" w:rsidRPr="00F25EBE" w:rsidRDefault="00FF68EB" w:rsidP="00F25EBE">
      <w:pPr>
        <w:pStyle w:val="ConsPlusNormal"/>
        <w:spacing w:line="300" w:lineRule="atLeast"/>
        <w:ind w:firstLine="540"/>
        <w:jc w:val="both"/>
        <w:rPr>
          <w:sz w:val="22"/>
          <w:szCs w:val="22"/>
        </w:rPr>
      </w:pPr>
      <w:r w:rsidRPr="00F25EBE">
        <w:rPr>
          <w:sz w:val="22"/>
          <w:szCs w:val="22"/>
        </w:rPr>
        <w:t>а) на личном приеме - в форме документа на бумажном носителе в территориальный орган Фонда по месту своей регистрации;</w:t>
      </w:r>
    </w:p>
    <w:p w:rsidR="00FF68EB" w:rsidRPr="00F25EBE" w:rsidRDefault="00FF68EB" w:rsidP="00F25EBE">
      <w:pPr>
        <w:pStyle w:val="ConsPlusNormal"/>
        <w:spacing w:line="300" w:lineRule="atLeast"/>
        <w:ind w:firstLine="540"/>
        <w:jc w:val="both"/>
        <w:rPr>
          <w:sz w:val="22"/>
          <w:szCs w:val="22"/>
        </w:rPr>
      </w:pPr>
      <w:r w:rsidRPr="00F25EBE">
        <w:rPr>
          <w:sz w:val="22"/>
          <w:szCs w:val="22"/>
        </w:rP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в) через Единый портал - в электронной форме;</w:t>
      </w:r>
    </w:p>
    <w:p w:rsidR="00FF68EB" w:rsidRPr="00F25EBE" w:rsidRDefault="00FF68EB" w:rsidP="00F25EBE">
      <w:pPr>
        <w:pStyle w:val="ConsPlusNormal"/>
        <w:spacing w:line="300" w:lineRule="atLeast"/>
        <w:ind w:firstLine="540"/>
        <w:jc w:val="both"/>
        <w:rPr>
          <w:sz w:val="22"/>
          <w:szCs w:val="22"/>
        </w:rPr>
      </w:pPr>
      <w:r w:rsidRPr="00F25EBE">
        <w:rPr>
          <w:sz w:val="22"/>
          <w:szCs w:val="22"/>
        </w:rPr>
        <w:t>г) через многофункциональный центр.</w:t>
      </w:r>
    </w:p>
    <w:p w:rsidR="00FF68EB" w:rsidRPr="00F25EBE" w:rsidRDefault="00FF68EB" w:rsidP="00F25EBE">
      <w:pPr>
        <w:pStyle w:val="ConsPlusNormal"/>
        <w:spacing w:line="300" w:lineRule="atLeast"/>
        <w:ind w:firstLine="540"/>
        <w:jc w:val="both"/>
        <w:rPr>
          <w:sz w:val="22"/>
          <w:szCs w:val="22"/>
        </w:rPr>
      </w:pPr>
      <w:bookmarkStart w:id="3" w:name="Par130"/>
      <w:bookmarkEnd w:id="3"/>
      <w:r w:rsidRPr="00F25EBE">
        <w:rPr>
          <w:sz w:val="22"/>
          <w:szCs w:val="22"/>
        </w:rPr>
        <w:t>16. К заявлению прилагаются документы (копии документов), необходимые для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1) план финансового обеспечения предупредительных мер в текущем календарном году, форма которого предусмотрена приложением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разделе VI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FF68EB" w:rsidRPr="00915AD8" w:rsidRDefault="00FF68EB" w:rsidP="00F25EBE">
      <w:pPr>
        <w:pStyle w:val="ConsPlusNormal"/>
        <w:spacing w:line="300" w:lineRule="atLeast"/>
        <w:ind w:firstLine="540"/>
        <w:jc w:val="both"/>
      </w:pPr>
      <w:r w:rsidRPr="00915AD8">
        <w:t>&lt;5&gt; Зарегистрирован Министерством юстиции Российской Федерации 21 марта 2014 г., регистрационный N 31689</w:t>
      </w:r>
    </w:p>
    <w:p w:rsidR="00FF68EB" w:rsidRPr="00915AD8" w:rsidRDefault="00FF68EB" w:rsidP="00F25EBE">
      <w:pPr>
        <w:pStyle w:val="ConsPlusNormal"/>
        <w:spacing w:line="300" w:lineRule="atLeast"/>
        <w:ind w:firstLine="540"/>
        <w:jc w:val="both"/>
      </w:pPr>
      <w:r w:rsidRPr="00915AD8">
        <w:t>&lt;6&gt; Собрание законодательства Российской Федерации, 2002, N 1, ст. 3; 2019, N 14, ст. 1461.</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разделе VI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&lt;7&gt; Зарегистрирован Министерством юстиции Российской Федерации 21 марта 2014 г., регистрационный N 31689.</w:t>
      </w:r>
    </w:p>
    <w:p w:rsidR="00FF68EB" w:rsidRPr="00915AD8" w:rsidRDefault="00FF68EB" w:rsidP="00F25EBE">
      <w:pPr>
        <w:pStyle w:val="ConsPlusNormal"/>
        <w:spacing w:line="300" w:lineRule="atLeast"/>
        <w:ind w:firstLine="540"/>
        <w:jc w:val="both"/>
      </w:pPr>
      <w:r w:rsidRPr="00915AD8">
        <w:t>&lt;8&gt; Собрание законодательства Российской Федерации, 2002, N 1, ст. 3; 2019, N 14, ст. 1461.</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пунктом 4 Правил.</w:t>
      </w:r>
    </w:p>
    <w:p w:rsidR="00FF68EB" w:rsidRPr="00F25EBE" w:rsidRDefault="00FF68EB" w:rsidP="00F25EBE">
      <w:pPr>
        <w:pStyle w:val="ConsPlusNormal"/>
        <w:spacing w:line="300" w:lineRule="atLeast"/>
        <w:ind w:firstLine="540"/>
        <w:jc w:val="both"/>
        <w:rPr>
          <w:sz w:val="22"/>
          <w:szCs w:val="22"/>
        </w:rPr>
      </w:pPr>
      <w:r w:rsidRPr="00F25EBE">
        <w:rPr>
          <w:sz w:val="22"/>
          <w:szCs w:val="22"/>
        </w:rP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FF68EB" w:rsidRPr="00F25EBE" w:rsidRDefault="00FF68EB" w:rsidP="00F25EBE">
      <w:pPr>
        <w:pStyle w:val="ConsPlusNormal"/>
        <w:spacing w:line="300" w:lineRule="atLeast"/>
        <w:ind w:firstLine="540"/>
        <w:jc w:val="both"/>
        <w:rPr>
          <w:sz w:val="22"/>
          <w:szCs w:val="22"/>
        </w:rPr>
      </w:pPr>
      <w:bookmarkStart w:id="4" w:name="Par144"/>
      <w:bookmarkEnd w:id="4"/>
      <w:r w:rsidRPr="00F25EBE">
        <w:rPr>
          <w:sz w:val="22"/>
          <w:szCs w:val="22"/>
        </w:rPr>
        <w:t xml:space="preserve">17. Документы (копии документов), необходимые для предоставления государственной услуги, указанные в </w:t>
      </w:r>
      <w:hyperlink w:anchor="Par130" w:tooltip="16. К заявлению прилагаются документы (копии документов), необходимые для предоставления государственной услуги:" w:history="1">
        <w:r w:rsidRPr="00F25EBE">
          <w:rPr>
            <w:sz w:val="22"/>
            <w:szCs w:val="22"/>
          </w:rPr>
          <w:t>пункте 16</w:t>
        </w:r>
      </w:hyperlink>
      <w:r w:rsidRPr="00F25EBE">
        <w:rPr>
          <w:sz w:val="22"/>
          <w:szCs w:val="22"/>
        </w:rP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законом от 6 апреля 2011 г. N 63-ФЗ "Об электронной подписи" &lt;9&gt;.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&lt;9&gt; Собрание законодательства Российской Федерации, 2011, N 15, ст. 2036; 2016, N 26, ст. 3889.</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При представлении заявления с приложением копий документов, указанных в </w:t>
      </w:r>
      <w:hyperlink w:anchor="Par130" w:tooltip="16. К заявлению прилагаются документы (копии документов), необходимые для предоставления государственной услуги:" w:history="1">
        <w:r w:rsidRPr="00F25EBE">
          <w:rPr>
            <w:sz w:val="22"/>
            <w:szCs w:val="22"/>
          </w:rPr>
          <w:t>пункте 16</w:t>
        </w:r>
      </w:hyperlink>
      <w:r w:rsidRPr="00F25EBE">
        <w:rPr>
          <w:sz w:val="22"/>
          <w:szCs w:val="22"/>
        </w:rP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&lt;10&gt; Зарегистрирован Министерством юстиции Российской Федерации 30 июня 2015 г., регистрационный N 37827.</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FF68EB" w:rsidRPr="00F25EBE" w:rsidRDefault="00FF68EB" w:rsidP="00F25EBE">
      <w:pPr>
        <w:pStyle w:val="ConsPlusNormal"/>
        <w:spacing w:line="300" w:lineRule="atLeast"/>
        <w:ind w:firstLine="540"/>
        <w:jc w:val="both"/>
        <w:rPr>
          <w:sz w:val="22"/>
          <w:szCs w:val="22"/>
        </w:rPr>
      </w:pPr>
      <w:r w:rsidRPr="00F25EBE">
        <w:rPr>
          <w:sz w:val="22"/>
          <w:szCs w:val="22"/>
        </w:rPr>
        <w:t>Порядок использования усиленной квалифицированной подписи определяется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&lt;11&gt; Собрание законодательства Российской Федерации, 2012, N 36, ст. 4903; 2017, N 44, ст. 6523.</w:t>
      </w:r>
    </w:p>
    <w:p w:rsidR="00FF68EB" w:rsidRPr="00F25EBE" w:rsidRDefault="00FF68EB" w:rsidP="00F25EBE">
      <w:pPr>
        <w:pStyle w:val="ConsPlusNormal"/>
        <w:spacing w:line="300" w:lineRule="atLeast"/>
        <w:jc w:val="both"/>
        <w:rPr>
          <w:sz w:val="22"/>
          <w:szCs w:val="22"/>
        </w:rPr>
      </w:pPr>
    </w:p>
    <w:p w:rsidR="00FF68EB" w:rsidRPr="00F25EBE" w:rsidRDefault="00FF68EB" w:rsidP="00915AD8">
      <w:pPr>
        <w:pStyle w:val="ConsPlusTitle"/>
        <w:spacing w:line="300" w:lineRule="atLeast"/>
        <w:jc w:val="center"/>
        <w:outlineLvl w:val="2"/>
        <w:rPr>
          <w:sz w:val="22"/>
          <w:szCs w:val="22"/>
        </w:rPr>
      </w:pPr>
      <w:r w:rsidRPr="00F25EBE">
        <w:rPr>
          <w:sz w:val="22"/>
          <w:szCs w:val="22"/>
        </w:rPr>
        <w:t>Исчерпывающий перечень документов,</w:t>
      </w:r>
      <w:r>
        <w:rPr>
          <w:sz w:val="22"/>
          <w:szCs w:val="22"/>
        </w:rPr>
        <w:t xml:space="preserve"> </w:t>
      </w:r>
      <w:r w:rsidRPr="00F25EBE">
        <w:rPr>
          <w:sz w:val="22"/>
          <w:szCs w:val="22"/>
        </w:rPr>
        <w:t>необходимых в соответствии с нормативными правовыми</w:t>
      </w:r>
      <w:r>
        <w:rPr>
          <w:sz w:val="22"/>
          <w:szCs w:val="22"/>
        </w:rPr>
        <w:t xml:space="preserve"> </w:t>
      </w:r>
      <w:r w:rsidRPr="00F25EBE">
        <w:rPr>
          <w:sz w:val="22"/>
          <w:szCs w:val="22"/>
        </w:rPr>
        <w:t>актами для предоставления государственной услуги, которые</w:t>
      </w:r>
      <w:r>
        <w:rPr>
          <w:sz w:val="22"/>
          <w:szCs w:val="22"/>
        </w:rPr>
        <w:t xml:space="preserve"> </w:t>
      </w:r>
      <w:r w:rsidRPr="00F25EBE">
        <w:rPr>
          <w:sz w:val="22"/>
          <w:szCs w:val="22"/>
        </w:rPr>
        <w:t>находятся в распоряжении государственных органов, органов</w:t>
      </w:r>
      <w:r>
        <w:rPr>
          <w:sz w:val="22"/>
          <w:szCs w:val="22"/>
        </w:rPr>
        <w:t xml:space="preserve"> </w:t>
      </w:r>
      <w:r w:rsidRPr="00F25EBE">
        <w:rPr>
          <w:sz w:val="22"/>
          <w:szCs w:val="22"/>
        </w:rPr>
        <w:t>местного самоуправления и иных органов, участвующих</w:t>
      </w:r>
      <w:r>
        <w:rPr>
          <w:sz w:val="22"/>
          <w:szCs w:val="22"/>
        </w:rPr>
        <w:t xml:space="preserve"> </w:t>
      </w:r>
      <w:r w:rsidRPr="00F25EBE">
        <w:rPr>
          <w:sz w:val="22"/>
          <w:szCs w:val="22"/>
        </w:rPr>
        <w:t>в предоставлении государственных или муниципальных услуг,</w:t>
      </w:r>
      <w:r>
        <w:rPr>
          <w:sz w:val="22"/>
          <w:szCs w:val="22"/>
        </w:rPr>
        <w:t xml:space="preserve"> </w:t>
      </w:r>
      <w:r w:rsidRPr="00F25EBE">
        <w:rPr>
          <w:sz w:val="22"/>
          <w:szCs w:val="22"/>
        </w:rPr>
        <w:t>и которые заявитель вправе представить, а также способы</w:t>
      </w:r>
    </w:p>
    <w:p w:rsidR="00FF68EB" w:rsidRPr="00F25EBE" w:rsidRDefault="00FF68EB" w:rsidP="00F25EBE">
      <w:pPr>
        <w:pStyle w:val="ConsPlusTitle"/>
        <w:spacing w:line="300" w:lineRule="atLeast"/>
        <w:jc w:val="center"/>
        <w:rPr>
          <w:sz w:val="22"/>
          <w:szCs w:val="22"/>
        </w:rPr>
      </w:pPr>
      <w:r w:rsidRPr="00F25EBE">
        <w:rPr>
          <w:sz w:val="22"/>
          <w:szCs w:val="22"/>
        </w:rPr>
        <w:t>их получения заявителями, в том числе в электронной</w:t>
      </w:r>
      <w:r>
        <w:rPr>
          <w:sz w:val="22"/>
          <w:szCs w:val="22"/>
        </w:rPr>
        <w:t xml:space="preserve"> </w:t>
      </w:r>
      <w:r w:rsidRPr="00F25EBE">
        <w:rPr>
          <w:sz w:val="22"/>
          <w:szCs w:val="22"/>
        </w:rPr>
        <w:t>форме, порядок их представления</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bookmarkStart w:id="5" w:name="Par169"/>
      <w:bookmarkEnd w:id="5"/>
      <w:r w:rsidRPr="00F25EBE">
        <w:rPr>
          <w:sz w:val="22"/>
          <w:szCs w:val="22"/>
        </w:rP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FF68EB" w:rsidRPr="00F25EBE" w:rsidRDefault="00FF68EB" w:rsidP="00F25EBE">
      <w:pPr>
        <w:pStyle w:val="ConsPlusNormal"/>
        <w:spacing w:line="300" w:lineRule="atLeast"/>
        <w:ind w:firstLine="540"/>
        <w:jc w:val="both"/>
        <w:rPr>
          <w:sz w:val="22"/>
          <w:szCs w:val="22"/>
        </w:rPr>
      </w:pPr>
      <w:r w:rsidRPr="00F25EBE">
        <w:rPr>
          <w:sz w:val="22"/>
          <w:szCs w:val="22"/>
        </w:rPr>
        <w:t>а) Министерства труда и социальной защиты Российской Федерации:</w:t>
      </w:r>
    </w:p>
    <w:p w:rsidR="00FF68EB" w:rsidRPr="00F25EBE" w:rsidRDefault="00FF68EB" w:rsidP="00F25EBE">
      <w:pPr>
        <w:pStyle w:val="ConsPlusNormal"/>
        <w:spacing w:line="300" w:lineRule="atLeast"/>
        <w:ind w:firstLine="540"/>
        <w:jc w:val="both"/>
        <w:rPr>
          <w:sz w:val="22"/>
          <w:szCs w:val="22"/>
        </w:rPr>
      </w:pPr>
      <w:r w:rsidRPr="00F25EBE">
        <w:rPr>
          <w:sz w:val="22"/>
          <w:szCs w:val="22"/>
        </w:rP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FF68EB" w:rsidRPr="00F25EBE" w:rsidRDefault="00FF68EB" w:rsidP="00F25EBE">
      <w:pPr>
        <w:pStyle w:val="ConsPlusNormal"/>
        <w:spacing w:line="300" w:lineRule="atLeast"/>
        <w:ind w:firstLine="540"/>
        <w:jc w:val="both"/>
        <w:rPr>
          <w:sz w:val="22"/>
          <w:szCs w:val="22"/>
        </w:rPr>
      </w:pPr>
      <w:r w:rsidRPr="00F25EBE">
        <w:rPr>
          <w:sz w:val="22"/>
          <w:szCs w:val="22"/>
        </w:rPr>
        <w:t>сведения о включении обучающей организации в реестр организаций, оказывающих услуги в области охраны труда;</w:t>
      </w:r>
    </w:p>
    <w:p w:rsidR="00FF68EB" w:rsidRPr="00F25EBE" w:rsidRDefault="00FF68EB" w:rsidP="00F25EBE">
      <w:pPr>
        <w:pStyle w:val="ConsPlusNormal"/>
        <w:spacing w:line="300" w:lineRule="atLeast"/>
        <w:ind w:firstLine="540"/>
        <w:jc w:val="both"/>
        <w:rPr>
          <w:sz w:val="22"/>
          <w:szCs w:val="22"/>
        </w:rPr>
      </w:pPr>
      <w:r w:rsidRPr="00F25EBE">
        <w:rPr>
          <w:sz w:val="22"/>
          <w:szCs w:val="22"/>
        </w:rPr>
        <w:t>б) Федеральной службы по надзору в сфере здравоохранения: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FF68EB" w:rsidRPr="00F25EBE" w:rsidRDefault="00FF68EB" w:rsidP="00F25EBE">
      <w:pPr>
        <w:pStyle w:val="ConsPlusNormal"/>
        <w:spacing w:line="300" w:lineRule="atLeast"/>
        <w:ind w:firstLine="540"/>
        <w:jc w:val="both"/>
        <w:rPr>
          <w:sz w:val="22"/>
          <w:szCs w:val="22"/>
        </w:rPr>
      </w:pPr>
      <w:r w:rsidRPr="00F25EBE">
        <w:rPr>
          <w:sz w:val="22"/>
          <w:szCs w:val="22"/>
        </w:rP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FF68EB" w:rsidRPr="00F25EBE" w:rsidRDefault="00FF68EB" w:rsidP="00F25EBE">
      <w:pPr>
        <w:pStyle w:val="ConsPlusNormal"/>
        <w:spacing w:line="300" w:lineRule="atLeast"/>
        <w:ind w:firstLine="540"/>
        <w:jc w:val="both"/>
        <w:rPr>
          <w:sz w:val="22"/>
          <w:szCs w:val="22"/>
        </w:rPr>
      </w:pPr>
      <w:r w:rsidRPr="00F25EBE">
        <w:rPr>
          <w:sz w:val="22"/>
          <w:szCs w:val="22"/>
        </w:rP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г) Федеральной службы по надзору в сфере образования и науки - сведения о лицензии на осуществление образовательной деятельности.</w:t>
      </w:r>
    </w:p>
    <w:p w:rsidR="00FF68EB" w:rsidRPr="00F25EBE" w:rsidRDefault="00FF68EB" w:rsidP="00F25EBE">
      <w:pPr>
        <w:pStyle w:val="ConsPlusNormal"/>
        <w:spacing w:line="300" w:lineRule="atLeast"/>
        <w:ind w:firstLine="540"/>
        <w:jc w:val="both"/>
        <w:rPr>
          <w:sz w:val="22"/>
          <w:szCs w:val="22"/>
        </w:rPr>
      </w:pPr>
      <w:bookmarkStart w:id="6" w:name="Par179"/>
      <w:bookmarkEnd w:id="6"/>
      <w:r w:rsidRPr="00F25EBE">
        <w:rPr>
          <w:sz w:val="22"/>
          <w:szCs w:val="22"/>
        </w:rP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ar169" w:tooltip="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 w:history="1">
        <w:r w:rsidRPr="00F25EBE">
          <w:rPr>
            <w:sz w:val="22"/>
            <w:szCs w:val="22"/>
          </w:rPr>
          <w:t>пунктам 19</w:t>
        </w:r>
      </w:hyperlink>
      <w:r w:rsidRPr="00F25EBE">
        <w:rPr>
          <w:sz w:val="22"/>
          <w:szCs w:val="22"/>
        </w:rPr>
        <w:t xml:space="preserve"> -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20</w:t>
        </w:r>
      </w:hyperlink>
      <w:r w:rsidRPr="00F25EBE">
        <w:rPr>
          <w:sz w:val="22"/>
          <w:szCs w:val="22"/>
        </w:rPr>
        <w:t xml:space="preserve"> настоящего Регламента, которые находятся у самого заявителя либо получены от организации:</w:t>
      </w:r>
    </w:p>
    <w:p w:rsidR="00FF68EB" w:rsidRPr="00F25EBE" w:rsidRDefault="00FF68EB" w:rsidP="00F25EBE">
      <w:pPr>
        <w:pStyle w:val="ConsPlusNormal"/>
        <w:spacing w:line="300" w:lineRule="atLeast"/>
        <w:ind w:firstLine="540"/>
        <w:jc w:val="both"/>
        <w:rPr>
          <w:sz w:val="22"/>
          <w:szCs w:val="22"/>
        </w:rPr>
      </w:pPr>
      <w:r w:rsidRPr="00F25EBE">
        <w:rPr>
          <w:sz w:val="22"/>
          <w:szCs w:val="22"/>
        </w:rPr>
        <w:t>а) проводящей специальную оценку условий труда;</w:t>
      </w:r>
    </w:p>
    <w:p w:rsidR="00FF68EB" w:rsidRPr="00F25EBE" w:rsidRDefault="00FF68EB" w:rsidP="00F25EBE">
      <w:pPr>
        <w:pStyle w:val="ConsPlusNormal"/>
        <w:spacing w:line="300" w:lineRule="atLeast"/>
        <w:ind w:firstLine="540"/>
        <w:jc w:val="both"/>
        <w:rPr>
          <w:sz w:val="22"/>
          <w:szCs w:val="22"/>
        </w:rPr>
      </w:pPr>
      <w:r w:rsidRPr="00F25EBE">
        <w:rPr>
          <w:sz w:val="22"/>
          <w:szCs w:val="22"/>
        </w:rPr>
        <w:t>б) оказывающей услуги по обучению работодателей и работников вопросам охраны труда;</w:t>
      </w:r>
    </w:p>
    <w:p w:rsidR="00FF68EB" w:rsidRPr="00F25EBE" w:rsidRDefault="00FF68EB" w:rsidP="00F25EBE">
      <w:pPr>
        <w:pStyle w:val="ConsPlusNormal"/>
        <w:spacing w:line="300" w:lineRule="atLeast"/>
        <w:ind w:firstLine="540"/>
        <w:jc w:val="both"/>
        <w:rPr>
          <w:sz w:val="22"/>
          <w:szCs w:val="22"/>
        </w:rPr>
      </w:pPr>
      <w:r w:rsidRPr="00F25EBE">
        <w:rPr>
          <w:sz w:val="22"/>
          <w:szCs w:val="22"/>
        </w:rPr>
        <w:t>в) осуществляющей санаторно-курортное лечение;</w:t>
      </w:r>
    </w:p>
    <w:p w:rsidR="00FF68EB" w:rsidRPr="00F25EBE" w:rsidRDefault="00FF68EB" w:rsidP="00F25EBE">
      <w:pPr>
        <w:pStyle w:val="ConsPlusNormal"/>
        <w:spacing w:line="300" w:lineRule="atLeast"/>
        <w:ind w:firstLine="540"/>
        <w:jc w:val="both"/>
        <w:rPr>
          <w:sz w:val="22"/>
          <w:szCs w:val="22"/>
        </w:rPr>
      </w:pPr>
      <w:r w:rsidRPr="00F25EBE">
        <w:rPr>
          <w:sz w:val="22"/>
          <w:szCs w:val="22"/>
        </w:rPr>
        <w:t>г) осуществляющей работы и услуги по проведению обязательных периодических медицинских осмотров (обследований);</w:t>
      </w:r>
    </w:p>
    <w:p w:rsidR="00FF68EB" w:rsidRPr="00F25EBE" w:rsidRDefault="00FF68EB" w:rsidP="00F25EBE">
      <w:pPr>
        <w:pStyle w:val="ConsPlusNormal"/>
        <w:spacing w:line="300" w:lineRule="atLeast"/>
        <w:ind w:firstLine="540"/>
        <w:jc w:val="both"/>
        <w:rPr>
          <w:sz w:val="22"/>
          <w:szCs w:val="22"/>
        </w:rPr>
      </w:pPr>
      <w:r w:rsidRPr="00F25EBE">
        <w:rPr>
          <w:sz w:val="22"/>
          <w:szCs w:val="22"/>
        </w:rPr>
        <w:t>д) оказывающей услуги по проведению предсменных и (или) предрейсовых медицинских осмотров;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е) осуществляющей образовательную деятельность.</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ar169" w:tooltip="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 w:history="1">
        <w:r w:rsidRPr="00F25EBE">
          <w:rPr>
            <w:sz w:val="22"/>
            <w:szCs w:val="22"/>
          </w:rPr>
          <w:t>пунктам 19</w:t>
        </w:r>
      </w:hyperlink>
      <w:r w:rsidRPr="00F25EBE">
        <w:rPr>
          <w:sz w:val="22"/>
          <w:szCs w:val="22"/>
        </w:rPr>
        <w:t xml:space="preserve"> -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20</w:t>
        </w:r>
      </w:hyperlink>
      <w:r w:rsidRPr="00F25EBE">
        <w:rPr>
          <w:sz w:val="22"/>
          <w:szCs w:val="22"/>
        </w:rPr>
        <w:t xml:space="preserve"> настоящего Регламента, не является основанием для отказа в предоставлении заявителю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Запрет требовать от заявителя предоставления документов,</w:t>
      </w:r>
    </w:p>
    <w:p w:rsidR="00FF68EB" w:rsidRPr="00F25EBE" w:rsidRDefault="00FF68EB" w:rsidP="00F25EBE">
      <w:pPr>
        <w:pStyle w:val="ConsPlusTitle"/>
        <w:spacing w:line="300" w:lineRule="atLeast"/>
        <w:jc w:val="center"/>
        <w:rPr>
          <w:sz w:val="22"/>
          <w:szCs w:val="22"/>
        </w:rPr>
      </w:pPr>
      <w:r w:rsidRPr="00F25EBE">
        <w:rPr>
          <w:sz w:val="22"/>
          <w:szCs w:val="22"/>
        </w:rPr>
        <w:t>информации или осуществления действий</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22. Запрещается требовать от заявителей:</w:t>
      </w:r>
    </w:p>
    <w:p w:rsidR="00FF68EB" w:rsidRPr="00F25EBE" w:rsidRDefault="00FF68EB" w:rsidP="00F25EBE">
      <w:pPr>
        <w:pStyle w:val="ConsPlusNormal"/>
        <w:spacing w:line="300" w:lineRule="atLeast"/>
        <w:ind w:firstLine="540"/>
        <w:jc w:val="both"/>
        <w:rPr>
          <w:sz w:val="22"/>
          <w:szCs w:val="22"/>
        </w:rPr>
      </w:pPr>
      <w:r w:rsidRPr="00F25EBE">
        <w:rPr>
          <w:sz w:val="22"/>
          <w:szCs w:val="22"/>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&lt;12&gt;;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FF68EB" w:rsidRPr="00F25EBE" w:rsidRDefault="00FF68EB" w:rsidP="00F25EBE">
      <w:pPr>
        <w:pStyle w:val="ConsPlusNormal"/>
        <w:spacing w:line="300" w:lineRule="atLeast"/>
        <w:ind w:firstLine="540"/>
        <w:jc w:val="both"/>
        <w:rPr>
          <w:sz w:val="22"/>
          <w:szCs w:val="22"/>
        </w:rPr>
      </w:pPr>
      <w:r w:rsidRPr="00F25EBE">
        <w:rPr>
          <w:sz w:val="22"/>
          <w:szCs w:val="22"/>
        </w:rP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F68EB" w:rsidRPr="00F25EBE" w:rsidRDefault="00FF68EB" w:rsidP="00F25EBE">
      <w:pPr>
        <w:pStyle w:val="ConsPlusNormal"/>
        <w:spacing w:line="300" w:lineRule="atLeast"/>
        <w:ind w:firstLine="540"/>
        <w:jc w:val="both"/>
        <w:rPr>
          <w:sz w:val="22"/>
          <w:szCs w:val="22"/>
        </w:rPr>
      </w:pPr>
      <w:r w:rsidRPr="00F25EBE">
        <w:rPr>
          <w:sz w:val="22"/>
          <w:szCs w:val="22"/>
        </w:rPr>
        <w:t>23. Территориальные органы Фонда не вправе:</w:t>
      </w:r>
    </w:p>
    <w:p w:rsidR="00FF68EB" w:rsidRPr="00F25EBE" w:rsidRDefault="00FF68EB" w:rsidP="00F25EBE">
      <w:pPr>
        <w:pStyle w:val="ConsPlusNormal"/>
        <w:spacing w:line="300" w:lineRule="atLeast"/>
        <w:ind w:firstLine="540"/>
        <w:jc w:val="both"/>
        <w:rPr>
          <w:sz w:val="22"/>
          <w:szCs w:val="22"/>
        </w:rPr>
      </w:pPr>
      <w:r w:rsidRPr="00F25EBE">
        <w:rPr>
          <w:sz w:val="22"/>
          <w:szCs w:val="22"/>
        </w:rP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FF68EB" w:rsidRPr="00F25EBE" w:rsidRDefault="00FF68EB" w:rsidP="00F25EBE">
      <w:pPr>
        <w:pStyle w:val="ConsPlusNormal"/>
        <w:spacing w:line="300" w:lineRule="atLeast"/>
        <w:ind w:firstLine="540"/>
        <w:jc w:val="both"/>
        <w:rPr>
          <w:sz w:val="22"/>
          <w:szCs w:val="22"/>
        </w:rPr>
      </w:pPr>
      <w:r w:rsidRPr="00F25EBE">
        <w:rPr>
          <w:sz w:val="22"/>
          <w:szCs w:val="22"/>
        </w:rP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FF68EB" w:rsidRPr="00F25EBE" w:rsidRDefault="00FF68EB" w:rsidP="00F25EBE">
      <w:pPr>
        <w:pStyle w:val="ConsPlusNormal"/>
        <w:spacing w:line="300" w:lineRule="atLeast"/>
        <w:ind w:firstLine="540"/>
        <w:jc w:val="both"/>
        <w:rPr>
          <w:sz w:val="22"/>
          <w:szCs w:val="22"/>
        </w:rPr>
      </w:pPr>
      <w:r w:rsidRPr="00F25EBE">
        <w:rPr>
          <w:sz w:val="22"/>
          <w:szCs w:val="22"/>
        </w:rPr>
        <w:t>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&lt;13&gt; Собрание законодательства Российской Федерации, 2012, N 27, ст. 3744; 2018, N 36, ст. 5623.</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постановлением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&lt;14&gt; Собрание законодательства Российской Федерации, 2013, N 30, ст. 4108; 2018, N 28, ст. 4234.</w:t>
      </w:r>
    </w:p>
    <w:p w:rsidR="00FF68EB" w:rsidRPr="00F25EBE" w:rsidRDefault="00FF68EB" w:rsidP="00F25EBE">
      <w:pPr>
        <w:pStyle w:val="ConsPlusNormal"/>
        <w:spacing w:line="300" w:lineRule="atLeast"/>
        <w:jc w:val="both"/>
        <w:rPr>
          <w:sz w:val="22"/>
          <w:szCs w:val="22"/>
        </w:rPr>
      </w:pPr>
    </w:p>
    <w:p w:rsidR="00FF68EB" w:rsidRPr="00F25EBE" w:rsidRDefault="00FF68EB" w:rsidP="00915AD8">
      <w:pPr>
        <w:pStyle w:val="ConsPlusTitle"/>
        <w:spacing w:line="300" w:lineRule="atLeast"/>
        <w:jc w:val="center"/>
        <w:outlineLvl w:val="2"/>
        <w:rPr>
          <w:sz w:val="22"/>
          <w:szCs w:val="22"/>
        </w:rPr>
      </w:pPr>
      <w:r w:rsidRPr="00F25EBE">
        <w:rPr>
          <w:sz w:val="22"/>
          <w:szCs w:val="22"/>
        </w:rPr>
        <w:t>Исчерпывающий перечень оснований для отказа</w:t>
      </w:r>
      <w:r>
        <w:rPr>
          <w:sz w:val="22"/>
          <w:szCs w:val="22"/>
        </w:rPr>
        <w:t xml:space="preserve"> </w:t>
      </w:r>
      <w:r w:rsidRPr="00F25EBE">
        <w:rPr>
          <w:sz w:val="22"/>
          <w:szCs w:val="22"/>
        </w:rPr>
        <w:t>в приеме документов, необходимых для предоставления</w:t>
      </w:r>
      <w:r>
        <w:rPr>
          <w:sz w:val="22"/>
          <w:szCs w:val="22"/>
        </w:rPr>
        <w:t xml:space="preserve"> </w:t>
      </w: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bookmarkStart w:id="7" w:name="Par218"/>
      <w:bookmarkEnd w:id="7"/>
      <w:r w:rsidRPr="00F25EBE">
        <w:rPr>
          <w:sz w:val="22"/>
          <w:szCs w:val="22"/>
        </w:rPr>
        <w:t>24. Основаниями для отказа в приеме заявления и документов (копий документов) являются:</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а) подача заявителем (представителем) заявления и документов (копий документов) позднее срока, установленного </w:t>
      </w:r>
      <w:hyperlink w:anchor="Par100" w:tooltip="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приложением N 1 к настоящему Регламенту, представляется заявителем в территориальный орган Фонда в срок до 1 августа текущего календарного года." w:history="1">
        <w:r w:rsidRPr="00F25EBE">
          <w:rPr>
            <w:sz w:val="22"/>
            <w:szCs w:val="22"/>
          </w:rPr>
          <w:t>пунктом 11</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б) признание недействительности электронной подписи в порядке, установленном Федеральным законом от 6 апреля 2011 г. N 63-ФЗ "Об электронной подписи" &lt;15&gt;, выявленное в результате ее проверки;</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&lt;15&gt; Собрание законодательства Российской Федерации, 2011, N 15, ст. 2036; 2016, N 26, ст. 3889.</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Исчерпывающий перечень оснований для приостановления</w:t>
      </w:r>
    </w:p>
    <w:p w:rsidR="00FF68EB" w:rsidRPr="00F25EBE" w:rsidRDefault="00FF68EB" w:rsidP="00F25EBE">
      <w:pPr>
        <w:pStyle w:val="ConsPlusTitle"/>
        <w:spacing w:line="300" w:lineRule="atLeast"/>
        <w:jc w:val="center"/>
        <w:rPr>
          <w:sz w:val="22"/>
          <w:szCs w:val="22"/>
        </w:rPr>
      </w:pPr>
      <w:r w:rsidRPr="00F25EBE">
        <w:rPr>
          <w:sz w:val="22"/>
          <w:szCs w:val="22"/>
        </w:rPr>
        <w:t>или отказа в предоставлении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25. Оснований для приостановления предоставления государственной услуги не имеется.</w:t>
      </w:r>
    </w:p>
    <w:p w:rsidR="00FF68EB" w:rsidRPr="00F25EBE" w:rsidRDefault="00FF68EB" w:rsidP="00F25EBE">
      <w:pPr>
        <w:pStyle w:val="ConsPlusNormal"/>
        <w:spacing w:line="300" w:lineRule="atLeast"/>
        <w:ind w:firstLine="540"/>
        <w:jc w:val="both"/>
        <w:rPr>
          <w:sz w:val="22"/>
          <w:szCs w:val="22"/>
        </w:rPr>
      </w:pPr>
      <w:bookmarkStart w:id="8" w:name="Par228"/>
      <w:bookmarkEnd w:id="8"/>
      <w:r w:rsidRPr="00F25EBE">
        <w:rPr>
          <w:sz w:val="22"/>
          <w:szCs w:val="22"/>
        </w:rPr>
        <w:t>26. Основания для отказа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FF68EB" w:rsidRPr="00F25EBE" w:rsidRDefault="00FF68EB" w:rsidP="00F25EBE">
      <w:pPr>
        <w:pStyle w:val="ConsPlusNormal"/>
        <w:spacing w:line="300" w:lineRule="atLeast"/>
        <w:ind w:firstLine="540"/>
        <w:jc w:val="both"/>
        <w:rPr>
          <w:sz w:val="22"/>
          <w:szCs w:val="22"/>
        </w:rPr>
      </w:pPr>
      <w:r w:rsidRPr="00F25EBE">
        <w:rPr>
          <w:sz w:val="22"/>
          <w:szCs w:val="22"/>
        </w:rPr>
        <w:t>б) представленные документы содержат недостоверную информацию;</w:t>
      </w:r>
    </w:p>
    <w:p w:rsidR="00FF68EB" w:rsidRPr="00F25EBE" w:rsidRDefault="00FF68EB" w:rsidP="00F25EBE">
      <w:pPr>
        <w:pStyle w:val="ConsPlusNormal"/>
        <w:spacing w:line="300" w:lineRule="atLeast"/>
        <w:ind w:firstLine="540"/>
        <w:jc w:val="both"/>
        <w:rPr>
          <w:sz w:val="22"/>
          <w:szCs w:val="22"/>
        </w:rPr>
      </w:pPr>
      <w:r w:rsidRPr="00F25EBE">
        <w:rPr>
          <w:sz w:val="22"/>
          <w:szCs w:val="22"/>
        </w:rPr>
        <w:t>в) если предусмотренные бюджетом Фонда средства на финансовое обеспечение предупредительных мер на текущий год полностью распределены;</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г) при представлении заявителем неполного комплекта документов, указанных в </w:t>
      </w:r>
      <w:hyperlink w:anchor="Par130" w:tooltip="16. К заявлению прилагаются документы (копии документов), необходимые для предоставления государственной услуги:" w:history="1">
        <w:r w:rsidRPr="00F25EBE">
          <w:rPr>
            <w:sz w:val="22"/>
            <w:szCs w:val="22"/>
          </w:rPr>
          <w:t>пункте 16</w:t>
        </w:r>
      </w:hyperlink>
      <w:r w:rsidRPr="00F25EBE">
        <w:rPr>
          <w:sz w:val="22"/>
          <w:szCs w:val="22"/>
        </w:rPr>
        <w:t xml:space="preserve"> - </w:t>
      </w:r>
      <w:hyperlink w:anchor="Par144" w:tooltip="17. Документы (копии документов), необходимые для предоставления государственной услуги, указанные в пункте 16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 w:history="1">
        <w:r w:rsidRPr="00F25EBE">
          <w:rPr>
            <w:sz w:val="22"/>
            <w:szCs w:val="22"/>
          </w:rPr>
          <w:t>17</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27. Заявитель вправе повторно, но не позднее срока, указанного в </w:t>
      </w:r>
      <w:hyperlink w:anchor="Par100" w:tooltip="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приложением N 1 к настоящему Регламенту, представляется заявителем в территориальный орган Фонда в срок до 1 августа текущего календарного года." w:history="1">
        <w:r w:rsidRPr="00F25EBE">
          <w:rPr>
            <w:sz w:val="22"/>
            <w:szCs w:val="22"/>
          </w:rPr>
          <w:t>пункте 11</w:t>
        </w:r>
      </w:hyperlink>
      <w:r w:rsidRPr="00F25EBE">
        <w:rPr>
          <w:sz w:val="22"/>
          <w:szCs w:val="22"/>
        </w:rPr>
        <w:t xml:space="preserve"> настоящего Регламента, обратиться в территориальный орган Фонда с заявлением и документами (копиями документов).</w:t>
      </w:r>
    </w:p>
    <w:p w:rsidR="00FF68EB" w:rsidRPr="00F25EBE" w:rsidRDefault="00FF68EB" w:rsidP="00F25EBE">
      <w:pPr>
        <w:pStyle w:val="ConsPlusNormal"/>
        <w:spacing w:line="300" w:lineRule="atLeast"/>
        <w:jc w:val="both"/>
        <w:rPr>
          <w:sz w:val="22"/>
          <w:szCs w:val="22"/>
        </w:rPr>
      </w:pPr>
    </w:p>
    <w:p w:rsidR="00FF68EB" w:rsidRPr="00F25EBE" w:rsidRDefault="00FF68EB" w:rsidP="00915AD8">
      <w:pPr>
        <w:pStyle w:val="ConsPlusTitle"/>
        <w:spacing w:line="300" w:lineRule="atLeast"/>
        <w:jc w:val="center"/>
        <w:outlineLvl w:val="2"/>
        <w:rPr>
          <w:sz w:val="22"/>
          <w:szCs w:val="22"/>
        </w:rPr>
      </w:pPr>
      <w:r w:rsidRPr="00F25EBE">
        <w:rPr>
          <w:sz w:val="22"/>
          <w:szCs w:val="22"/>
        </w:rPr>
        <w:t>Перечень услуг, которые являются необходимыми</w:t>
      </w:r>
      <w:r>
        <w:rPr>
          <w:sz w:val="22"/>
          <w:szCs w:val="22"/>
        </w:rPr>
        <w:t xml:space="preserve"> </w:t>
      </w:r>
      <w:r w:rsidRPr="00F25EBE">
        <w:rPr>
          <w:sz w:val="22"/>
          <w:szCs w:val="22"/>
        </w:rPr>
        <w:t>и обязательными для предоставления государственной услуги,</w:t>
      </w:r>
      <w:r>
        <w:rPr>
          <w:sz w:val="22"/>
          <w:szCs w:val="22"/>
        </w:rPr>
        <w:t xml:space="preserve"> </w:t>
      </w:r>
      <w:r w:rsidRPr="00F25EBE">
        <w:rPr>
          <w:sz w:val="22"/>
          <w:szCs w:val="22"/>
        </w:rPr>
        <w:t>в том числе сведения о документе (документах), выдаваемом</w:t>
      </w:r>
      <w:r>
        <w:rPr>
          <w:sz w:val="22"/>
          <w:szCs w:val="22"/>
        </w:rPr>
        <w:t xml:space="preserve"> </w:t>
      </w:r>
      <w:r w:rsidRPr="00F25EBE">
        <w:rPr>
          <w:sz w:val="22"/>
          <w:szCs w:val="22"/>
        </w:rPr>
        <w:t>(выдаваемых) организациями, участвующими в предоставлении</w:t>
      </w:r>
      <w:r>
        <w:rPr>
          <w:sz w:val="22"/>
          <w:szCs w:val="22"/>
        </w:rPr>
        <w:t xml:space="preserve"> </w:t>
      </w: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FF68EB" w:rsidRPr="00F25EBE" w:rsidRDefault="00FF68EB" w:rsidP="00F25EBE">
      <w:pPr>
        <w:pStyle w:val="ConsPlusNormal"/>
        <w:spacing w:line="300" w:lineRule="atLeast"/>
        <w:jc w:val="both"/>
        <w:rPr>
          <w:sz w:val="22"/>
          <w:szCs w:val="22"/>
        </w:rPr>
      </w:pPr>
    </w:p>
    <w:p w:rsidR="00FF68EB" w:rsidRPr="00F25EBE" w:rsidRDefault="00FF68EB" w:rsidP="00915AD8">
      <w:pPr>
        <w:pStyle w:val="ConsPlusTitle"/>
        <w:spacing w:line="300" w:lineRule="atLeast"/>
        <w:jc w:val="center"/>
        <w:outlineLvl w:val="2"/>
        <w:rPr>
          <w:sz w:val="22"/>
          <w:szCs w:val="22"/>
        </w:rPr>
      </w:pPr>
      <w:r w:rsidRPr="00F25EBE">
        <w:rPr>
          <w:sz w:val="22"/>
          <w:szCs w:val="22"/>
        </w:rPr>
        <w:t>Порядок, размер и основания взимания государственной</w:t>
      </w:r>
      <w:r>
        <w:rPr>
          <w:sz w:val="22"/>
          <w:szCs w:val="22"/>
        </w:rPr>
        <w:t xml:space="preserve"> </w:t>
      </w:r>
      <w:r w:rsidRPr="00F25EBE">
        <w:rPr>
          <w:sz w:val="22"/>
          <w:szCs w:val="22"/>
        </w:rPr>
        <w:t>пошлины или иной платы, взимаемой за предоставление</w:t>
      </w:r>
      <w:r>
        <w:rPr>
          <w:sz w:val="22"/>
          <w:szCs w:val="22"/>
        </w:rPr>
        <w:t xml:space="preserve"> </w:t>
      </w: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29. Предоставление государственной услуги осуществляется бесплатно.</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Порядок, размер и основания взимания платы</w:t>
      </w:r>
    </w:p>
    <w:p w:rsidR="00FF68EB" w:rsidRPr="00F25EBE" w:rsidRDefault="00FF68EB" w:rsidP="00F25EBE">
      <w:pPr>
        <w:pStyle w:val="ConsPlusTitle"/>
        <w:spacing w:line="300" w:lineRule="atLeast"/>
        <w:jc w:val="center"/>
        <w:rPr>
          <w:sz w:val="22"/>
          <w:szCs w:val="22"/>
        </w:rPr>
      </w:pPr>
      <w:r w:rsidRPr="00F25EBE">
        <w:rPr>
          <w:sz w:val="22"/>
          <w:szCs w:val="22"/>
        </w:rPr>
        <w:t>за предоставление услуг, которые являются необходимыми</w:t>
      </w:r>
    </w:p>
    <w:p w:rsidR="00FF68EB" w:rsidRPr="00F25EBE" w:rsidRDefault="00FF68EB" w:rsidP="00F25EBE">
      <w:pPr>
        <w:pStyle w:val="ConsPlusTitle"/>
        <w:spacing w:line="300" w:lineRule="atLeast"/>
        <w:jc w:val="center"/>
        <w:rPr>
          <w:sz w:val="22"/>
          <w:szCs w:val="22"/>
        </w:rPr>
      </w:pPr>
      <w:r w:rsidRPr="00F25EBE">
        <w:rPr>
          <w:sz w:val="22"/>
          <w:szCs w:val="22"/>
        </w:rPr>
        <w:t>и обязательными для предоставления государственной услуги,</w:t>
      </w:r>
    </w:p>
    <w:p w:rsidR="00FF68EB" w:rsidRPr="00F25EBE" w:rsidRDefault="00FF68EB" w:rsidP="00F25EBE">
      <w:pPr>
        <w:pStyle w:val="ConsPlusTitle"/>
        <w:spacing w:line="300" w:lineRule="atLeast"/>
        <w:jc w:val="center"/>
        <w:rPr>
          <w:sz w:val="22"/>
          <w:szCs w:val="22"/>
        </w:rPr>
      </w:pPr>
      <w:r w:rsidRPr="00F25EBE">
        <w:rPr>
          <w:sz w:val="22"/>
          <w:szCs w:val="22"/>
        </w:rPr>
        <w:t>включая информацию о методике расчета размера такой платы</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FF68EB" w:rsidRPr="00F25EBE" w:rsidRDefault="00FF68EB" w:rsidP="00F25EBE">
      <w:pPr>
        <w:pStyle w:val="ConsPlusTitle"/>
        <w:spacing w:line="300" w:lineRule="atLeast"/>
        <w:jc w:val="center"/>
        <w:outlineLvl w:val="2"/>
        <w:rPr>
          <w:sz w:val="22"/>
          <w:szCs w:val="22"/>
        </w:rPr>
      </w:pPr>
      <w:r w:rsidRPr="00F25EBE">
        <w:rPr>
          <w:sz w:val="22"/>
          <w:szCs w:val="22"/>
        </w:rPr>
        <w:t>Максимальный срок ожидания в очереди при подаче запроса</w:t>
      </w:r>
    </w:p>
    <w:p w:rsidR="00FF68EB" w:rsidRPr="00F25EBE" w:rsidRDefault="00FF68EB" w:rsidP="00F25EBE">
      <w:pPr>
        <w:pStyle w:val="ConsPlusTitle"/>
        <w:spacing w:line="300" w:lineRule="atLeast"/>
        <w:jc w:val="center"/>
        <w:rPr>
          <w:sz w:val="22"/>
          <w:szCs w:val="22"/>
        </w:rPr>
      </w:pPr>
      <w:r w:rsidRPr="00F25EBE">
        <w:rPr>
          <w:sz w:val="22"/>
          <w:szCs w:val="22"/>
        </w:rPr>
        <w:t>о предоставлении государственной услуги и при получении</w:t>
      </w:r>
    </w:p>
    <w:p w:rsidR="00FF68EB" w:rsidRPr="00F25EBE" w:rsidRDefault="00FF68EB" w:rsidP="00F25EBE">
      <w:pPr>
        <w:pStyle w:val="ConsPlusTitle"/>
        <w:spacing w:line="300" w:lineRule="atLeast"/>
        <w:jc w:val="center"/>
        <w:rPr>
          <w:sz w:val="22"/>
          <w:szCs w:val="22"/>
        </w:rPr>
      </w:pPr>
      <w:r w:rsidRPr="00F25EBE">
        <w:rPr>
          <w:sz w:val="22"/>
          <w:szCs w:val="22"/>
        </w:rPr>
        <w:t>результата предоставления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Срок и порядок регистрации заявления о предоставлении</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 в том числе в электронной форме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bookmarkStart w:id="9" w:name="Par265"/>
      <w:bookmarkEnd w:id="9"/>
      <w:r w:rsidRPr="00F25EBE">
        <w:rPr>
          <w:sz w:val="22"/>
          <w:szCs w:val="22"/>
        </w:rP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FF68EB" w:rsidRPr="00F25EBE" w:rsidRDefault="00FF68EB" w:rsidP="00F25EBE">
      <w:pPr>
        <w:pStyle w:val="ConsPlusNormal"/>
        <w:spacing w:line="300" w:lineRule="atLeast"/>
        <w:ind w:firstLine="540"/>
        <w:jc w:val="both"/>
        <w:rPr>
          <w:sz w:val="22"/>
          <w:szCs w:val="22"/>
        </w:rPr>
      </w:pPr>
      <w:bookmarkStart w:id="10" w:name="Par266"/>
      <w:bookmarkEnd w:id="10"/>
      <w:r w:rsidRPr="00F25EBE">
        <w:rPr>
          <w:sz w:val="22"/>
          <w:szCs w:val="22"/>
        </w:rP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Требования к помещениям,</w:t>
      </w:r>
    </w:p>
    <w:p w:rsidR="00FF68EB" w:rsidRPr="00F25EBE" w:rsidRDefault="00FF68EB" w:rsidP="00F25EBE">
      <w:pPr>
        <w:pStyle w:val="ConsPlusTitle"/>
        <w:spacing w:line="300" w:lineRule="atLeast"/>
        <w:jc w:val="center"/>
        <w:rPr>
          <w:sz w:val="22"/>
          <w:szCs w:val="22"/>
        </w:rPr>
      </w:pPr>
      <w:r w:rsidRPr="00F25EBE">
        <w:rPr>
          <w:sz w:val="22"/>
          <w:szCs w:val="22"/>
        </w:rPr>
        <w:t>в которых предоставляется государственная</w:t>
      </w:r>
    </w:p>
    <w:p w:rsidR="00FF68EB" w:rsidRPr="00F25EBE" w:rsidRDefault="00FF68EB" w:rsidP="00F25EBE">
      <w:pPr>
        <w:pStyle w:val="ConsPlusTitle"/>
        <w:spacing w:line="300" w:lineRule="atLeast"/>
        <w:jc w:val="center"/>
        <w:rPr>
          <w:sz w:val="22"/>
          <w:szCs w:val="22"/>
        </w:rPr>
      </w:pPr>
      <w:r w:rsidRPr="00F25EBE">
        <w:rPr>
          <w:sz w:val="22"/>
          <w:szCs w:val="22"/>
        </w:rPr>
        <w:t>услуга, к залу ожидания, местам для заполнения</w:t>
      </w:r>
    </w:p>
    <w:p w:rsidR="00FF68EB" w:rsidRPr="00F25EBE" w:rsidRDefault="00FF68EB" w:rsidP="00F25EBE">
      <w:pPr>
        <w:pStyle w:val="ConsPlusTitle"/>
        <w:spacing w:line="300" w:lineRule="atLeast"/>
        <w:jc w:val="center"/>
        <w:rPr>
          <w:sz w:val="22"/>
          <w:szCs w:val="22"/>
        </w:rPr>
      </w:pPr>
      <w:r w:rsidRPr="00F25EBE">
        <w:rPr>
          <w:sz w:val="22"/>
          <w:szCs w:val="22"/>
        </w:rPr>
        <w:t>запросов о предоставлении государственной услуги,</w:t>
      </w:r>
    </w:p>
    <w:p w:rsidR="00FF68EB" w:rsidRPr="00F25EBE" w:rsidRDefault="00FF68EB" w:rsidP="00F25EBE">
      <w:pPr>
        <w:pStyle w:val="ConsPlusTitle"/>
        <w:spacing w:line="300" w:lineRule="atLeast"/>
        <w:jc w:val="center"/>
        <w:rPr>
          <w:sz w:val="22"/>
          <w:szCs w:val="22"/>
        </w:rPr>
      </w:pPr>
      <w:r w:rsidRPr="00F25EBE">
        <w:rPr>
          <w:sz w:val="22"/>
          <w:szCs w:val="22"/>
        </w:rPr>
        <w:t>информационным стендам с образцами их заполнения</w:t>
      </w:r>
    </w:p>
    <w:p w:rsidR="00FF68EB" w:rsidRPr="00F25EBE" w:rsidRDefault="00FF68EB" w:rsidP="00F25EBE">
      <w:pPr>
        <w:pStyle w:val="ConsPlusTitle"/>
        <w:spacing w:line="300" w:lineRule="atLeast"/>
        <w:jc w:val="center"/>
        <w:rPr>
          <w:sz w:val="22"/>
          <w:szCs w:val="22"/>
        </w:rPr>
      </w:pPr>
      <w:r w:rsidRPr="00F25EBE">
        <w:rPr>
          <w:sz w:val="22"/>
          <w:szCs w:val="22"/>
        </w:rPr>
        <w:t>и перечнем документов, необходимых для предоставления</w:t>
      </w:r>
    </w:p>
    <w:p w:rsidR="00FF68EB" w:rsidRPr="00F25EBE" w:rsidRDefault="00FF68EB" w:rsidP="00F25EBE">
      <w:pPr>
        <w:pStyle w:val="ConsPlusTitle"/>
        <w:spacing w:line="300" w:lineRule="atLeast"/>
        <w:jc w:val="center"/>
        <w:rPr>
          <w:sz w:val="22"/>
          <w:szCs w:val="22"/>
        </w:rPr>
      </w:pPr>
      <w:r w:rsidRPr="00F25EBE">
        <w:rPr>
          <w:sz w:val="22"/>
          <w:szCs w:val="22"/>
        </w:rPr>
        <w:t>каждой государственной услуги, размещению и оформлению</w:t>
      </w:r>
    </w:p>
    <w:p w:rsidR="00FF68EB" w:rsidRPr="00F25EBE" w:rsidRDefault="00FF68EB" w:rsidP="00F25EBE">
      <w:pPr>
        <w:pStyle w:val="ConsPlusTitle"/>
        <w:spacing w:line="300" w:lineRule="atLeast"/>
        <w:jc w:val="center"/>
        <w:rPr>
          <w:sz w:val="22"/>
          <w:szCs w:val="22"/>
        </w:rPr>
      </w:pPr>
      <w:r w:rsidRPr="00F25EBE">
        <w:rPr>
          <w:sz w:val="22"/>
          <w:szCs w:val="22"/>
        </w:rPr>
        <w:t>визуальной, текстовой и мультимедийной информации о порядке</w:t>
      </w:r>
    </w:p>
    <w:p w:rsidR="00FF68EB" w:rsidRPr="00F25EBE" w:rsidRDefault="00FF68EB" w:rsidP="00F25EBE">
      <w:pPr>
        <w:pStyle w:val="ConsPlusTitle"/>
        <w:spacing w:line="300" w:lineRule="atLeast"/>
        <w:jc w:val="center"/>
        <w:rPr>
          <w:sz w:val="22"/>
          <w:szCs w:val="22"/>
        </w:rPr>
      </w:pPr>
      <w:r w:rsidRPr="00F25EBE">
        <w:rPr>
          <w:sz w:val="22"/>
          <w:szCs w:val="22"/>
        </w:rPr>
        <w:t>предоставления такой услуги, в том числе к обеспечению</w:t>
      </w:r>
    </w:p>
    <w:p w:rsidR="00FF68EB" w:rsidRPr="00F25EBE" w:rsidRDefault="00FF68EB" w:rsidP="00F25EBE">
      <w:pPr>
        <w:pStyle w:val="ConsPlusTitle"/>
        <w:spacing w:line="300" w:lineRule="atLeast"/>
        <w:jc w:val="center"/>
        <w:rPr>
          <w:sz w:val="22"/>
          <w:szCs w:val="22"/>
        </w:rPr>
      </w:pPr>
      <w:r w:rsidRPr="00F25EBE">
        <w:rPr>
          <w:sz w:val="22"/>
          <w:szCs w:val="22"/>
        </w:rPr>
        <w:t>доступности для инвалидов указанных объектов</w:t>
      </w:r>
    </w:p>
    <w:p w:rsidR="00FF68EB" w:rsidRPr="00F25EBE" w:rsidRDefault="00FF68EB" w:rsidP="00F25EBE">
      <w:pPr>
        <w:pStyle w:val="ConsPlusTitle"/>
        <w:spacing w:line="300" w:lineRule="atLeast"/>
        <w:jc w:val="center"/>
        <w:rPr>
          <w:sz w:val="22"/>
          <w:szCs w:val="22"/>
        </w:rPr>
      </w:pPr>
      <w:r w:rsidRPr="00F25EBE">
        <w:rPr>
          <w:sz w:val="22"/>
          <w:szCs w:val="22"/>
        </w:rPr>
        <w:t>в соответствии с законодательством Российской</w:t>
      </w:r>
    </w:p>
    <w:p w:rsidR="00FF68EB" w:rsidRPr="00F25EBE" w:rsidRDefault="00FF68EB" w:rsidP="00F25EBE">
      <w:pPr>
        <w:pStyle w:val="ConsPlusTitle"/>
        <w:spacing w:line="300" w:lineRule="atLeast"/>
        <w:jc w:val="center"/>
        <w:rPr>
          <w:sz w:val="22"/>
          <w:szCs w:val="22"/>
        </w:rPr>
      </w:pPr>
      <w:r w:rsidRPr="00F25EBE">
        <w:rPr>
          <w:sz w:val="22"/>
          <w:szCs w:val="22"/>
        </w:rPr>
        <w:t>Федерации о социальной защите инвалидов</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FF68EB" w:rsidRPr="00F25EBE" w:rsidRDefault="00FF68EB" w:rsidP="00F25EBE">
      <w:pPr>
        <w:pStyle w:val="ConsPlusNormal"/>
        <w:spacing w:line="300" w:lineRule="atLeast"/>
        <w:ind w:firstLine="540"/>
        <w:jc w:val="both"/>
        <w:rPr>
          <w:sz w:val="22"/>
          <w:szCs w:val="22"/>
        </w:rPr>
      </w:pPr>
      <w:r w:rsidRPr="00F25EBE">
        <w:rPr>
          <w:sz w:val="22"/>
          <w:szCs w:val="22"/>
        </w:rPr>
        <w:t>36. Прием заявителей осуществляется в специально оборудованных помещениях или отведенных для этого кабинетах.</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ar62" w:tooltip="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 w:history="1">
        <w:r w:rsidRPr="00F25EBE">
          <w:rPr>
            <w:sz w:val="22"/>
            <w:szCs w:val="22"/>
          </w:rPr>
          <w:t>пункте 4</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FF68EB" w:rsidRPr="00F25EBE" w:rsidRDefault="00FF68EB" w:rsidP="00F25EBE">
      <w:pPr>
        <w:pStyle w:val="ConsPlusNormal"/>
        <w:spacing w:line="300" w:lineRule="atLeast"/>
        <w:ind w:firstLine="540"/>
        <w:jc w:val="both"/>
        <w:rPr>
          <w:sz w:val="22"/>
          <w:szCs w:val="22"/>
        </w:rPr>
      </w:pPr>
      <w:r w:rsidRPr="00F25EBE">
        <w:rPr>
          <w:sz w:val="22"/>
          <w:szCs w:val="22"/>
        </w:rP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F68EB" w:rsidRPr="00F25EBE" w:rsidRDefault="00FF68EB" w:rsidP="00F25EBE">
      <w:pPr>
        <w:pStyle w:val="ConsPlusNormal"/>
        <w:spacing w:line="300" w:lineRule="atLeast"/>
        <w:ind w:firstLine="540"/>
        <w:jc w:val="both"/>
        <w:rPr>
          <w:sz w:val="22"/>
          <w:szCs w:val="22"/>
        </w:rPr>
      </w:pPr>
      <w:r w:rsidRPr="00F25EBE">
        <w:rPr>
          <w:sz w:val="22"/>
          <w:szCs w:val="22"/>
        </w:rPr>
        <w:t>а) условия беспрепятственного доступа к объекту (зданию, помещению), в котором предоставляется государственная услуга;</w:t>
      </w:r>
    </w:p>
    <w:p w:rsidR="00FF68EB" w:rsidRPr="00F25EBE" w:rsidRDefault="00FF68EB" w:rsidP="00F25EBE">
      <w:pPr>
        <w:pStyle w:val="ConsPlusNormal"/>
        <w:spacing w:line="300" w:lineRule="atLeast"/>
        <w:ind w:firstLine="540"/>
        <w:jc w:val="both"/>
        <w:rPr>
          <w:sz w:val="22"/>
          <w:szCs w:val="22"/>
        </w:rPr>
      </w:pPr>
      <w:r w:rsidRPr="00F25EBE">
        <w:rPr>
          <w:sz w:val="22"/>
          <w:szCs w:val="22"/>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68EB" w:rsidRPr="00F25EBE" w:rsidRDefault="00FF68EB" w:rsidP="00F25EBE">
      <w:pPr>
        <w:pStyle w:val="ConsPlusNormal"/>
        <w:spacing w:line="300" w:lineRule="atLeast"/>
        <w:ind w:firstLine="540"/>
        <w:jc w:val="both"/>
        <w:rPr>
          <w:sz w:val="22"/>
          <w:szCs w:val="22"/>
        </w:rPr>
      </w:pPr>
      <w:r w:rsidRPr="00F25EBE">
        <w:rPr>
          <w:sz w:val="22"/>
          <w:szCs w:val="22"/>
        </w:rPr>
        <w:t>в) сопровождение инвалидов, имеющих стойкие расстройства функции зрения и самостоятельного передвижения;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F68EB" w:rsidRPr="00F25EBE" w:rsidRDefault="00FF68EB" w:rsidP="00F25EBE">
      <w:pPr>
        <w:pStyle w:val="ConsPlusNormal"/>
        <w:spacing w:line="300" w:lineRule="atLeast"/>
        <w:ind w:firstLine="540"/>
        <w:jc w:val="both"/>
        <w:rPr>
          <w:sz w:val="22"/>
          <w:szCs w:val="22"/>
        </w:rPr>
      </w:pPr>
      <w:r w:rsidRPr="00F25EBE">
        <w:rPr>
          <w:sz w:val="22"/>
          <w:szCs w:val="22"/>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68EB" w:rsidRPr="00F25EBE" w:rsidRDefault="00FF68EB" w:rsidP="00F25EBE">
      <w:pPr>
        <w:pStyle w:val="ConsPlusNormal"/>
        <w:spacing w:line="300" w:lineRule="atLeast"/>
        <w:ind w:firstLine="540"/>
        <w:jc w:val="both"/>
        <w:rPr>
          <w:sz w:val="22"/>
          <w:szCs w:val="22"/>
        </w:rPr>
      </w:pPr>
      <w:r w:rsidRPr="00F25EBE">
        <w:rPr>
          <w:sz w:val="22"/>
          <w:szCs w:val="22"/>
        </w:rPr>
        <w:t>е) допуск сурдопереводчика и тифлосурдопереводчика;</w:t>
      </w:r>
    </w:p>
    <w:p w:rsidR="00FF68EB" w:rsidRPr="00F25EBE" w:rsidRDefault="00FF68EB" w:rsidP="00F25EBE">
      <w:pPr>
        <w:pStyle w:val="ConsPlusNormal"/>
        <w:spacing w:line="300" w:lineRule="atLeast"/>
        <w:ind w:firstLine="540"/>
        <w:jc w:val="both"/>
        <w:rPr>
          <w:sz w:val="22"/>
          <w:szCs w:val="22"/>
        </w:rPr>
      </w:pPr>
      <w:r w:rsidRPr="00F25EBE">
        <w:rPr>
          <w:sz w:val="22"/>
          <w:szCs w:val="22"/>
        </w:rPr>
        <w:t>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&lt;16&gt; Зарегистрирован Министерством юстиции Российской Федерации 21 июля 2015 г., регистрационный N 38115.</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з) оказание инвалидам помощи в преодолении барьеров, мешающих получению ими государственной услуги наравне с другими лицами.</w:t>
      </w:r>
    </w:p>
    <w:p w:rsidR="00FF68EB" w:rsidRPr="00F25EBE" w:rsidRDefault="00FF68EB" w:rsidP="00F25EBE">
      <w:pPr>
        <w:pStyle w:val="ConsPlusNormal"/>
        <w:spacing w:line="300" w:lineRule="atLeast"/>
        <w:ind w:firstLine="540"/>
        <w:jc w:val="both"/>
        <w:rPr>
          <w:sz w:val="22"/>
          <w:szCs w:val="22"/>
        </w:rPr>
      </w:pPr>
      <w:r w:rsidRPr="00F25EBE">
        <w:rPr>
          <w:sz w:val="22"/>
          <w:szCs w:val="22"/>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FF68EB" w:rsidRPr="00F25EBE" w:rsidRDefault="00FF68EB" w:rsidP="00F25EBE">
      <w:pPr>
        <w:pStyle w:val="ConsPlusNormal"/>
        <w:spacing w:line="300" w:lineRule="atLeast"/>
        <w:ind w:firstLine="540"/>
        <w:jc w:val="both"/>
        <w:rPr>
          <w:sz w:val="22"/>
          <w:szCs w:val="22"/>
        </w:rPr>
      </w:pPr>
      <w:r w:rsidRPr="00F25EBE">
        <w:rPr>
          <w:sz w:val="22"/>
          <w:szCs w:val="22"/>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&lt;17&gt; Зарегистрирован Министерством юстиции Российской Федерации 17 сентября 2015 г., регистрационный N 38897.</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FF68EB" w:rsidRPr="00F25EBE" w:rsidRDefault="00FF68EB" w:rsidP="00F25EBE">
      <w:pPr>
        <w:pStyle w:val="ConsPlusNormal"/>
        <w:spacing w:line="300" w:lineRule="atLeast"/>
        <w:jc w:val="both"/>
        <w:rPr>
          <w:sz w:val="22"/>
          <w:szCs w:val="22"/>
        </w:rPr>
      </w:pPr>
    </w:p>
    <w:p w:rsidR="00FF68EB" w:rsidRDefault="00FF68EB" w:rsidP="00915AD8">
      <w:pPr>
        <w:pStyle w:val="ConsPlusTitle"/>
        <w:spacing w:line="300" w:lineRule="atLeast"/>
        <w:jc w:val="center"/>
        <w:outlineLvl w:val="2"/>
        <w:rPr>
          <w:sz w:val="22"/>
          <w:szCs w:val="22"/>
        </w:rPr>
      </w:pPr>
      <w:r w:rsidRPr="00F25EBE">
        <w:rPr>
          <w:sz w:val="22"/>
          <w:szCs w:val="22"/>
        </w:rPr>
        <w:t>Показатели доступности и качества государственной</w:t>
      </w:r>
      <w:r>
        <w:rPr>
          <w:sz w:val="22"/>
          <w:szCs w:val="22"/>
        </w:rPr>
        <w:t xml:space="preserve"> </w:t>
      </w:r>
      <w:r w:rsidRPr="00F25EBE">
        <w:rPr>
          <w:sz w:val="22"/>
          <w:szCs w:val="22"/>
        </w:rPr>
        <w:t>услуги,</w:t>
      </w:r>
    </w:p>
    <w:p w:rsidR="00FF68EB" w:rsidRPr="00F25EBE" w:rsidRDefault="00FF68EB" w:rsidP="00915AD8">
      <w:pPr>
        <w:pStyle w:val="ConsPlusTitle"/>
        <w:spacing w:line="300" w:lineRule="atLeast"/>
        <w:jc w:val="center"/>
        <w:outlineLvl w:val="2"/>
        <w:rPr>
          <w:sz w:val="22"/>
          <w:szCs w:val="22"/>
        </w:rPr>
      </w:pPr>
      <w:r w:rsidRPr="00F25EBE">
        <w:rPr>
          <w:sz w:val="22"/>
          <w:szCs w:val="22"/>
        </w:rPr>
        <w:t>в том числе количество взаимодействий заявителя</w:t>
      </w:r>
      <w:r>
        <w:rPr>
          <w:sz w:val="22"/>
          <w:szCs w:val="22"/>
        </w:rPr>
        <w:t xml:space="preserve"> </w:t>
      </w:r>
      <w:r w:rsidRPr="00F25EBE">
        <w:rPr>
          <w:sz w:val="22"/>
          <w:szCs w:val="22"/>
        </w:rPr>
        <w:t>с должностными лицами при предоставлении государственной</w:t>
      </w:r>
      <w:r>
        <w:rPr>
          <w:sz w:val="22"/>
          <w:szCs w:val="22"/>
        </w:rPr>
        <w:t xml:space="preserve"> </w:t>
      </w:r>
      <w:r w:rsidRPr="00F25EBE">
        <w:rPr>
          <w:sz w:val="22"/>
          <w:szCs w:val="22"/>
        </w:rPr>
        <w:t>услуги и их продолжительность, возможность получения</w:t>
      </w:r>
      <w:r>
        <w:rPr>
          <w:sz w:val="22"/>
          <w:szCs w:val="22"/>
        </w:rPr>
        <w:t xml:space="preserve"> </w:t>
      </w:r>
      <w:r w:rsidRPr="00F25EBE">
        <w:rPr>
          <w:sz w:val="22"/>
          <w:szCs w:val="22"/>
        </w:rPr>
        <w:t>информации о ходе предоставления государственной услуги,</w:t>
      </w:r>
      <w:r>
        <w:rPr>
          <w:sz w:val="22"/>
          <w:szCs w:val="22"/>
        </w:rPr>
        <w:t xml:space="preserve"> </w:t>
      </w:r>
      <w:r w:rsidRPr="00F25EBE">
        <w:rPr>
          <w:sz w:val="22"/>
          <w:szCs w:val="22"/>
        </w:rPr>
        <w:t>в том числе с использованием информационно-коммуникационных</w:t>
      </w:r>
      <w:r>
        <w:rPr>
          <w:sz w:val="22"/>
          <w:szCs w:val="22"/>
        </w:rPr>
        <w:t xml:space="preserve"> </w:t>
      </w:r>
      <w:r w:rsidRPr="00F25EBE">
        <w:rPr>
          <w:sz w:val="22"/>
          <w:szCs w:val="22"/>
        </w:rPr>
        <w:t>технологий, возможность либо невозможность получения</w:t>
      </w:r>
      <w:r>
        <w:rPr>
          <w:sz w:val="22"/>
          <w:szCs w:val="22"/>
        </w:rPr>
        <w:t xml:space="preserve"> </w:t>
      </w:r>
      <w:r w:rsidRPr="00F25EBE">
        <w:rPr>
          <w:sz w:val="22"/>
          <w:szCs w:val="22"/>
        </w:rPr>
        <w:t>государственной услуги в многофункциональном центре</w:t>
      </w:r>
      <w:r>
        <w:rPr>
          <w:sz w:val="22"/>
          <w:szCs w:val="22"/>
        </w:rPr>
        <w:t xml:space="preserve"> </w:t>
      </w:r>
      <w:r w:rsidRPr="00F25EBE">
        <w:rPr>
          <w:sz w:val="22"/>
          <w:szCs w:val="22"/>
        </w:rPr>
        <w:t>предоставления государственных и муниципальных услуг</w:t>
      </w:r>
      <w:r>
        <w:rPr>
          <w:sz w:val="22"/>
          <w:szCs w:val="22"/>
        </w:rPr>
        <w:t xml:space="preserve"> </w:t>
      </w:r>
      <w:r w:rsidRPr="00F25EBE">
        <w:rPr>
          <w:sz w:val="22"/>
          <w:szCs w:val="22"/>
        </w:rPr>
        <w:t>(в том числе в полном объеме), в любом территориальном</w:t>
      </w:r>
      <w:r>
        <w:rPr>
          <w:sz w:val="22"/>
          <w:szCs w:val="22"/>
        </w:rPr>
        <w:t xml:space="preserve"> </w:t>
      </w:r>
      <w:r w:rsidRPr="00F25EBE">
        <w:rPr>
          <w:sz w:val="22"/>
          <w:szCs w:val="22"/>
        </w:rPr>
        <w:t>подразделении органа, предоставляющего государственную</w:t>
      </w:r>
      <w:r>
        <w:rPr>
          <w:sz w:val="22"/>
          <w:szCs w:val="22"/>
        </w:rPr>
        <w:t xml:space="preserve"> </w:t>
      </w:r>
      <w:r w:rsidRPr="00F25EBE">
        <w:rPr>
          <w:sz w:val="22"/>
          <w:szCs w:val="22"/>
        </w:rPr>
        <w:t>услугу, по выбору заявителя (экстерриториальный принцип),</w:t>
      </w:r>
      <w:r>
        <w:rPr>
          <w:sz w:val="22"/>
          <w:szCs w:val="22"/>
        </w:rPr>
        <w:t xml:space="preserve"> </w:t>
      </w:r>
      <w:r w:rsidRPr="00F25EBE">
        <w:rPr>
          <w:sz w:val="22"/>
          <w:szCs w:val="22"/>
        </w:rPr>
        <w:t>посредством запроса о предоставлении нескольких</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государственных и (или) муниципальных услуг</w:t>
      </w:r>
      <w:r>
        <w:rPr>
          <w:sz w:val="22"/>
          <w:szCs w:val="22"/>
        </w:rPr>
        <w:t xml:space="preserve"> </w:t>
      </w:r>
      <w:r w:rsidRPr="00F25EBE">
        <w:rPr>
          <w:sz w:val="22"/>
          <w:szCs w:val="22"/>
        </w:rPr>
        <w:t>в многофункциональных центрах предоставления</w:t>
      </w:r>
      <w:r>
        <w:rPr>
          <w:sz w:val="22"/>
          <w:szCs w:val="22"/>
        </w:rPr>
        <w:t xml:space="preserve"> </w:t>
      </w:r>
      <w:r w:rsidRPr="00F25EBE">
        <w:rPr>
          <w:sz w:val="22"/>
          <w:szCs w:val="22"/>
        </w:rPr>
        <w:t>государственных и муниципальных услуг, предусмотренного</w:t>
      </w:r>
    </w:p>
    <w:p w:rsidR="00FF68EB" w:rsidRPr="00F25EBE" w:rsidRDefault="00FF68EB" w:rsidP="00F25EBE">
      <w:pPr>
        <w:pStyle w:val="ConsPlusTitle"/>
        <w:spacing w:line="300" w:lineRule="atLeast"/>
        <w:jc w:val="center"/>
        <w:rPr>
          <w:sz w:val="22"/>
          <w:szCs w:val="22"/>
        </w:rPr>
      </w:pPr>
      <w:r w:rsidRPr="00F25EBE">
        <w:rPr>
          <w:sz w:val="22"/>
          <w:szCs w:val="22"/>
        </w:rPr>
        <w:t>статьей 15.1 Федерального закона от 27 июля 2010 г.</w:t>
      </w:r>
      <w:r>
        <w:rPr>
          <w:sz w:val="22"/>
          <w:szCs w:val="22"/>
        </w:rPr>
        <w:t xml:space="preserve"> </w:t>
      </w:r>
      <w:r w:rsidRPr="00F25EBE">
        <w:rPr>
          <w:sz w:val="22"/>
          <w:szCs w:val="22"/>
        </w:rPr>
        <w:t>N 210-ФЗ "Об организации предоставления</w:t>
      </w:r>
      <w:r>
        <w:rPr>
          <w:sz w:val="22"/>
          <w:szCs w:val="22"/>
        </w:rPr>
        <w:t xml:space="preserve"> </w:t>
      </w:r>
      <w:r w:rsidRPr="00F25EBE">
        <w:rPr>
          <w:sz w:val="22"/>
          <w:szCs w:val="22"/>
        </w:rPr>
        <w:t>государственных и муниципальных услуг"</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42. Показателями доступности и качества оказания государственной услуги являются:</w:t>
      </w:r>
    </w:p>
    <w:p w:rsidR="00FF68EB" w:rsidRPr="00F25EBE" w:rsidRDefault="00FF68EB" w:rsidP="00F25EBE">
      <w:pPr>
        <w:pStyle w:val="ConsPlusNormal"/>
        <w:spacing w:line="300" w:lineRule="atLeast"/>
        <w:ind w:firstLine="540"/>
        <w:jc w:val="both"/>
        <w:rPr>
          <w:sz w:val="22"/>
          <w:szCs w:val="22"/>
        </w:rPr>
      </w:pPr>
      <w:r w:rsidRPr="00F25EBE">
        <w:rPr>
          <w:sz w:val="22"/>
          <w:szCs w:val="22"/>
        </w:rPr>
        <w:t>а) наличие полной и понятной информации о порядке и сроках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FF68EB" w:rsidRPr="00F25EBE" w:rsidRDefault="00FF68EB" w:rsidP="00F25EBE">
      <w:pPr>
        <w:pStyle w:val="ConsPlusNormal"/>
        <w:spacing w:line="300" w:lineRule="atLeast"/>
        <w:ind w:firstLine="540"/>
        <w:jc w:val="both"/>
        <w:rPr>
          <w:sz w:val="22"/>
          <w:szCs w:val="22"/>
        </w:rPr>
      </w:pPr>
      <w:r w:rsidRPr="00F25EBE">
        <w:rPr>
          <w:sz w:val="22"/>
          <w:szCs w:val="22"/>
        </w:rPr>
        <w:t>г) предоставление возможности получения государственной услуги в электронной форме с использованием Единого портала;</w:t>
      </w:r>
    </w:p>
    <w:p w:rsidR="00FF68EB" w:rsidRPr="00F25EBE" w:rsidRDefault="00FF68EB" w:rsidP="00F25EBE">
      <w:pPr>
        <w:pStyle w:val="ConsPlusNormal"/>
        <w:spacing w:line="300" w:lineRule="atLeast"/>
        <w:ind w:firstLine="540"/>
        <w:jc w:val="both"/>
        <w:rPr>
          <w:sz w:val="22"/>
          <w:szCs w:val="22"/>
        </w:rPr>
      </w:pPr>
      <w:r w:rsidRPr="00F25EBE">
        <w:rPr>
          <w:sz w:val="22"/>
          <w:szCs w:val="22"/>
        </w:rP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FF68EB" w:rsidRPr="00F25EBE" w:rsidRDefault="00FF68EB" w:rsidP="00F25EBE">
      <w:pPr>
        <w:pStyle w:val="ConsPlusNormal"/>
        <w:spacing w:line="300" w:lineRule="atLeast"/>
        <w:ind w:firstLine="540"/>
        <w:jc w:val="both"/>
        <w:rPr>
          <w:sz w:val="22"/>
          <w:szCs w:val="22"/>
        </w:rPr>
      </w:pPr>
      <w:r w:rsidRPr="00F25EBE">
        <w:rPr>
          <w:sz w:val="22"/>
          <w:szCs w:val="22"/>
        </w:rPr>
        <w:t>е) отсутствие обоснованных жалоб со стороны заявителей по результатам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FF68EB" w:rsidRPr="00F25EBE" w:rsidRDefault="00FF68EB" w:rsidP="00F25EBE">
      <w:pPr>
        <w:pStyle w:val="ConsPlusNormal"/>
        <w:spacing w:line="300" w:lineRule="atLeast"/>
        <w:ind w:firstLine="540"/>
        <w:jc w:val="both"/>
        <w:rPr>
          <w:sz w:val="22"/>
          <w:szCs w:val="22"/>
        </w:rPr>
      </w:pPr>
      <w:r w:rsidRPr="00F25EBE">
        <w:rPr>
          <w:sz w:val="22"/>
          <w:szCs w:val="22"/>
        </w:rPr>
        <w:t>В целях получения государственной услуги заявитель вправе обращаться в территориальный орган Фонда по мере необходимости.</w:t>
      </w:r>
    </w:p>
    <w:p w:rsidR="00FF68EB" w:rsidRPr="00F25EBE" w:rsidRDefault="00FF68EB" w:rsidP="00F25EBE">
      <w:pPr>
        <w:pStyle w:val="ConsPlusNormal"/>
        <w:spacing w:line="300" w:lineRule="atLeast"/>
        <w:ind w:firstLine="540"/>
        <w:jc w:val="both"/>
        <w:rPr>
          <w:sz w:val="22"/>
          <w:szCs w:val="22"/>
        </w:rPr>
      </w:pPr>
      <w:r w:rsidRPr="00F25EBE">
        <w:rPr>
          <w:sz w:val="22"/>
          <w:szCs w:val="22"/>
        </w:rPr>
        <w:t>44. Предоставление государственной услуги по экстерриториальному принципу не осуществляется.</w:t>
      </w:r>
    </w:p>
    <w:p w:rsidR="00FF68EB" w:rsidRPr="00F25EBE" w:rsidRDefault="00FF68EB" w:rsidP="00F25EBE">
      <w:pPr>
        <w:pStyle w:val="ConsPlusNormal"/>
        <w:spacing w:line="300" w:lineRule="atLeast"/>
        <w:ind w:firstLine="540"/>
        <w:jc w:val="both"/>
        <w:rPr>
          <w:sz w:val="22"/>
          <w:szCs w:val="22"/>
        </w:rPr>
      </w:pPr>
      <w:r w:rsidRPr="00F25EBE">
        <w:rPr>
          <w:sz w:val="22"/>
          <w:szCs w:val="22"/>
        </w:rPr>
        <w:t>Возможность получения государственной услуги в многофункциональном центре посредством комплексного запроса не предусмотрена.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Иные требования, в том числе учитывающие особенности</w:t>
      </w:r>
    </w:p>
    <w:p w:rsidR="00FF68EB" w:rsidRPr="00F25EBE" w:rsidRDefault="00FF68EB" w:rsidP="00F25EBE">
      <w:pPr>
        <w:pStyle w:val="ConsPlusTitle"/>
        <w:spacing w:line="300" w:lineRule="atLeast"/>
        <w:jc w:val="center"/>
        <w:rPr>
          <w:sz w:val="22"/>
          <w:szCs w:val="22"/>
        </w:rPr>
      </w:pPr>
      <w:r w:rsidRPr="00F25EBE">
        <w:rPr>
          <w:sz w:val="22"/>
          <w:szCs w:val="22"/>
        </w:rPr>
        <w:t>предоставления государственной услуги в электронной форме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bookmarkStart w:id="11" w:name="Par344"/>
      <w:bookmarkEnd w:id="11"/>
      <w:r w:rsidRPr="00F25EBE">
        <w:rPr>
          <w:sz w:val="22"/>
          <w:szCs w:val="22"/>
        </w:rP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законом от 6 апреля 2011 г. N 63-ФЗ "Об электронной подписи" &lt;18&gt;.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&lt;18&gt; Собрание законодательства Российской Федерации, 2011, N 15, ст. 2036; 2016, N 26, ст. 3889.</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&lt;19&gt; Зарегистрирован Министерством юстиции Российской Федерации 30 июня 2015 г., регистрационный N 37827.</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Изготовленный нотариусом электронный документ имеет ту же юридическую силу, что и документ на бумажном носителе.</w:t>
      </w:r>
    </w:p>
    <w:p w:rsidR="00FF68EB" w:rsidRPr="00F25EBE" w:rsidRDefault="00FF68EB" w:rsidP="00F25EBE">
      <w:pPr>
        <w:pStyle w:val="ConsPlusNormal"/>
        <w:spacing w:line="300" w:lineRule="atLeast"/>
        <w:ind w:firstLine="540"/>
        <w:jc w:val="both"/>
        <w:rPr>
          <w:sz w:val="22"/>
          <w:szCs w:val="22"/>
        </w:rPr>
      </w:pPr>
      <w:r w:rsidRPr="00F25EBE">
        <w:rPr>
          <w:sz w:val="22"/>
          <w:szCs w:val="22"/>
        </w:rPr>
        <w:t>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приказом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Основами законодательства Российской Федерации о нотариате от 11 февраля 1993 г. N 4462-1 &lt;20&gt;.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&lt;20&gt; Зарегистрирован Министерством юстиции Российской Федерации 24 февраля 2011 г., регистрационный N 19932.</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46. Заявителям обеспечивается возможность с использованием Единого портала, в том числе:</w:t>
      </w:r>
    </w:p>
    <w:p w:rsidR="00FF68EB" w:rsidRPr="00F25EBE" w:rsidRDefault="00FF68EB" w:rsidP="00F25EBE">
      <w:pPr>
        <w:pStyle w:val="ConsPlusNormal"/>
        <w:spacing w:line="300" w:lineRule="atLeast"/>
        <w:ind w:firstLine="540"/>
        <w:jc w:val="both"/>
        <w:rPr>
          <w:sz w:val="22"/>
          <w:szCs w:val="22"/>
        </w:rPr>
      </w:pPr>
      <w:r w:rsidRPr="00F25EBE">
        <w:rPr>
          <w:sz w:val="22"/>
          <w:szCs w:val="22"/>
        </w:rPr>
        <w:t>а) получения информации о порядке и сроках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б) формирования заявления о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FF68EB" w:rsidRPr="00F25EBE" w:rsidRDefault="00FF68EB" w:rsidP="00F25EBE">
      <w:pPr>
        <w:pStyle w:val="ConsPlusNormal"/>
        <w:spacing w:line="300" w:lineRule="atLeast"/>
        <w:ind w:firstLine="540"/>
        <w:jc w:val="both"/>
        <w:rPr>
          <w:sz w:val="22"/>
          <w:szCs w:val="22"/>
        </w:rPr>
      </w:pPr>
      <w:r w:rsidRPr="00F25EBE">
        <w:rPr>
          <w:sz w:val="22"/>
          <w:szCs w:val="22"/>
        </w:rPr>
        <w:t>г) осуществления мониторинга хода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е) осуществления оценки качества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FF68EB" w:rsidRPr="00F25EBE" w:rsidRDefault="00FF68EB" w:rsidP="00F25EBE">
      <w:pPr>
        <w:pStyle w:val="ConsPlusNormal"/>
        <w:spacing w:line="300" w:lineRule="atLeast"/>
        <w:ind w:firstLine="540"/>
        <w:jc w:val="both"/>
        <w:rPr>
          <w:sz w:val="22"/>
          <w:szCs w:val="22"/>
        </w:rPr>
      </w:pPr>
      <w:r w:rsidRPr="00F25EBE">
        <w:rPr>
          <w:sz w:val="22"/>
          <w:szCs w:val="22"/>
        </w:rPr>
        <w:t>Результатом записи заявителя на прием является получение заявителем уведомления о записи с указанием времени и даты приема;</w:t>
      </w:r>
    </w:p>
    <w:p w:rsidR="00FF68EB" w:rsidRPr="00F25EBE" w:rsidRDefault="00FF68EB" w:rsidP="00F25EBE">
      <w:pPr>
        <w:pStyle w:val="ConsPlusNormal"/>
        <w:spacing w:line="300" w:lineRule="atLeast"/>
        <w:ind w:firstLine="540"/>
        <w:jc w:val="both"/>
        <w:rPr>
          <w:sz w:val="22"/>
          <w:szCs w:val="22"/>
        </w:rPr>
      </w:pPr>
      <w:r w:rsidRPr="00F25EBE">
        <w:rPr>
          <w:sz w:val="22"/>
          <w:szCs w:val="22"/>
        </w:rP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б) о ходе рассмотрения заявления.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1"/>
        <w:rPr>
          <w:sz w:val="22"/>
          <w:szCs w:val="22"/>
        </w:rPr>
      </w:pPr>
      <w:r w:rsidRPr="00F25EBE">
        <w:rPr>
          <w:sz w:val="22"/>
          <w:szCs w:val="22"/>
        </w:rPr>
        <w:t>III. Состав, последовательность и сроки выполнения</w:t>
      </w:r>
    </w:p>
    <w:p w:rsidR="00FF68EB" w:rsidRPr="00F25EBE" w:rsidRDefault="00FF68EB" w:rsidP="00F25EBE">
      <w:pPr>
        <w:pStyle w:val="ConsPlusTitle"/>
        <w:spacing w:line="300" w:lineRule="atLeast"/>
        <w:jc w:val="center"/>
        <w:rPr>
          <w:sz w:val="22"/>
          <w:szCs w:val="22"/>
        </w:rPr>
      </w:pPr>
      <w:r w:rsidRPr="00F25EBE">
        <w:rPr>
          <w:sz w:val="22"/>
          <w:szCs w:val="22"/>
        </w:rPr>
        <w:t>административных процедур (действий), требования к порядку</w:t>
      </w:r>
    </w:p>
    <w:p w:rsidR="00FF68EB" w:rsidRPr="00F25EBE" w:rsidRDefault="00FF68EB" w:rsidP="00F25EBE">
      <w:pPr>
        <w:pStyle w:val="ConsPlusTitle"/>
        <w:spacing w:line="300" w:lineRule="atLeast"/>
        <w:jc w:val="center"/>
        <w:rPr>
          <w:sz w:val="22"/>
          <w:szCs w:val="22"/>
        </w:rPr>
      </w:pPr>
      <w:r w:rsidRPr="00F25EBE">
        <w:rPr>
          <w:sz w:val="22"/>
          <w:szCs w:val="22"/>
        </w:rPr>
        <w:t>их выполнения, в том числе особенности выполнения</w:t>
      </w:r>
    </w:p>
    <w:p w:rsidR="00FF68EB" w:rsidRPr="00F25EBE" w:rsidRDefault="00FF68EB" w:rsidP="00F25EBE">
      <w:pPr>
        <w:pStyle w:val="ConsPlusTitle"/>
        <w:spacing w:line="300" w:lineRule="atLeast"/>
        <w:jc w:val="center"/>
        <w:rPr>
          <w:sz w:val="22"/>
          <w:szCs w:val="22"/>
        </w:rPr>
      </w:pPr>
      <w:r w:rsidRPr="00F25EBE">
        <w:rPr>
          <w:sz w:val="22"/>
          <w:szCs w:val="22"/>
        </w:rPr>
        <w:t>административных процедур (действий)</w:t>
      </w:r>
    </w:p>
    <w:p w:rsidR="00FF68EB" w:rsidRPr="00F25EBE" w:rsidRDefault="00FF68EB" w:rsidP="00F25EBE">
      <w:pPr>
        <w:pStyle w:val="ConsPlusTitle"/>
        <w:spacing w:line="300" w:lineRule="atLeast"/>
        <w:jc w:val="center"/>
        <w:rPr>
          <w:sz w:val="22"/>
          <w:szCs w:val="22"/>
        </w:rPr>
      </w:pPr>
      <w:r w:rsidRPr="00F25EBE">
        <w:rPr>
          <w:sz w:val="22"/>
          <w:szCs w:val="22"/>
        </w:rPr>
        <w:t>в электронной форме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Состав административных процедур по предоставлению</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49. Предоставление государственной услуги в территориальных органах Фонда включает в себя следующие административные процедуры:</w:t>
      </w:r>
    </w:p>
    <w:p w:rsidR="00FF68EB" w:rsidRPr="00F25EBE" w:rsidRDefault="00FF68EB" w:rsidP="00F25EBE">
      <w:pPr>
        <w:pStyle w:val="ConsPlusNormal"/>
        <w:spacing w:line="300" w:lineRule="atLeast"/>
        <w:ind w:firstLine="540"/>
        <w:jc w:val="both"/>
        <w:rPr>
          <w:sz w:val="22"/>
          <w:szCs w:val="22"/>
        </w:rPr>
      </w:pPr>
      <w:r w:rsidRPr="00F25EBE">
        <w:rPr>
          <w:sz w:val="22"/>
          <w:szCs w:val="22"/>
        </w:rPr>
        <w:t>а) прием и регистрация заявления и документов (копий документов) или отказ в приеме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FF68EB" w:rsidRPr="00F25EBE" w:rsidRDefault="00FF68EB" w:rsidP="00F25EBE">
      <w:pPr>
        <w:pStyle w:val="ConsPlusNormal"/>
        <w:spacing w:line="300" w:lineRule="atLeast"/>
        <w:ind w:firstLine="540"/>
        <w:jc w:val="both"/>
        <w:rPr>
          <w:sz w:val="22"/>
          <w:szCs w:val="22"/>
        </w:rPr>
      </w:pPr>
      <w:r w:rsidRPr="00F25EBE">
        <w:rPr>
          <w:sz w:val="22"/>
          <w:szCs w:val="22"/>
        </w:rPr>
        <w:t>а) прием и регистрация заявления и документов (копий документов) или отказ в приеме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г) направление заявителю сведений о ходе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д) направление заявителю решения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51. Исправление допущенных опечаток и ошибок в выданных в результате предоставления государственной услуги документах.</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Прием и регистрация заявления и документов (копий</w:t>
      </w:r>
    </w:p>
    <w:p w:rsidR="00FF68EB" w:rsidRPr="00F25EBE" w:rsidRDefault="00FF68EB" w:rsidP="00F25EBE">
      <w:pPr>
        <w:pStyle w:val="ConsPlusTitle"/>
        <w:spacing w:line="300" w:lineRule="atLeast"/>
        <w:jc w:val="center"/>
        <w:rPr>
          <w:sz w:val="22"/>
          <w:szCs w:val="22"/>
        </w:rPr>
      </w:pPr>
      <w:r w:rsidRPr="00F25EBE">
        <w:rPr>
          <w:sz w:val="22"/>
          <w:szCs w:val="22"/>
        </w:rPr>
        <w:t>документов) или отказ в приеме заявления и документов</w:t>
      </w:r>
    </w:p>
    <w:p w:rsidR="00FF68EB" w:rsidRPr="00F25EBE" w:rsidRDefault="00FF68EB" w:rsidP="00F25EBE">
      <w:pPr>
        <w:pStyle w:val="ConsPlusTitle"/>
        <w:spacing w:line="300" w:lineRule="atLeast"/>
        <w:jc w:val="center"/>
        <w:rPr>
          <w:sz w:val="22"/>
          <w:szCs w:val="22"/>
        </w:rPr>
      </w:pPr>
      <w:r w:rsidRPr="00F25EBE">
        <w:rPr>
          <w:sz w:val="22"/>
          <w:szCs w:val="22"/>
        </w:rPr>
        <w:t>(копий документов)</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ar218" w:tooltip="24. Основаниями для отказа в приеме заявления и документов (копий документов) являются:" w:history="1">
        <w:r w:rsidRPr="00F25EBE">
          <w:rPr>
            <w:sz w:val="22"/>
            <w:szCs w:val="22"/>
          </w:rPr>
          <w:t>пунктом 24</w:t>
        </w:r>
      </w:hyperlink>
      <w:r w:rsidRPr="00F25EBE">
        <w:rPr>
          <w:sz w:val="22"/>
          <w:szCs w:val="22"/>
        </w:rPr>
        <w:t xml:space="preserve"> настоящего Регламента, по которым заявление и документы (копии документов) не могут быть приняты.</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54. При наличии оснований, предусмотренных </w:t>
      </w:r>
      <w:hyperlink w:anchor="Par218" w:tooltip="24. Основаниями для отказа в приеме заявления и документов (копий документов) являются:" w:history="1">
        <w:r w:rsidRPr="00F25EBE">
          <w:rPr>
            <w:sz w:val="22"/>
            <w:szCs w:val="22"/>
          </w:rPr>
          <w:t>пунктом 24</w:t>
        </w:r>
      </w:hyperlink>
      <w:r w:rsidRPr="00F25EBE">
        <w:rPr>
          <w:sz w:val="22"/>
          <w:szCs w:val="22"/>
        </w:rP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55. При отсутствии оснований, предусмотренных </w:t>
      </w:r>
      <w:hyperlink w:anchor="Par218" w:tooltip="24. Основаниями для отказа в приеме заявления и документов (копий документов) являются:" w:history="1">
        <w:r w:rsidRPr="00F25EBE">
          <w:rPr>
            <w:sz w:val="22"/>
            <w:szCs w:val="22"/>
          </w:rPr>
          <w:t>пунктом 24</w:t>
        </w:r>
      </w:hyperlink>
      <w:r w:rsidRPr="00F25EBE">
        <w:rPr>
          <w:sz w:val="22"/>
          <w:szCs w:val="22"/>
        </w:rP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FF68EB" w:rsidRPr="00F25EBE" w:rsidRDefault="00FF68EB" w:rsidP="00F25EBE">
      <w:pPr>
        <w:pStyle w:val="ConsPlusNormal"/>
        <w:spacing w:line="300" w:lineRule="atLeast"/>
        <w:ind w:firstLine="540"/>
        <w:jc w:val="both"/>
        <w:rPr>
          <w:sz w:val="22"/>
          <w:szCs w:val="22"/>
        </w:rPr>
      </w:pPr>
      <w:r w:rsidRPr="00F25EBE">
        <w:rPr>
          <w:sz w:val="22"/>
          <w:szCs w:val="22"/>
        </w:rP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ar265" w:tooltip="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 w:history="1">
        <w:r w:rsidRPr="00F25EBE">
          <w:rPr>
            <w:sz w:val="22"/>
            <w:szCs w:val="22"/>
          </w:rPr>
          <w:t>пунктами 32</w:t>
        </w:r>
      </w:hyperlink>
      <w:r w:rsidRPr="00F25EBE">
        <w:rPr>
          <w:sz w:val="22"/>
          <w:szCs w:val="22"/>
        </w:rPr>
        <w:t xml:space="preserve"> - </w:t>
      </w:r>
      <w:hyperlink w:anchor="Par266" w:tooltip="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 w:history="1">
        <w:r w:rsidRPr="00F25EBE">
          <w:rPr>
            <w:sz w:val="22"/>
            <w:szCs w:val="22"/>
          </w:rPr>
          <w:t>33</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Запрос документов (сведений), которые находятся</w:t>
      </w:r>
    </w:p>
    <w:p w:rsidR="00FF68EB" w:rsidRPr="00F25EBE" w:rsidRDefault="00FF68EB" w:rsidP="00F25EBE">
      <w:pPr>
        <w:pStyle w:val="ConsPlusTitle"/>
        <w:spacing w:line="300" w:lineRule="atLeast"/>
        <w:jc w:val="center"/>
        <w:rPr>
          <w:sz w:val="22"/>
          <w:szCs w:val="22"/>
        </w:rPr>
      </w:pPr>
      <w:r w:rsidRPr="00F25EBE">
        <w:rPr>
          <w:sz w:val="22"/>
          <w:szCs w:val="22"/>
        </w:rPr>
        <w:t>в распоряжении государственных органов, органов местного</w:t>
      </w:r>
    </w:p>
    <w:p w:rsidR="00FF68EB" w:rsidRPr="00F25EBE" w:rsidRDefault="00FF68EB" w:rsidP="00F25EBE">
      <w:pPr>
        <w:pStyle w:val="ConsPlusTitle"/>
        <w:spacing w:line="300" w:lineRule="atLeast"/>
        <w:jc w:val="center"/>
        <w:rPr>
          <w:sz w:val="22"/>
          <w:szCs w:val="22"/>
        </w:rPr>
      </w:pPr>
      <w:r w:rsidRPr="00F25EBE">
        <w:rPr>
          <w:sz w:val="22"/>
          <w:szCs w:val="22"/>
        </w:rPr>
        <w:t>самоуправления и иных организаций (сведений), в рамках</w:t>
      </w:r>
    </w:p>
    <w:p w:rsidR="00FF68EB" w:rsidRPr="00F25EBE" w:rsidRDefault="00FF68EB" w:rsidP="00F25EBE">
      <w:pPr>
        <w:pStyle w:val="ConsPlusTitle"/>
        <w:spacing w:line="300" w:lineRule="atLeast"/>
        <w:jc w:val="center"/>
        <w:rPr>
          <w:sz w:val="22"/>
          <w:szCs w:val="22"/>
        </w:rPr>
      </w:pPr>
      <w:r w:rsidRPr="00F25EBE">
        <w:rPr>
          <w:sz w:val="22"/>
          <w:szCs w:val="22"/>
        </w:rPr>
        <w:t>межведомственного взаимодействия</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FF68EB" w:rsidRPr="00F25EBE" w:rsidRDefault="00FF68EB" w:rsidP="00F25EBE">
      <w:pPr>
        <w:pStyle w:val="ConsPlusNormal"/>
        <w:spacing w:line="300" w:lineRule="atLeast"/>
        <w:ind w:firstLine="540"/>
        <w:jc w:val="both"/>
        <w:rPr>
          <w:sz w:val="22"/>
          <w:szCs w:val="22"/>
        </w:rPr>
      </w:pPr>
      <w:bookmarkStart w:id="12" w:name="Par417"/>
      <w:bookmarkEnd w:id="12"/>
      <w:r w:rsidRPr="00F25EBE">
        <w:rPr>
          <w:sz w:val="22"/>
          <w:szCs w:val="22"/>
        </w:rP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пункта 20</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пункта 20</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пункта 20</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пункта 20</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частью 3 статьи 7.2 Федерального закона от 27 июля 2010 г. N 210-ФЗ "Об организации предоставления государственных и муниципальных услуг" &lt;21&gt;.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&lt;21&gt; Собрание законодательства Российской Федерации, 2010, N 31, ст. 4179; 2011, N 49, ст. 7061; 2016, N 27, ст. 4294; 2019, N 14, ст. 1461.</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bookmarkStart w:id="13" w:name="Par426"/>
      <w:bookmarkEnd w:id="13"/>
      <w:r w:rsidRPr="00F25EBE">
        <w:rPr>
          <w:sz w:val="22"/>
          <w:szCs w:val="22"/>
        </w:rP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ar169" w:tooltip="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 w:history="1">
        <w:r w:rsidRPr="00F25EBE">
          <w:rPr>
            <w:sz w:val="22"/>
            <w:szCs w:val="22"/>
          </w:rPr>
          <w:t>пунктам 19</w:t>
        </w:r>
      </w:hyperlink>
      <w:r w:rsidRPr="00F25EBE">
        <w:rPr>
          <w:sz w:val="22"/>
          <w:szCs w:val="22"/>
        </w:rPr>
        <w:t xml:space="preserve"> -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20</w:t>
        </w:r>
      </w:hyperlink>
      <w:r w:rsidRPr="00F25EBE">
        <w:rPr>
          <w:sz w:val="22"/>
          <w:szCs w:val="22"/>
        </w:rPr>
        <w:t xml:space="preserve"> настоящего Регламента, указанные сведения в рамках межведомственного взаимодействия не запрашиваются.</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ar169" w:tooltip="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 w:history="1">
        <w:r w:rsidRPr="00F25EBE">
          <w:rPr>
            <w:sz w:val="22"/>
            <w:szCs w:val="22"/>
          </w:rPr>
          <w:t>пунктах 19</w:t>
        </w:r>
      </w:hyperlink>
      <w:r w:rsidRPr="00F25EBE">
        <w:rPr>
          <w:sz w:val="22"/>
          <w:szCs w:val="22"/>
        </w:rPr>
        <w:t xml:space="preserve"> -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20</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jc w:val="both"/>
        <w:rPr>
          <w:sz w:val="22"/>
          <w:szCs w:val="22"/>
        </w:rPr>
      </w:pPr>
    </w:p>
    <w:p w:rsidR="00FF68EB" w:rsidRPr="00F25EBE" w:rsidRDefault="00FF68EB" w:rsidP="00915AD8">
      <w:pPr>
        <w:pStyle w:val="ConsPlusTitle"/>
        <w:spacing w:line="300" w:lineRule="atLeast"/>
        <w:jc w:val="center"/>
        <w:outlineLvl w:val="2"/>
        <w:rPr>
          <w:sz w:val="22"/>
          <w:szCs w:val="22"/>
        </w:rPr>
      </w:pPr>
      <w:r w:rsidRPr="00F25EBE">
        <w:rPr>
          <w:sz w:val="22"/>
          <w:szCs w:val="22"/>
        </w:rPr>
        <w:t>Рассмотрение должностным лицом территориального органа</w:t>
      </w:r>
      <w:r>
        <w:rPr>
          <w:sz w:val="22"/>
          <w:szCs w:val="22"/>
        </w:rPr>
        <w:t xml:space="preserve"> </w:t>
      </w:r>
      <w:r w:rsidRPr="00F25EBE">
        <w:rPr>
          <w:sz w:val="22"/>
          <w:szCs w:val="22"/>
        </w:rPr>
        <w:t>Фонда заявления и документов (копий документов), принятие</w:t>
      </w:r>
      <w:r>
        <w:rPr>
          <w:sz w:val="22"/>
          <w:szCs w:val="22"/>
        </w:rPr>
        <w:t xml:space="preserve"> </w:t>
      </w:r>
      <w:r w:rsidRPr="00F25EBE">
        <w:rPr>
          <w:sz w:val="22"/>
          <w:szCs w:val="22"/>
        </w:rPr>
        <w:t>решения о финансовом обеспечении предупредительных мер</w:t>
      </w:r>
      <w:r>
        <w:rPr>
          <w:sz w:val="22"/>
          <w:szCs w:val="22"/>
        </w:rPr>
        <w:t xml:space="preserve"> </w:t>
      </w:r>
      <w:r w:rsidRPr="00F25EBE">
        <w:rPr>
          <w:sz w:val="22"/>
          <w:szCs w:val="22"/>
        </w:rPr>
        <w:t>или об отказе в предоставлении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bookmarkStart w:id="14" w:name="Par435"/>
      <w:bookmarkEnd w:id="14"/>
      <w:r w:rsidRPr="00F25EBE">
        <w:rPr>
          <w:sz w:val="22"/>
          <w:szCs w:val="22"/>
        </w:rP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FF68EB" w:rsidRPr="00F25EBE" w:rsidRDefault="00FF68EB" w:rsidP="00F25EBE">
      <w:pPr>
        <w:pStyle w:val="ConsPlusNormal"/>
        <w:spacing w:line="300" w:lineRule="atLeast"/>
        <w:ind w:firstLine="540"/>
        <w:jc w:val="both"/>
        <w:rPr>
          <w:sz w:val="22"/>
          <w:szCs w:val="22"/>
        </w:rPr>
      </w:pPr>
      <w:bookmarkStart w:id="15" w:name="Par436"/>
      <w:bookmarkEnd w:id="15"/>
      <w:r w:rsidRPr="00F25EBE">
        <w:rPr>
          <w:sz w:val="22"/>
          <w:szCs w:val="22"/>
        </w:rP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б) формирует и направляет межведомственный запрос в соответствии с </w:t>
      </w:r>
      <w:hyperlink w:anchor="Par417" w:tooltip="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 w:history="1">
        <w:r w:rsidRPr="00F25EBE">
          <w:rPr>
            <w:sz w:val="22"/>
            <w:szCs w:val="22"/>
          </w:rPr>
          <w:t>пунктом 61</w:t>
        </w:r>
      </w:hyperlink>
      <w:r w:rsidRPr="00F25EBE">
        <w:rPr>
          <w:sz w:val="22"/>
          <w:szCs w:val="22"/>
        </w:rP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в) определяет наличие или отсутствие оснований, предусмотренных </w:t>
      </w:r>
      <w:hyperlink w:anchor="Par228" w:tooltip="26. Основания для отказа в предоставлении государственной услуги:" w:history="1">
        <w:r w:rsidRPr="00F25EBE">
          <w:rPr>
            <w:sz w:val="22"/>
            <w:szCs w:val="22"/>
          </w:rPr>
          <w:t>пунктом 26</w:t>
        </w:r>
      </w:hyperlink>
      <w:r w:rsidRPr="00F25EBE">
        <w:rPr>
          <w:sz w:val="22"/>
          <w:szCs w:val="22"/>
        </w:rPr>
        <w:t xml:space="preserve"> настоящего Регламента для отказа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67. При наличии оснований для отказа в предоставлении государственной услуги, предусмотренных </w:t>
      </w:r>
      <w:hyperlink w:anchor="Par228" w:tooltip="26. Основания для отказа в предоставлении государственной услуги:" w:history="1">
        <w:r w:rsidRPr="00F25EBE">
          <w:rPr>
            <w:sz w:val="22"/>
            <w:szCs w:val="22"/>
          </w:rPr>
          <w:t>пунктом 26</w:t>
        </w:r>
      </w:hyperlink>
      <w:r w:rsidRPr="00F25EBE">
        <w:rPr>
          <w:sz w:val="22"/>
          <w:szCs w:val="22"/>
        </w:rP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68. При отсутствии оснований для отказа в предоставлении государственной услуги, предусмотренных </w:t>
      </w:r>
      <w:hyperlink w:anchor="Par228" w:tooltip="26. Основания для отказа в предоставлении государственной услуги:" w:history="1">
        <w:r w:rsidRPr="00F25EBE">
          <w:rPr>
            <w:sz w:val="22"/>
            <w:szCs w:val="22"/>
          </w:rPr>
          <w:t>пунктом 26</w:t>
        </w:r>
      </w:hyperlink>
      <w:r w:rsidRPr="00F25EBE">
        <w:rPr>
          <w:sz w:val="22"/>
          <w:szCs w:val="22"/>
        </w:rP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ar169" w:tooltip="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 w:history="1">
        <w:r w:rsidRPr="00F25EBE">
          <w:rPr>
            <w:sz w:val="22"/>
            <w:szCs w:val="22"/>
          </w:rPr>
          <w:t>пунктах 19</w:t>
        </w:r>
      </w:hyperlink>
      <w:r w:rsidRPr="00F25EBE">
        <w:rPr>
          <w:sz w:val="22"/>
          <w:szCs w:val="22"/>
        </w:rPr>
        <w:t xml:space="preserve"> -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20</w:t>
        </w:r>
      </w:hyperlink>
      <w:r w:rsidRPr="00F25EBE">
        <w:rPr>
          <w:sz w:val="22"/>
          <w:szCs w:val="22"/>
        </w:rPr>
        <w:t xml:space="preserve"> настоящего Регламента, принимает решение о финансовом обеспечении предупредительных мер.</w:t>
      </w:r>
    </w:p>
    <w:p w:rsidR="00FF68EB" w:rsidRPr="00F25EBE" w:rsidRDefault="00FF68EB" w:rsidP="00F25EBE">
      <w:pPr>
        <w:pStyle w:val="ConsPlusNormal"/>
        <w:spacing w:line="300" w:lineRule="atLeast"/>
        <w:ind w:firstLine="540"/>
        <w:jc w:val="both"/>
        <w:rPr>
          <w:sz w:val="22"/>
          <w:szCs w:val="22"/>
        </w:rPr>
      </w:pPr>
      <w:r w:rsidRPr="00F25EBE">
        <w:rPr>
          <w:sz w:val="22"/>
          <w:szCs w:val="22"/>
        </w:rP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FF68EB" w:rsidRPr="00F25EBE" w:rsidRDefault="00FF68EB" w:rsidP="00F25EBE">
      <w:pPr>
        <w:pStyle w:val="ConsPlusNormal"/>
        <w:spacing w:line="300" w:lineRule="atLeast"/>
        <w:ind w:firstLine="540"/>
        <w:jc w:val="both"/>
        <w:rPr>
          <w:sz w:val="22"/>
          <w:szCs w:val="22"/>
        </w:rPr>
      </w:pPr>
      <w:bookmarkStart w:id="16" w:name="Par444"/>
      <w:bookmarkEnd w:id="16"/>
      <w:r w:rsidRPr="00F25EBE">
        <w:rPr>
          <w:sz w:val="22"/>
          <w:szCs w:val="22"/>
        </w:rP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ar436" w:tooltip="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 w:history="1">
        <w:r w:rsidRPr="00F25EBE">
          <w:rPr>
            <w:sz w:val="22"/>
            <w:szCs w:val="22"/>
          </w:rPr>
          <w:t>пункте 66</w:t>
        </w:r>
      </w:hyperlink>
      <w:r w:rsidRPr="00F25EBE">
        <w:rPr>
          <w:sz w:val="22"/>
          <w:szCs w:val="22"/>
        </w:rP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ar169" w:tooltip="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 w:history="1">
        <w:r w:rsidRPr="00F25EBE">
          <w:rPr>
            <w:sz w:val="22"/>
            <w:szCs w:val="22"/>
          </w:rPr>
          <w:t>пунктах 19</w:t>
        </w:r>
      </w:hyperlink>
      <w:r w:rsidRPr="00F25EBE">
        <w:rPr>
          <w:sz w:val="22"/>
          <w:szCs w:val="22"/>
        </w:rPr>
        <w:t xml:space="preserve"> -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20</w:t>
        </w:r>
      </w:hyperlink>
      <w:r w:rsidRPr="00F25EBE">
        <w:rPr>
          <w:sz w:val="22"/>
          <w:szCs w:val="22"/>
        </w:rPr>
        <w:t xml:space="preserve"> настоящего Регламента, на согласование в Фонд.</w:t>
      </w:r>
    </w:p>
    <w:p w:rsidR="00FF68EB" w:rsidRPr="00F25EBE" w:rsidRDefault="00FF68EB" w:rsidP="00F25EBE">
      <w:pPr>
        <w:pStyle w:val="ConsPlusNormal"/>
        <w:spacing w:line="300" w:lineRule="atLeast"/>
        <w:ind w:firstLine="540"/>
        <w:jc w:val="both"/>
        <w:rPr>
          <w:sz w:val="22"/>
          <w:szCs w:val="22"/>
        </w:rPr>
      </w:pPr>
      <w:bookmarkStart w:id="17" w:name="Par445"/>
      <w:bookmarkEnd w:id="17"/>
      <w:r w:rsidRPr="00F25EBE">
        <w:rPr>
          <w:sz w:val="22"/>
          <w:szCs w:val="22"/>
        </w:rP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ar444" w:tooltip="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пункте 66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 w:history="1">
        <w:r w:rsidRPr="00F25EBE">
          <w:rPr>
            <w:sz w:val="22"/>
            <w:szCs w:val="22"/>
          </w:rPr>
          <w:t>пункте 69</w:t>
        </w:r>
      </w:hyperlink>
      <w:r w:rsidRPr="00F25EBE">
        <w:rPr>
          <w:sz w:val="22"/>
          <w:szCs w:val="22"/>
        </w:rP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FF68EB" w:rsidRPr="00F25EBE" w:rsidRDefault="00FF68EB" w:rsidP="00F25EBE">
      <w:pPr>
        <w:pStyle w:val="ConsPlusNormal"/>
        <w:spacing w:line="300" w:lineRule="atLeast"/>
        <w:ind w:firstLine="540"/>
        <w:jc w:val="both"/>
        <w:rPr>
          <w:sz w:val="22"/>
          <w:szCs w:val="22"/>
        </w:rPr>
      </w:pPr>
      <w:r w:rsidRPr="00F25EBE">
        <w:rPr>
          <w:sz w:val="22"/>
          <w:szCs w:val="22"/>
        </w:rP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FF68EB" w:rsidRPr="00F25EBE" w:rsidRDefault="00FF68EB" w:rsidP="00F25EBE">
      <w:pPr>
        <w:pStyle w:val="ConsPlusNormal"/>
        <w:spacing w:line="300" w:lineRule="atLeast"/>
        <w:jc w:val="both"/>
        <w:rPr>
          <w:sz w:val="22"/>
          <w:szCs w:val="22"/>
        </w:rPr>
      </w:pPr>
    </w:p>
    <w:p w:rsidR="00FF68EB" w:rsidRPr="00F25EBE" w:rsidRDefault="00FF68EB" w:rsidP="00915AD8">
      <w:pPr>
        <w:pStyle w:val="ConsPlusTitle"/>
        <w:spacing w:line="300" w:lineRule="atLeast"/>
        <w:jc w:val="center"/>
        <w:outlineLvl w:val="2"/>
        <w:rPr>
          <w:sz w:val="22"/>
          <w:szCs w:val="22"/>
        </w:rPr>
      </w:pPr>
      <w:r w:rsidRPr="00F25EBE">
        <w:rPr>
          <w:sz w:val="22"/>
          <w:szCs w:val="22"/>
        </w:rPr>
        <w:t>Выдача (направление) заявителю результата предоставления</w:t>
      </w:r>
      <w:r>
        <w:rPr>
          <w:sz w:val="22"/>
          <w:szCs w:val="22"/>
        </w:rPr>
        <w:t xml:space="preserve"> </w:t>
      </w: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FF68EB" w:rsidRPr="00F25EBE" w:rsidRDefault="00FF68EB" w:rsidP="00F25EBE">
      <w:pPr>
        <w:pStyle w:val="ConsPlusNormal"/>
        <w:spacing w:line="300" w:lineRule="atLeast"/>
        <w:ind w:firstLine="540"/>
        <w:jc w:val="both"/>
        <w:rPr>
          <w:sz w:val="22"/>
          <w:szCs w:val="22"/>
        </w:rPr>
      </w:pPr>
      <w:r w:rsidRPr="00F25EBE">
        <w:rPr>
          <w:sz w:val="22"/>
          <w:szCs w:val="22"/>
        </w:rP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FF68EB" w:rsidRPr="00F25EBE" w:rsidRDefault="00FF68EB" w:rsidP="00F25EBE">
      <w:pPr>
        <w:pStyle w:val="ConsPlusNormal"/>
        <w:spacing w:line="300" w:lineRule="atLeast"/>
        <w:jc w:val="both"/>
        <w:rPr>
          <w:sz w:val="22"/>
          <w:szCs w:val="22"/>
        </w:rPr>
      </w:pPr>
    </w:p>
    <w:p w:rsidR="00FF68EB" w:rsidRPr="00F25EBE" w:rsidRDefault="00FF68EB" w:rsidP="00915AD8">
      <w:pPr>
        <w:pStyle w:val="ConsPlusTitle"/>
        <w:spacing w:line="300" w:lineRule="atLeast"/>
        <w:jc w:val="center"/>
        <w:outlineLvl w:val="2"/>
        <w:rPr>
          <w:sz w:val="22"/>
          <w:szCs w:val="22"/>
        </w:rPr>
      </w:pPr>
      <w:r w:rsidRPr="00F25EBE">
        <w:rPr>
          <w:sz w:val="22"/>
          <w:szCs w:val="22"/>
        </w:rPr>
        <w:t>Прием и регистрация заявления и документов (копий</w:t>
      </w:r>
      <w:r>
        <w:rPr>
          <w:sz w:val="22"/>
          <w:szCs w:val="22"/>
        </w:rPr>
        <w:t xml:space="preserve"> </w:t>
      </w:r>
      <w:r w:rsidRPr="00F25EBE">
        <w:rPr>
          <w:sz w:val="22"/>
          <w:szCs w:val="22"/>
        </w:rPr>
        <w:t>документов) в электронной форме с использованием</w:t>
      </w:r>
      <w:r>
        <w:rPr>
          <w:sz w:val="22"/>
          <w:szCs w:val="22"/>
        </w:rPr>
        <w:t xml:space="preserve"> </w:t>
      </w:r>
      <w:r w:rsidRPr="00F25EBE">
        <w:rPr>
          <w:sz w:val="22"/>
          <w:szCs w:val="22"/>
        </w:rPr>
        <w:t>Единого портала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ar344" w:tooltip="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 w:history="1">
        <w:r w:rsidRPr="00F25EBE">
          <w:rPr>
            <w:sz w:val="22"/>
            <w:szCs w:val="22"/>
          </w:rPr>
          <w:t>пунктом 45</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законом от 6 апреля 2011 г. N 63-ФЗ "Об электронной подписи" &lt;22&gt;.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&lt;22&gt; Собрание законодательства Российской Федерации, 2011, N 15, ст. 2036; 2016, N 26, ст. 3889.</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ar218" w:tooltip="24. Основаниями для отказа в приеме заявления и документов (копий документов) являются:" w:history="1">
        <w:r w:rsidRPr="00F25EBE">
          <w:rPr>
            <w:sz w:val="22"/>
            <w:szCs w:val="22"/>
          </w:rPr>
          <w:t>пунктом 24</w:t>
        </w:r>
      </w:hyperlink>
      <w:r w:rsidRPr="00F25EBE">
        <w:rPr>
          <w:sz w:val="22"/>
          <w:szCs w:val="22"/>
        </w:rPr>
        <w:t xml:space="preserve"> настоящего Регламента, по которым заявление или заявление и документы (копии документов) не могут быть приняты.</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81. При наличии оснований, предусмотренных </w:t>
      </w:r>
      <w:hyperlink w:anchor="Par218" w:tooltip="24. Основаниями для отказа в приеме заявления и документов (копий документов) являются:" w:history="1">
        <w:r w:rsidRPr="00F25EBE">
          <w:rPr>
            <w:sz w:val="22"/>
            <w:szCs w:val="22"/>
          </w:rPr>
          <w:t>пунктом 24</w:t>
        </w:r>
      </w:hyperlink>
      <w:r w:rsidRPr="00F25EBE">
        <w:rPr>
          <w:sz w:val="22"/>
          <w:szCs w:val="22"/>
        </w:rP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82. При отсутствии оснований, предусмотренных </w:t>
      </w:r>
      <w:hyperlink w:anchor="Par218" w:tooltip="24. Основаниями для отказа в приеме заявления и документов (копий документов) являются:" w:history="1">
        <w:r w:rsidRPr="00F25EBE">
          <w:rPr>
            <w:sz w:val="22"/>
            <w:szCs w:val="22"/>
          </w:rPr>
          <w:t>пунктом 24</w:t>
        </w:r>
      </w:hyperlink>
      <w:r w:rsidRPr="00F25EBE">
        <w:rPr>
          <w:sz w:val="22"/>
          <w:szCs w:val="22"/>
        </w:rP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ar265" w:tooltip="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 w:history="1">
        <w:r w:rsidRPr="00F25EBE">
          <w:rPr>
            <w:sz w:val="22"/>
            <w:szCs w:val="22"/>
          </w:rPr>
          <w:t>пунктами 32</w:t>
        </w:r>
      </w:hyperlink>
      <w:r w:rsidRPr="00F25EBE">
        <w:rPr>
          <w:sz w:val="22"/>
          <w:szCs w:val="22"/>
        </w:rPr>
        <w:t xml:space="preserve"> - </w:t>
      </w:r>
      <w:hyperlink w:anchor="Par266" w:tooltip="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 w:history="1">
        <w:r w:rsidRPr="00F25EBE">
          <w:rPr>
            <w:sz w:val="22"/>
            <w:szCs w:val="22"/>
          </w:rPr>
          <w:t>33</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FF68EB" w:rsidRPr="00F25EBE" w:rsidRDefault="00FF68EB" w:rsidP="00F25EBE">
      <w:pPr>
        <w:pStyle w:val="ConsPlusNormal"/>
        <w:spacing w:line="300" w:lineRule="atLeast"/>
        <w:ind w:firstLine="540"/>
        <w:jc w:val="both"/>
        <w:rPr>
          <w:sz w:val="22"/>
          <w:szCs w:val="22"/>
        </w:rPr>
      </w:pPr>
      <w:r w:rsidRPr="00F25EBE">
        <w:rPr>
          <w:sz w:val="22"/>
          <w:szCs w:val="22"/>
        </w:rP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FF68EB" w:rsidRPr="00F25EBE" w:rsidRDefault="00FF68EB" w:rsidP="00F25EBE">
      <w:pPr>
        <w:pStyle w:val="ConsPlusNormal"/>
        <w:spacing w:line="300" w:lineRule="atLeast"/>
        <w:ind w:firstLine="540"/>
        <w:jc w:val="both"/>
        <w:rPr>
          <w:sz w:val="22"/>
          <w:szCs w:val="22"/>
        </w:rPr>
      </w:pPr>
      <w:r w:rsidRPr="00F25EBE">
        <w:rPr>
          <w:sz w:val="22"/>
          <w:szCs w:val="22"/>
        </w:rP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FF68EB" w:rsidRPr="00F25EBE" w:rsidRDefault="00FF68EB" w:rsidP="00F25EBE">
      <w:pPr>
        <w:pStyle w:val="ConsPlusNormal"/>
        <w:spacing w:line="300" w:lineRule="atLeast"/>
        <w:jc w:val="both"/>
        <w:rPr>
          <w:sz w:val="22"/>
          <w:szCs w:val="22"/>
        </w:rPr>
      </w:pPr>
    </w:p>
    <w:p w:rsidR="00FF68EB" w:rsidRPr="00F25EBE" w:rsidRDefault="00FF68EB" w:rsidP="00915AD8">
      <w:pPr>
        <w:pStyle w:val="ConsPlusTitle"/>
        <w:spacing w:line="300" w:lineRule="atLeast"/>
        <w:jc w:val="center"/>
        <w:outlineLvl w:val="2"/>
        <w:rPr>
          <w:sz w:val="22"/>
          <w:szCs w:val="22"/>
        </w:rPr>
      </w:pPr>
      <w:r w:rsidRPr="00F25EBE">
        <w:rPr>
          <w:sz w:val="22"/>
          <w:szCs w:val="22"/>
        </w:rPr>
        <w:t>Запрос документов (сведений), которые находятся</w:t>
      </w:r>
      <w:r>
        <w:rPr>
          <w:sz w:val="22"/>
          <w:szCs w:val="22"/>
        </w:rPr>
        <w:t xml:space="preserve"> </w:t>
      </w:r>
      <w:r w:rsidRPr="00F25EBE">
        <w:rPr>
          <w:sz w:val="22"/>
          <w:szCs w:val="22"/>
        </w:rPr>
        <w:t>в распоряжении государственных органов, органов местного</w:t>
      </w:r>
      <w:r>
        <w:rPr>
          <w:sz w:val="22"/>
          <w:szCs w:val="22"/>
        </w:rPr>
        <w:t xml:space="preserve"> </w:t>
      </w:r>
      <w:r w:rsidRPr="00F25EBE">
        <w:rPr>
          <w:sz w:val="22"/>
          <w:szCs w:val="22"/>
        </w:rPr>
        <w:t>самоуправления и иных организаций (сведений), в рамках</w:t>
      </w:r>
    </w:p>
    <w:p w:rsidR="00FF68EB" w:rsidRPr="00F25EBE" w:rsidRDefault="00FF68EB" w:rsidP="00F25EBE">
      <w:pPr>
        <w:pStyle w:val="ConsPlusTitle"/>
        <w:spacing w:line="300" w:lineRule="atLeast"/>
        <w:jc w:val="center"/>
        <w:rPr>
          <w:sz w:val="22"/>
          <w:szCs w:val="22"/>
        </w:rPr>
      </w:pPr>
      <w:r w:rsidRPr="00F25EBE">
        <w:rPr>
          <w:sz w:val="22"/>
          <w:szCs w:val="22"/>
        </w:rPr>
        <w:t>межведомственного взаимодействия</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89. Должностное лицо, ответственное за предоставление государственной услуги, осуществляет действия, аналогичные указанным в </w:t>
      </w:r>
      <w:hyperlink w:anchor="Par417" w:tooltip="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 w:history="1">
        <w:r w:rsidRPr="00F25EBE">
          <w:rPr>
            <w:sz w:val="22"/>
            <w:szCs w:val="22"/>
          </w:rPr>
          <w:t>пунктах 61</w:t>
        </w:r>
      </w:hyperlink>
      <w:r w:rsidRPr="00F25EBE">
        <w:rPr>
          <w:sz w:val="22"/>
          <w:szCs w:val="22"/>
        </w:rPr>
        <w:t xml:space="preserve"> - </w:t>
      </w:r>
      <w:hyperlink w:anchor="Par426" w:tooltip="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пунктам 19 - 20 настоящего Регламента, указанные сведения в рамках межведомственного взаимодействия не запрашиваются." w:history="1">
        <w:r w:rsidRPr="00F25EBE">
          <w:rPr>
            <w:sz w:val="22"/>
            <w:szCs w:val="22"/>
          </w:rPr>
          <w:t>62</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ar169" w:tooltip="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 w:history="1">
        <w:r w:rsidRPr="00F25EBE">
          <w:rPr>
            <w:sz w:val="22"/>
            <w:szCs w:val="22"/>
          </w:rPr>
          <w:t>пунктах 19</w:t>
        </w:r>
      </w:hyperlink>
      <w:r w:rsidRPr="00F25EBE">
        <w:rPr>
          <w:sz w:val="22"/>
          <w:szCs w:val="22"/>
        </w:rPr>
        <w:t xml:space="preserve"> - </w:t>
      </w:r>
      <w:hyperlink w:anchor="Par179" w:tooltip="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 w:history="1">
        <w:r w:rsidRPr="00F25EBE">
          <w:rPr>
            <w:sz w:val="22"/>
            <w:szCs w:val="22"/>
          </w:rPr>
          <w:t>20</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jc w:val="both"/>
        <w:rPr>
          <w:sz w:val="22"/>
          <w:szCs w:val="22"/>
        </w:rPr>
      </w:pPr>
    </w:p>
    <w:p w:rsidR="00FF68EB" w:rsidRPr="00F25EBE" w:rsidRDefault="00FF68EB" w:rsidP="00915AD8">
      <w:pPr>
        <w:pStyle w:val="ConsPlusTitle"/>
        <w:spacing w:line="300" w:lineRule="atLeast"/>
        <w:jc w:val="center"/>
        <w:outlineLvl w:val="2"/>
        <w:rPr>
          <w:sz w:val="22"/>
          <w:szCs w:val="22"/>
        </w:rPr>
      </w:pPr>
      <w:r w:rsidRPr="00F25EBE">
        <w:rPr>
          <w:sz w:val="22"/>
          <w:szCs w:val="22"/>
        </w:rPr>
        <w:t>Рассмотрение должностным лицом территориального органа</w:t>
      </w:r>
      <w:r>
        <w:rPr>
          <w:sz w:val="22"/>
          <w:szCs w:val="22"/>
        </w:rPr>
        <w:t xml:space="preserve"> </w:t>
      </w:r>
      <w:r w:rsidRPr="00F25EBE">
        <w:rPr>
          <w:sz w:val="22"/>
          <w:szCs w:val="22"/>
        </w:rPr>
        <w:t>Фонда заявления и документов (копий документов), принятие</w:t>
      </w:r>
      <w:r>
        <w:rPr>
          <w:sz w:val="22"/>
          <w:szCs w:val="22"/>
        </w:rPr>
        <w:t xml:space="preserve"> </w:t>
      </w:r>
      <w:r w:rsidRPr="00F25EBE">
        <w:rPr>
          <w:sz w:val="22"/>
          <w:szCs w:val="22"/>
        </w:rPr>
        <w:t>решения о финансовом обеспечении предупредительных мер</w:t>
      </w:r>
      <w:r>
        <w:rPr>
          <w:sz w:val="22"/>
          <w:szCs w:val="22"/>
        </w:rPr>
        <w:t xml:space="preserve"> </w:t>
      </w:r>
      <w:r w:rsidRPr="00F25EBE">
        <w:rPr>
          <w:sz w:val="22"/>
          <w:szCs w:val="22"/>
        </w:rPr>
        <w:t>или об отказе в предоставлении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ar435" w:tooltip="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 w:history="1">
        <w:r w:rsidRPr="00F25EBE">
          <w:rPr>
            <w:sz w:val="22"/>
            <w:szCs w:val="22"/>
          </w:rPr>
          <w:t>пунктах 65</w:t>
        </w:r>
      </w:hyperlink>
      <w:r w:rsidRPr="00F25EBE">
        <w:rPr>
          <w:sz w:val="22"/>
          <w:szCs w:val="22"/>
        </w:rPr>
        <w:t xml:space="preserve"> - </w:t>
      </w:r>
      <w:hyperlink w:anchor="Par445" w:tooltip="70. Должностное лицо Фонда, ответственное за предоставление государственной услуги, рассматривает документы (копии документов), указанные в пункте 69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 w:history="1">
        <w:r w:rsidRPr="00F25EBE">
          <w:rPr>
            <w:sz w:val="22"/>
            <w:szCs w:val="22"/>
          </w:rPr>
          <w:t>70</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Направление заявителю сведений о ходе выполнения запроса</w:t>
      </w:r>
    </w:p>
    <w:p w:rsidR="00FF68EB" w:rsidRPr="00F25EBE" w:rsidRDefault="00FF68EB" w:rsidP="00F25EBE">
      <w:pPr>
        <w:pStyle w:val="ConsPlusTitle"/>
        <w:spacing w:line="300" w:lineRule="atLeast"/>
        <w:jc w:val="center"/>
        <w:rPr>
          <w:sz w:val="22"/>
          <w:szCs w:val="22"/>
        </w:rPr>
      </w:pPr>
      <w:r w:rsidRPr="00F25EBE">
        <w:rPr>
          <w:sz w:val="22"/>
          <w:szCs w:val="22"/>
        </w:rPr>
        <w:t>о предоставлении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97. Результатом административной процедуры является направление заявителю информации о ходе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98. Способом фиксации результата административной процедуры является направленное заявителю сообщение в электронной форме.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Направление заявителю результата предоставления</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Исправление допущенных опечаток и ошибок</w:t>
      </w:r>
    </w:p>
    <w:p w:rsidR="00FF68EB" w:rsidRPr="00F25EBE" w:rsidRDefault="00FF68EB" w:rsidP="00F25EBE">
      <w:pPr>
        <w:pStyle w:val="ConsPlusTitle"/>
        <w:spacing w:line="300" w:lineRule="atLeast"/>
        <w:jc w:val="center"/>
        <w:rPr>
          <w:sz w:val="22"/>
          <w:szCs w:val="22"/>
        </w:rPr>
      </w:pPr>
      <w:r w:rsidRPr="00F25EBE">
        <w:rPr>
          <w:sz w:val="22"/>
          <w:szCs w:val="22"/>
        </w:rPr>
        <w:t>в выданных в результате предоставления государственной</w:t>
      </w:r>
      <w:r>
        <w:rPr>
          <w:sz w:val="22"/>
          <w:szCs w:val="22"/>
        </w:rPr>
        <w:t xml:space="preserve"> </w:t>
      </w:r>
      <w:r w:rsidRPr="00F25EBE">
        <w:rPr>
          <w:sz w:val="22"/>
          <w:szCs w:val="22"/>
        </w:rPr>
        <w:t>услуги документах</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FF68EB" w:rsidRPr="00F25EBE" w:rsidRDefault="00FF68EB" w:rsidP="00F25EBE">
      <w:pPr>
        <w:pStyle w:val="ConsPlusNormal"/>
        <w:spacing w:line="300" w:lineRule="atLeast"/>
        <w:ind w:firstLine="540"/>
        <w:jc w:val="both"/>
        <w:rPr>
          <w:sz w:val="22"/>
          <w:szCs w:val="22"/>
        </w:rPr>
      </w:pPr>
      <w:r w:rsidRPr="00F25EBE">
        <w:rPr>
          <w:sz w:val="22"/>
          <w:szCs w:val="22"/>
        </w:rP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FF68EB" w:rsidRPr="00F25EBE" w:rsidRDefault="00FF68EB" w:rsidP="00F25EBE">
      <w:pPr>
        <w:pStyle w:val="ConsPlusNormal"/>
        <w:spacing w:line="300" w:lineRule="atLeast"/>
        <w:ind w:firstLine="540"/>
        <w:jc w:val="both"/>
        <w:rPr>
          <w:sz w:val="22"/>
          <w:szCs w:val="22"/>
        </w:rPr>
      </w:pPr>
      <w:r w:rsidRPr="00F25EBE">
        <w:rPr>
          <w:sz w:val="22"/>
          <w:szCs w:val="22"/>
        </w:rP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1"/>
        <w:rPr>
          <w:sz w:val="22"/>
          <w:szCs w:val="22"/>
        </w:rPr>
      </w:pPr>
      <w:r w:rsidRPr="00F25EBE">
        <w:rPr>
          <w:sz w:val="22"/>
          <w:szCs w:val="22"/>
        </w:rPr>
        <w:t>IV. Формы контроля за предоставлением</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Порядок осуществления текущего контроля за соблюдением</w:t>
      </w:r>
    </w:p>
    <w:p w:rsidR="00FF68EB" w:rsidRPr="00F25EBE" w:rsidRDefault="00FF68EB" w:rsidP="00F25EBE">
      <w:pPr>
        <w:pStyle w:val="ConsPlusTitle"/>
        <w:spacing w:line="300" w:lineRule="atLeast"/>
        <w:jc w:val="center"/>
        <w:rPr>
          <w:sz w:val="22"/>
          <w:szCs w:val="22"/>
        </w:rPr>
      </w:pPr>
      <w:r w:rsidRPr="00F25EBE">
        <w:rPr>
          <w:sz w:val="22"/>
          <w:szCs w:val="22"/>
        </w:rPr>
        <w:t>и исполнением должностными лицами Фонда, территориального</w:t>
      </w:r>
    </w:p>
    <w:p w:rsidR="00FF68EB" w:rsidRPr="00F25EBE" w:rsidRDefault="00FF68EB" w:rsidP="00F25EBE">
      <w:pPr>
        <w:pStyle w:val="ConsPlusTitle"/>
        <w:spacing w:line="300" w:lineRule="atLeast"/>
        <w:jc w:val="center"/>
        <w:rPr>
          <w:sz w:val="22"/>
          <w:szCs w:val="22"/>
        </w:rPr>
      </w:pPr>
      <w:r w:rsidRPr="00F25EBE">
        <w:rPr>
          <w:sz w:val="22"/>
          <w:szCs w:val="22"/>
        </w:rPr>
        <w:t>органа Фонда положений Регламента и иных нормативных</w:t>
      </w:r>
    </w:p>
    <w:p w:rsidR="00FF68EB" w:rsidRPr="00F25EBE" w:rsidRDefault="00FF68EB" w:rsidP="00F25EBE">
      <w:pPr>
        <w:pStyle w:val="ConsPlusTitle"/>
        <w:spacing w:line="300" w:lineRule="atLeast"/>
        <w:jc w:val="center"/>
        <w:rPr>
          <w:sz w:val="22"/>
          <w:szCs w:val="22"/>
        </w:rPr>
      </w:pPr>
      <w:r w:rsidRPr="00F25EBE">
        <w:rPr>
          <w:sz w:val="22"/>
          <w:szCs w:val="22"/>
        </w:rPr>
        <w:t>правовых актов, устанавливающих требования к предоставлению</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 а также принятием ими решений</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Порядок и периодичность осуществления плановых</w:t>
      </w:r>
    </w:p>
    <w:p w:rsidR="00FF68EB" w:rsidRPr="00F25EBE" w:rsidRDefault="00FF68EB" w:rsidP="00F25EBE">
      <w:pPr>
        <w:pStyle w:val="ConsPlusTitle"/>
        <w:spacing w:line="300" w:lineRule="atLeast"/>
        <w:jc w:val="center"/>
        <w:rPr>
          <w:sz w:val="22"/>
          <w:szCs w:val="22"/>
        </w:rPr>
      </w:pPr>
      <w:r w:rsidRPr="00F25EBE">
        <w:rPr>
          <w:sz w:val="22"/>
          <w:szCs w:val="22"/>
        </w:rPr>
        <w:t>и внеплановых проверок полноты и качества предоставления</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 в том числе порядок и формы</w:t>
      </w:r>
    </w:p>
    <w:p w:rsidR="00FF68EB" w:rsidRPr="00F25EBE" w:rsidRDefault="00FF68EB" w:rsidP="00F25EBE">
      <w:pPr>
        <w:pStyle w:val="ConsPlusTitle"/>
        <w:spacing w:line="300" w:lineRule="atLeast"/>
        <w:jc w:val="center"/>
        <w:rPr>
          <w:sz w:val="22"/>
          <w:szCs w:val="22"/>
        </w:rPr>
      </w:pPr>
      <w:r w:rsidRPr="00F25EBE">
        <w:rPr>
          <w:sz w:val="22"/>
          <w:szCs w:val="22"/>
        </w:rPr>
        <w:t>контроля за полнотой и качеством предоставления</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FF68EB" w:rsidRPr="00F25EBE" w:rsidRDefault="00FF68EB" w:rsidP="00F25EBE">
      <w:pPr>
        <w:pStyle w:val="ConsPlusNormal"/>
        <w:spacing w:line="300" w:lineRule="atLeast"/>
        <w:ind w:firstLine="540"/>
        <w:jc w:val="both"/>
        <w:rPr>
          <w:sz w:val="22"/>
          <w:szCs w:val="22"/>
        </w:rPr>
      </w:pPr>
      <w:r w:rsidRPr="00F25EBE">
        <w:rPr>
          <w:sz w:val="22"/>
          <w:szCs w:val="22"/>
        </w:rPr>
        <w:t>Плановые и внеплановые проверки проводятся на основании приказов Фонда, территориальных органов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110. Внеплановые проверки территориальных органов Фонда проводятся Фондом (территориальным органом Фонда) по обращениям заявителей.</w:t>
      </w:r>
    </w:p>
    <w:p w:rsidR="00FF68EB" w:rsidRPr="00F25EBE" w:rsidRDefault="00FF68EB" w:rsidP="00F25EBE">
      <w:pPr>
        <w:pStyle w:val="ConsPlusNormal"/>
        <w:spacing w:line="300" w:lineRule="atLeast"/>
        <w:ind w:firstLine="540"/>
        <w:jc w:val="both"/>
        <w:rPr>
          <w:sz w:val="22"/>
          <w:szCs w:val="22"/>
        </w:rPr>
      </w:pPr>
      <w:r w:rsidRPr="00F25EBE">
        <w:rPr>
          <w:sz w:val="22"/>
          <w:szCs w:val="22"/>
        </w:rP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Ответственность должностных лиц территориального</w:t>
      </w:r>
    </w:p>
    <w:p w:rsidR="00FF68EB" w:rsidRPr="00F25EBE" w:rsidRDefault="00FF68EB" w:rsidP="00F25EBE">
      <w:pPr>
        <w:pStyle w:val="ConsPlusTitle"/>
        <w:spacing w:line="300" w:lineRule="atLeast"/>
        <w:jc w:val="center"/>
        <w:rPr>
          <w:sz w:val="22"/>
          <w:szCs w:val="22"/>
        </w:rPr>
      </w:pPr>
      <w:r w:rsidRPr="00F25EBE">
        <w:rPr>
          <w:sz w:val="22"/>
          <w:szCs w:val="22"/>
        </w:rPr>
        <w:t>органа Фонда за решения и (или) действия (бездействие),</w:t>
      </w:r>
    </w:p>
    <w:p w:rsidR="00FF68EB" w:rsidRPr="00F25EBE" w:rsidRDefault="00FF68EB" w:rsidP="00F25EBE">
      <w:pPr>
        <w:pStyle w:val="ConsPlusTitle"/>
        <w:spacing w:line="300" w:lineRule="atLeast"/>
        <w:jc w:val="center"/>
        <w:rPr>
          <w:sz w:val="22"/>
          <w:szCs w:val="22"/>
        </w:rPr>
      </w:pPr>
      <w:r w:rsidRPr="00F25EBE">
        <w:rPr>
          <w:sz w:val="22"/>
          <w:szCs w:val="22"/>
        </w:rPr>
        <w:t>принимаемые (осуществляемые) ими в ходе предоставления</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F68EB" w:rsidRPr="00F25EBE" w:rsidRDefault="00FF68EB" w:rsidP="00F25EBE">
      <w:pPr>
        <w:pStyle w:val="ConsPlusNormal"/>
        <w:spacing w:line="300" w:lineRule="atLeast"/>
        <w:ind w:firstLine="540"/>
        <w:jc w:val="both"/>
        <w:rPr>
          <w:sz w:val="22"/>
          <w:szCs w:val="22"/>
        </w:rPr>
      </w:pPr>
      <w:r w:rsidRPr="00F25EBE">
        <w:rPr>
          <w:sz w:val="22"/>
          <w:szCs w:val="22"/>
        </w:rP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Положения, характеризующие требования к порядку</w:t>
      </w:r>
    </w:p>
    <w:p w:rsidR="00FF68EB" w:rsidRPr="00F25EBE" w:rsidRDefault="00FF68EB" w:rsidP="00F25EBE">
      <w:pPr>
        <w:pStyle w:val="ConsPlusTitle"/>
        <w:spacing w:line="300" w:lineRule="atLeast"/>
        <w:jc w:val="center"/>
        <w:rPr>
          <w:sz w:val="22"/>
          <w:szCs w:val="22"/>
        </w:rPr>
      </w:pPr>
      <w:r w:rsidRPr="00F25EBE">
        <w:rPr>
          <w:sz w:val="22"/>
          <w:szCs w:val="22"/>
        </w:rPr>
        <w:t>и формам контроля за предоставлением государственной</w:t>
      </w:r>
    </w:p>
    <w:p w:rsidR="00FF68EB" w:rsidRPr="00F25EBE" w:rsidRDefault="00FF68EB" w:rsidP="00F25EBE">
      <w:pPr>
        <w:pStyle w:val="ConsPlusTitle"/>
        <w:spacing w:line="300" w:lineRule="atLeast"/>
        <w:jc w:val="center"/>
        <w:rPr>
          <w:sz w:val="22"/>
          <w:szCs w:val="22"/>
        </w:rPr>
      </w:pPr>
      <w:r w:rsidRPr="00F25EBE">
        <w:rPr>
          <w:sz w:val="22"/>
          <w:szCs w:val="22"/>
        </w:rPr>
        <w:t>услуги, в том числе со стороны граждан,</w:t>
      </w:r>
    </w:p>
    <w:p w:rsidR="00FF68EB" w:rsidRPr="00F25EBE" w:rsidRDefault="00FF68EB" w:rsidP="00F25EBE">
      <w:pPr>
        <w:pStyle w:val="ConsPlusTitle"/>
        <w:spacing w:line="300" w:lineRule="atLeast"/>
        <w:jc w:val="center"/>
        <w:rPr>
          <w:sz w:val="22"/>
          <w:szCs w:val="22"/>
        </w:rPr>
      </w:pPr>
      <w:r w:rsidRPr="00F25EBE">
        <w:rPr>
          <w:sz w:val="22"/>
          <w:szCs w:val="22"/>
        </w:rPr>
        <w:t>их объединений и организаций</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114. Граждане, их объединения и организации участвуют в контроле за предоставлением государственной услуги посредством:</w:t>
      </w:r>
    </w:p>
    <w:p w:rsidR="00FF68EB" w:rsidRPr="00F25EBE" w:rsidRDefault="00FF68EB" w:rsidP="00F25EBE">
      <w:pPr>
        <w:pStyle w:val="ConsPlusNormal"/>
        <w:spacing w:line="300" w:lineRule="atLeast"/>
        <w:ind w:firstLine="540"/>
        <w:jc w:val="both"/>
        <w:rPr>
          <w:sz w:val="22"/>
          <w:szCs w:val="22"/>
        </w:rPr>
      </w:pPr>
      <w:r w:rsidRPr="00F25EBE">
        <w:rPr>
          <w:sz w:val="22"/>
          <w:szCs w:val="22"/>
        </w:rP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FF68EB" w:rsidRPr="00F25EBE" w:rsidRDefault="00FF68EB" w:rsidP="00F25EBE">
      <w:pPr>
        <w:pStyle w:val="ConsPlusNormal"/>
        <w:spacing w:line="300" w:lineRule="atLeast"/>
        <w:ind w:firstLine="540"/>
        <w:jc w:val="both"/>
        <w:rPr>
          <w:sz w:val="22"/>
          <w:szCs w:val="22"/>
        </w:rPr>
      </w:pPr>
      <w:r w:rsidRPr="00F25EBE">
        <w:rPr>
          <w:sz w:val="22"/>
          <w:szCs w:val="22"/>
        </w:rP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FF68EB" w:rsidRPr="00F25EBE" w:rsidRDefault="00FF68EB" w:rsidP="00F25EBE">
      <w:pPr>
        <w:pStyle w:val="ConsPlusNormal"/>
        <w:spacing w:line="300" w:lineRule="atLeast"/>
        <w:ind w:firstLine="540"/>
        <w:jc w:val="both"/>
        <w:rPr>
          <w:sz w:val="22"/>
          <w:szCs w:val="22"/>
        </w:rPr>
      </w:pPr>
      <w:r w:rsidRPr="00F25EBE">
        <w:rPr>
          <w:sz w:val="22"/>
          <w:szCs w:val="22"/>
        </w:rPr>
        <w:t>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Положением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постановления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915AD8" w:rsidRDefault="00FF68EB" w:rsidP="00F25EBE">
      <w:pPr>
        <w:pStyle w:val="ConsPlusNormal"/>
        <w:spacing w:line="300" w:lineRule="atLeast"/>
        <w:ind w:firstLine="540"/>
        <w:jc w:val="both"/>
      </w:pPr>
      <w:r w:rsidRPr="00915AD8">
        <w:t>&lt;23&gt; Зарегистрирован Министерством юстиции Российской Федерации 27 марта 2013 г., регистрационный N 27904.</w:t>
      </w:r>
    </w:p>
    <w:p w:rsidR="00FF68EB" w:rsidRPr="00915AD8" w:rsidRDefault="00FF68EB" w:rsidP="00F25EBE">
      <w:pPr>
        <w:pStyle w:val="ConsPlusNormal"/>
        <w:spacing w:line="300" w:lineRule="atLeast"/>
        <w:ind w:firstLine="540"/>
        <w:jc w:val="both"/>
      </w:pPr>
      <w:r w:rsidRPr="00915AD8">
        <w:t>&lt;24&gt; Собрание законодательства Российской Федерации, 2012, N 51, ст. 7219; 2018, N 49, ст. 7600.</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1"/>
        <w:rPr>
          <w:sz w:val="22"/>
          <w:szCs w:val="22"/>
        </w:rPr>
      </w:pPr>
      <w:r w:rsidRPr="00F25EBE">
        <w:rPr>
          <w:sz w:val="22"/>
          <w:szCs w:val="22"/>
        </w:rPr>
        <w:t>V. Досудебный (внесудебный) порядок обжалования</w:t>
      </w:r>
    </w:p>
    <w:p w:rsidR="00FF68EB" w:rsidRPr="00F25EBE" w:rsidRDefault="00FF68EB" w:rsidP="00F25EBE">
      <w:pPr>
        <w:pStyle w:val="ConsPlusTitle"/>
        <w:spacing w:line="300" w:lineRule="atLeast"/>
        <w:jc w:val="center"/>
        <w:rPr>
          <w:sz w:val="22"/>
          <w:szCs w:val="22"/>
        </w:rPr>
      </w:pPr>
      <w:r w:rsidRPr="00F25EBE">
        <w:rPr>
          <w:sz w:val="22"/>
          <w:szCs w:val="22"/>
        </w:rPr>
        <w:t>решений и действий (бездействия) Фонда, его территориальных</w:t>
      </w:r>
    </w:p>
    <w:p w:rsidR="00FF68EB" w:rsidRPr="00F25EBE" w:rsidRDefault="00FF68EB" w:rsidP="00F25EBE">
      <w:pPr>
        <w:pStyle w:val="ConsPlusTitle"/>
        <w:spacing w:line="300" w:lineRule="atLeast"/>
        <w:jc w:val="center"/>
        <w:rPr>
          <w:sz w:val="22"/>
          <w:szCs w:val="22"/>
        </w:rPr>
      </w:pPr>
      <w:r w:rsidRPr="00F25EBE">
        <w:rPr>
          <w:sz w:val="22"/>
          <w:szCs w:val="22"/>
        </w:rPr>
        <w:t>органов, их должностных лиц, а также решений и действий</w:t>
      </w:r>
    </w:p>
    <w:p w:rsidR="00FF68EB" w:rsidRPr="00F25EBE" w:rsidRDefault="00FF68EB" w:rsidP="00F25EBE">
      <w:pPr>
        <w:pStyle w:val="ConsPlusTitle"/>
        <w:spacing w:line="300" w:lineRule="atLeast"/>
        <w:jc w:val="center"/>
        <w:rPr>
          <w:sz w:val="22"/>
          <w:szCs w:val="22"/>
        </w:rPr>
      </w:pPr>
      <w:r w:rsidRPr="00F25EBE">
        <w:rPr>
          <w:sz w:val="22"/>
          <w:szCs w:val="22"/>
        </w:rPr>
        <w:t>(бездействия) многофункционального центра, работника</w:t>
      </w:r>
    </w:p>
    <w:p w:rsidR="00FF68EB" w:rsidRPr="00F25EBE" w:rsidRDefault="00FF68EB" w:rsidP="00F25EBE">
      <w:pPr>
        <w:pStyle w:val="ConsPlusTitle"/>
        <w:spacing w:line="300" w:lineRule="atLeast"/>
        <w:jc w:val="center"/>
        <w:rPr>
          <w:sz w:val="22"/>
          <w:szCs w:val="22"/>
        </w:rPr>
      </w:pPr>
      <w:r w:rsidRPr="00F25EBE">
        <w:rPr>
          <w:sz w:val="22"/>
          <w:szCs w:val="22"/>
        </w:rPr>
        <w:t>многофункционального центра при предоставлении</w:t>
      </w:r>
      <w:r>
        <w:rPr>
          <w:sz w:val="22"/>
          <w:szCs w:val="22"/>
        </w:rPr>
        <w:t xml:space="preserve"> </w:t>
      </w: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Информация для заинтересованных лиц об их праве</w:t>
      </w:r>
    </w:p>
    <w:p w:rsidR="00FF68EB" w:rsidRPr="00F25EBE" w:rsidRDefault="00FF68EB" w:rsidP="00F25EBE">
      <w:pPr>
        <w:pStyle w:val="ConsPlusTitle"/>
        <w:spacing w:line="300" w:lineRule="atLeast"/>
        <w:jc w:val="center"/>
        <w:rPr>
          <w:sz w:val="22"/>
          <w:szCs w:val="22"/>
        </w:rPr>
      </w:pPr>
      <w:r w:rsidRPr="00F25EBE">
        <w:rPr>
          <w:sz w:val="22"/>
          <w:szCs w:val="22"/>
        </w:rPr>
        <w:t>на досудебное (внесудебное) обжалование действий</w:t>
      </w:r>
    </w:p>
    <w:p w:rsidR="00FF68EB" w:rsidRPr="00F25EBE" w:rsidRDefault="00FF68EB" w:rsidP="00F25EBE">
      <w:pPr>
        <w:pStyle w:val="ConsPlusTitle"/>
        <w:spacing w:line="300" w:lineRule="atLeast"/>
        <w:jc w:val="center"/>
        <w:rPr>
          <w:sz w:val="22"/>
          <w:szCs w:val="22"/>
        </w:rPr>
      </w:pPr>
      <w:r w:rsidRPr="00F25EBE">
        <w:rPr>
          <w:sz w:val="22"/>
          <w:szCs w:val="22"/>
        </w:rPr>
        <w:t>(бездействия) и (или) решений, принятых (осуществленных)</w:t>
      </w:r>
    </w:p>
    <w:p w:rsidR="00FF68EB" w:rsidRPr="00F25EBE" w:rsidRDefault="00FF68EB" w:rsidP="00F25EBE">
      <w:pPr>
        <w:pStyle w:val="ConsPlusTitle"/>
        <w:spacing w:line="300" w:lineRule="atLeast"/>
        <w:jc w:val="center"/>
        <w:rPr>
          <w:sz w:val="22"/>
          <w:szCs w:val="22"/>
        </w:rPr>
      </w:pPr>
      <w:r w:rsidRPr="00F25EBE">
        <w:rPr>
          <w:sz w:val="22"/>
          <w:szCs w:val="22"/>
        </w:rPr>
        <w:t>в ходе предоставления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Органы государственной власти, организации и уполномоченные</w:t>
      </w:r>
    </w:p>
    <w:p w:rsidR="00FF68EB" w:rsidRPr="00F25EBE" w:rsidRDefault="00FF68EB" w:rsidP="00F25EBE">
      <w:pPr>
        <w:pStyle w:val="ConsPlusTitle"/>
        <w:spacing w:line="300" w:lineRule="atLeast"/>
        <w:jc w:val="center"/>
        <w:rPr>
          <w:sz w:val="22"/>
          <w:szCs w:val="22"/>
        </w:rPr>
      </w:pPr>
      <w:r w:rsidRPr="00F25EBE">
        <w:rPr>
          <w:sz w:val="22"/>
          <w:szCs w:val="22"/>
        </w:rPr>
        <w:t>на рассмотрение жалобы лица, которым может быть направлена</w:t>
      </w:r>
    </w:p>
    <w:p w:rsidR="00FF68EB" w:rsidRPr="00F25EBE" w:rsidRDefault="00FF68EB" w:rsidP="00F25EBE">
      <w:pPr>
        <w:pStyle w:val="ConsPlusTitle"/>
        <w:spacing w:line="300" w:lineRule="atLeast"/>
        <w:jc w:val="center"/>
        <w:rPr>
          <w:sz w:val="22"/>
          <w:szCs w:val="22"/>
        </w:rPr>
      </w:pPr>
      <w:r w:rsidRPr="00F25EBE">
        <w:rPr>
          <w:sz w:val="22"/>
          <w:szCs w:val="22"/>
        </w:rPr>
        <w:t>жалоба заявителя в досудебном (внесудебном) порядке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116. Жалоба подается:</w:t>
      </w:r>
    </w:p>
    <w:p w:rsidR="00FF68EB" w:rsidRPr="00F25EBE" w:rsidRDefault="00FF68EB" w:rsidP="00F25EBE">
      <w:pPr>
        <w:pStyle w:val="ConsPlusNormal"/>
        <w:spacing w:line="300" w:lineRule="atLeast"/>
        <w:ind w:firstLine="540"/>
        <w:jc w:val="both"/>
        <w:rPr>
          <w:sz w:val="22"/>
          <w:szCs w:val="22"/>
        </w:rPr>
      </w:pPr>
      <w:r w:rsidRPr="00F25EBE">
        <w:rPr>
          <w:sz w:val="22"/>
          <w:szCs w:val="22"/>
        </w:rP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б) в Фонд - на решения и действия (бездействие) руководителя территориального органа Фонда, должностного лица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в) руководителю многофункционального центра - на решения и действия (бездействие) работника многофункционального центра;</w:t>
      </w:r>
    </w:p>
    <w:p w:rsidR="00FF68EB" w:rsidRPr="00F25EBE" w:rsidRDefault="00FF68EB" w:rsidP="00F25EBE">
      <w:pPr>
        <w:pStyle w:val="ConsPlusNormal"/>
        <w:spacing w:line="300" w:lineRule="atLeast"/>
        <w:ind w:firstLine="540"/>
        <w:jc w:val="both"/>
        <w:rPr>
          <w:sz w:val="22"/>
          <w:szCs w:val="22"/>
        </w:rPr>
      </w:pPr>
      <w:r w:rsidRPr="00F25EBE">
        <w:rPr>
          <w:sz w:val="22"/>
          <w:szCs w:val="22"/>
        </w:rP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Способы информирования заявителей о порядке подачи</w:t>
      </w:r>
    </w:p>
    <w:p w:rsidR="00FF68EB" w:rsidRPr="00F25EBE" w:rsidRDefault="00FF68EB" w:rsidP="00F25EBE">
      <w:pPr>
        <w:pStyle w:val="ConsPlusTitle"/>
        <w:spacing w:line="300" w:lineRule="atLeast"/>
        <w:jc w:val="center"/>
        <w:rPr>
          <w:sz w:val="22"/>
          <w:szCs w:val="22"/>
        </w:rPr>
      </w:pPr>
      <w:r w:rsidRPr="00F25EBE">
        <w:rPr>
          <w:sz w:val="22"/>
          <w:szCs w:val="22"/>
        </w:rPr>
        <w:t>и рассмотрения жалобы, в том числе с использованием Единого</w:t>
      </w:r>
    </w:p>
    <w:p w:rsidR="00FF68EB" w:rsidRPr="00F25EBE" w:rsidRDefault="00FF68EB" w:rsidP="00F25EBE">
      <w:pPr>
        <w:pStyle w:val="ConsPlusTitle"/>
        <w:spacing w:line="300" w:lineRule="atLeast"/>
        <w:jc w:val="center"/>
        <w:rPr>
          <w:sz w:val="22"/>
          <w:szCs w:val="22"/>
        </w:rPr>
      </w:pPr>
      <w:r w:rsidRPr="00F25EBE">
        <w:rPr>
          <w:sz w:val="22"/>
          <w:szCs w:val="22"/>
        </w:rPr>
        <w:t>портала государственных и муниципальных услуг (функций)</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Перечень нормативных правовых актов, регулирующих порядок</w:t>
      </w:r>
    </w:p>
    <w:p w:rsidR="00FF68EB" w:rsidRPr="00F25EBE" w:rsidRDefault="00FF68EB" w:rsidP="00F25EBE">
      <w:pPr>
        <w:pStyle w:val="ConsPlusTitle"/>
        <w:spacing w:line="300" w:lineRule="atLeast"/>
        <w:jc w:val="center"/>
        <w:rPr>
          <w:sz w:val="22"/>
          <w:szCs w:val="22"/>
        </w:rPr>
      </w:pPr>
      <w:r w:rsidRPr="00F25EBE">
        <w:rPr>
          <w:sz w:val="22"/>
          <w:szCs w:val="22"/>
        </w:rPr>
        <w:t>досудебного (внесудебного) обжалования решений и действий</w:t>
      </w:r>
    </w:p>
    <w:p w:rsidR="00FF68EB" w:rsidRPr="00F25EBE" w:rsidRDefault="00FF68EB" w:rsidP="00F25EBE">
      <w:pPr>
        <w:pStyle w:val="ConsPlusTitle"/>
        <w:spacing w:line="300" w:lineRule="atLeast"/>
        <w:jc w:val="center"/>
        <w:rPr>
          <w:sz w:val="22"/>
          <w:szCs w:val="22"/>
        </w:rPr>
      </w:pPr>
      <w:r w:rsidRPr="00F25EBE">
        <w:rPr>
          <w:sz w:val="22"/>
          <w:szCs w:val="22"/>
        </w:rPr>
        <w:t>(бездействия) органа, предоставляющего государственную</w:t>
      </w:r>
    </w:p>
    <w:p w:rsidR="00FF68EB" w:rsidRPr="00F25EBE" w:rsidRDefault="00FF68EB" w:rsidP="00F25EBE">
      <w:pPr>
        <w:pStyle w:val="ConsPlusTitle"/>
        <w:spacing w:line="300" w:lineRule="atLeast"/>
        <w:jc w:val="center"/>
        <w:rPr>
          <w:sz w:val="22"/>
          <w:szCs w:val="22"/>
        </w:rPr>
      </w:pPr>
      <w:r w:rsidRPr="00F25EBE">
        <w:rPr>
          <w:sz w:val="22"/>
          <w:szCs w:val="22"/>
        </w:rPr>
        <w:t>услугу, а также его должностных лиц</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FF68EB" w:rsidRPr="00F25EBE" w:rsidRDefault="00FF68EB" w:rsidP="00F25EBE">
      <w:pPr>
        <w:pStyle w:val="ConsPlusNormal"/>
        <w:spacing w:line="300" w:lineRule="atLeast"/>
        <w:ind w:firstLine="540"/>
        <w:jc w:val="both"/>
        <w:rPr>
          <w:sz w:val="22"/>
          <w:szCs w:val="22"/>
        </w:rPr>
      </w:pPr>
      <w:r w:rsidRPr="00F25EBE">
        <w:rPr>
          <w:sz w:val="22"/>
          <w:szCs w:val="22"/>
        </w:rPr>
        <w:t>--------------------------------</w:t>
      </w:r>
    </w:p>
    <w:p w:rsidR="00FF68EB" w:rsidRPr="005C766F" w:rsidRDefault="00FF68EB" w:rsidP="00F25EBE">
      <w:pPr>
        <w:pStyle w:val="ConsPlusNormal"/>
        <w:spacing w:line="300" w:lineRule="atLeast"/>
        <w:ind w:firstLine="540"/>
        <w:jc w:val="both"/>
      </w:pPr>
      <w:r w:rsidRPr="005C766F">
        <w:t>&lt;25&gt; Собрание законодательства Российской Федерации, 2012, N 35, ст. 4829; 2018, N 25, ст. 3696.</w:t>
      </w:r>
    </w:p>
    <w:p w:rsidR="00FF68EB" w:rsidRPr="005C766F" w:rsidRDefault="00FF68EB" w:rsidP="00F25EBE">
      <w:pPr>
        <w:pStyle w:val="ConsPlusNormal"/>
        <w:spacing w:line="300" w:lineRule="atLeast"/>
        <w:ind w:firstLine="540"/>
        <w:jc w:val="both"/>
      </w:pPr>
      <w:r w:rsidRPr="005C766F">
        <w:t>&lt;26&gt; Собрание законодательства Российской Федерации, 2012, N 48, ст. 6706; 2018, N 49, ст. 7600.</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Информация, указанная в данном разделе, подлежит обязательному размещению на Едином портале.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1"/>
        <w:rPr>
          <w:sz w:val="22"/>
          <w:szCs w:val="22"/>
        </w:rPr>
      </w:pPr>
      <w:r w:rsidRPr="00F25EBE">
        <w:rPr>
          <w:sz w:val="22"/>
          <w:szCs w:val="22"/>
        </w:rPr>
        <w:t>VI. Особенности выполнения административных</w:t>
      </w:r>
    </w:p>
    <w:p w:rsidR="00FF68EB" w:rsidRPr="00F25EBE" w:rsidRDefault="00FF68EB" w:rsidP="00F25EBE">
      <w:pPr>
        <w:pStyle w:val="ConsPlusTitle"/>
        <w:spacing w:line="300" w:lineRule="atLeast"/>
        <w:jc w:val="center"/>
        <w:rPr>
          <w:sz w:val="22"/>
          <w:szCs w:val="22"/>
        </w:rPr>
      </w:pPr>
      <w:r w:rsidRPr="00F25EBE">
        <w:rPr>
          <w:sz w:val="22"/>
          <w:szCs w:val="22"/>
        </w:rPr>
        <w:t>процедур в многофункциональных центрах предоставления</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государственных и муниципальных услуг</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FF68EB" w:rsidRPr="00F25EBE" w:rsidRDefault="00FF68EB" w:rsidP="00F25EBE">
      <w:pPr>
        <w:pStyle w:val="ConsPlusNormal"/>
        <w:spacing w:line="300" w:lineRule="atLeast"/>
        <w:ind w:firstLine="540"/>
        <w:jc w:val="both"/>
        <w:rPr>
          <w:sz w:val="22"/>
          <w:szCs w:val="22"/>
        </w:rPr>
      </w:pPr>
      <w:r w:rsidRPr="00F25EBE">
        <w:rPr>
          <w:sz w:val="22"/>
          <w:szCs w:val="22"/>
        </w:rP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Состав административных процедур по предоставлению</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 через многофункциональные центры</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121. Предоставление государственной услуги через многофункциональный центр включает в себя следующие административные процедуры:</w:t>
      </w:r>
    </w:p>
    <w:p w:rsidR="00FF68EB" w:rsidRPr="00F25EBE" w:rsidRDefault="00FF68EB" w:rsidP="00F25EBE">
      <w:pPr>
        <w:pStyle w:val="ConsPlusNormal"/>
        <w:spacing w:line="300" w:lineRule="atLeast"/>
        <w:ind w:firstLine="540"/>
        <w:jc w:val="both"/>
        <w:rPr>
          <w:sz w:val="22"/>
          <w:szCs w:val="22"/>
        </w:rPr>
      </w:pPr>
      <w:r w:rsidRPr="00F25EBE">
        <w:rPr>
          <w:sz w:val="22"/>
          <w:szCs w:val="22"/>
        </w:rPr>
        <w:t>а) информирование заявителей о порядке предоставления государственной услуги в многофункциональном центре;</w:t>
      </w:r>
    </w:p>
    <w:p w:rsidR="00FF68EB" w:rsidRPr="00F25EBE" w:rsidRDefault="00FF68EB" w:rsidP="00F25EBE">
      <w:pPr>
        <w:pStyle w:val="ConsPlusNormal"/>
        <w:spacing w:line="300" w:lineRule="atLeast"/>
        <w:ind w:firstLine="540"/>
        <w:jc w:val="both"/>
        <w:rPr>
          <w:sz w:val="22"/>
          <w:szCs w:val="22"/>
        </w:rPr>
      </w:pPr>
      <w:r w:rsidRPr="00F25EBE">
        <w:rPr>
          <w:sz w:val="22"/>
          <w:szCs w:val="22"/>
        </w:rPr>
        <w:t>б) прием многофункциональным центром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FF68EB" w:rsidRPr="00F25EBE" w:rsidRDefault="00FF68EB" w:rsidP="00F25EBE">
      <w:pPr>
        <w:pStyle w:val="ConsPlusNormal"/>
        <w:spacing w:line="300" w:lineRule="atLeast"/>
        <w:ind w:firstLine="540"/>
        <w:jc w:val="both"/>
        <w:rPr>
          <w:sz w:val="22"/>
          <w:szCs w:val="22"/>
        </w:rPr>
      </w:pPr>
      <w:r w:rsidRPr="00F25EBE">
        <w:rPr>
          <w:sz w:val="22"/>
          <w:szCs w:val="22"/>
        </w:rP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FF68EB" w:rsidRPr="00F25EBE" w:rsidRDefault="00FF68EB" w:rsidP="00F25EBE">
      <w:pPr>
        <w:pStyle w:val="ConsPlusNormal"/>
        <w:spacing w:line="300" w:lineRule="atLeast"/>
        <w:ind w:firstLine="540"/>
        <w:jc w:val="both"/>
        <w:rPr>
          <w:sz w:val="22"/>
          <w:szCs w:val="22"/>
        </w:rPr>
      </w:pPr>
      <w:r w:rsidRPr="00F25EBE">
        <w:rPr>
          <w:sz w:val="22"/>
          <w:szCs w:val="22"/>
        </w:rP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ж) направление территориальным органом Фонда в многофункциональный центр результата предоставления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з) выдача заявителю решения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Информирование заявителей о порядке предоставления</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 в многофункциональном центре</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122. Основанием для начала административной процедуры является обращение заявителя в многофункциональный центр.</w:t>
      </w:r>
    </w:p>
    <w:p w:rsidR="00FF68EB" w:rsidRPr="00F25EBE" w:rsidRDefault="00FF68EB" w:rsidP="00F25EBE">
      <w:pPr>
        <w:pStyle w:val="ConsPlusNormal"/>
        <w:spacing w:line="300" w:lineRule="atLeast"/>
        <w:ind w:firstLine="540"/>
        <w:jc w:val="both"/>
        <w:rPr>
          <w:sz w:val="22"/>
          <w:szCs w:val="22"/>
        </w:rPr>
      </w:pPr>
      <w:r w:rsidRPr="00F25EBE">
        <w:rPr>
          <w:sz w:val="22"/>
          <w:szCs w:val="22"/>
        </w:rP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FF68EB" w:rsidRPr="00F25EBE" w:rsidRDefault="00FF68EB" w:rsidP="00F25EBE">
      <w:pPr>
        <w:pStyle w:val="ConsPlusNormal"/>
        <w:spacing w:line="300" w:lineRule="atLeast"/>
        <w:ind w:firstLine="540"/>
        <w:jc w:val="both"/>
        <w:rPr>
          <w:sz w:val="22"/>
          <w:szCs w:val="22"/>
        </w:rPr>
      </w:pPr>
      <w:r w:rsidRPr="00F25EBE">
        <w:rPr>
          <w:sz w:val="22"/>
          <w:szCs w:val="22"/>
        </w:rP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Прием многофункциональным центром заявления и документов</w:t>
      </w:r>
    </w:p>
    <w:p w:rsidR="00FF68EB" w:rsidRPr="00F25EBE" w:rsidRDefault="00FF68EB" w:rsidP="00F25EBE">
      <w:pPr>
        <w:pStyle w:val="ConsPlusTitle"/>
        <w:spacing w:line="300" w:lineRule="atLeast"/>
        <w:jc w:val="center"/>
        <w:rPr>
          <w:sz w:val="22"/>
          <w:szCs w:val="22"/>
        </w:rPr>
      </w:pPr>
      <w:r w:rsidRPr="00F25EBE">
        <w:rPr>
          <w:sz w:val="22"/>
          <w:szCs w:val="22"/>
        </w:rPr>
        <w:t>(копий документов)</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126. Прием заявления и документов (копий документов) осуществляется специалистами многофункционального центра.</w:t>
      </w:r>
    </w:p>
    <w:p w:rsidR="00FF68EB" w:rsidRPr="00F25EBE" w:rsidRDefault="00FF68EB" w:rsidP="00F25EBE">
      <w:pPr>
        <w:pStyle w:val="ConsPlusNormal"/>
        <w:spacing w:line="300" w:lineRule="atLeast"/>
        <w:ind w:firstLine="540"/>
        <w:jc w:val="both"/>
        <w:rPr>
          <w:sz w:val="22"/>
          <w:szCs w:val="22"/>
        </w:rPr>
      </w:pPr>
      <w:r w:rsidRPr="00F25EBE">
        <w:rPr>
          <w:sz w:val="22"/>
          <w:szCs w:val="22"/>
        </w:rPr>
        <w:t>127.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FF68EB" w:rsidRPr="00F25EBE" w:rsidRDefault="00FF68EB" w:rsidP="00F25EBE">
      <w:pPr>
        <w:pStyle w:val="ConsPlusNormal"/>
        <w:spacing w:line="300" w:lineRule="atLeast"/>
        <w:ind w:firstLine="540"/>
        <w:jc w:val="both"/>
        <w:rPr>
          <w:sz w:val="22"/>
          <w:szCs w:val="22"/>
        </w:rPr>
      </w:pPr>
      <w:r w:rsidRPr="00F25EBE">
        <w:rPr>
          <w:sz w:val="22"/>
          <w:szCs w:val="22"/>
        </w:rP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FF68EB" w:rsidRPr="00F25EBE" w:rsidRDefault="00FF68EB" w:rsidP="00F25EBE">
      <w:pPr>
        <w:pStyle w:val="ConsPlusNormal"/>
        <w:spacing w:line="300" w:lineRule="atLeast"/>
        <w:ind w:firstLine="540"/>
        <w:jc w:val="both"/>
        <w:rPr>
          <w:sz w:val="22"/>
          <w:szCs w:val="22"/>
        </w:rPr>
      </w:pPr>
      <w:r w:rsidRPr="00F25EBE">
        <w:rPr>
          <w:sz w:val="22"/>
          <w:szCs w:val="22"/>
        </w:rP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Направление многофункциональным центром в территориальный</w:t>
      </w:r>
    </w:p>
    <w:p w:rsidR="00FF68EB" w:rsidRPr="00F25EBE" w:rsidRDefault="00FF68EB" w:rsidP="00F25EBE">
      <w:pPr>
        <w:pStyle w:val="ConsPlusTitle"/>
        <w:spacing w:line="300" w:lineRule="atLeast"/>
        <w:jc w:val="center"/>
        <w:rPr>
          <w:sz w:val="22"/>
          <w:szCs w:val="22"/>
        </w:rPr>
      </w:pPr>
      <w:r w:rsidRPr="00F25EBE">
        <w:rPr>
          <w:sz w:val="22"/>
          <w:szCs w:val="22"/>
        </w:rPr>
        <w:t>орган Фонда заявления и документов, полученных от заявителя</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FF68EB" w:rsidRPr="00F25EBE" w:rsidRDefault="00FF68EB" w:rsidP="00F25EBE">
      <w:pPr>
        <w:pStyle w:val="ConsPlusNormal"/>
        <w:spacing w:line="300" w:lineRule="atLeast"/>
        <w:ind w:firstLine="540"/>
        <w:jc w:val="both"/>
        <w:rPr>
          <w:sz w:val="22"/>
          <w:szCs w:val="22"/>
        </w:rPr>
      </w:pPr>
      <w:r w:rsidRPr="00F25EBE">
        <w:rPr>
          <w:sz w:val="22"/>
          <w:szCs w:val="22"/>
        </w:rP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FF68EB" w:rsidRPr="00F25EBE" w:rsidRDefault="00FF68EB" w:rsidP="00F25EBE">
      <w:pPr>
        <w:pStyle w:val="ConsPlusNormal"/>
        <w:spacing w:line="300" w:lineRule="atLeast"/>
        <w:ind w:firstLine="540"/>
        <w:jc w:val="both"/>
        <w:rPr>
          <w:sz w:val="22"/>
          <w:szCs w:val="22"/>
        </w:rPr>
      </w:pPr>
      <w:r w:rsidRPr="00F25EBE">
        <w:rPr>
          <w:sz w:val="22"/>
          <w:szCs w:val="22"/>
        </w:rP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Прием и регистрация территориальным органом Фонда заявления</w:t>
      </w:r>
    </w:p>
    <w:p w:rsidR="00FF68EB" w:rsidRPr="00F25EBE" w:rsidRDefault="00FF68EB" w:rsidP="00F25EBE">
      <w:pPr>
        <w:pStyle w:val="ConsPlusTitle"/>
        <w:spacing w:line="300" w:lineRule="atLeast"/>
        <w:jc w:val="center"/>
        <w:rPr>
          <w:sz w:val="22"/>
          <w:szCs w:val="22"/>
        </w:rPr>
      </w:pPr>
      <w:r w:rsidRPr="00F25EBE">
        <w:rPr>
          <w:sz w:val="22"/>
          <w:szCs w:val="22"/>
        </w:rPr>
        <w:t>и документов (копии документов)</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ar218" w:tooltip="24. Основаниями для отказа в приеме заявления и документов (копий документов) являются:" w:history="1">
        <w:r w:rsidRPr="00F25EBE">
          <w:rPr>
            <w:sz w:val="22"/>
            <w:szCs w:val="22"/>
          </w:rPr>
          <w:t>пунктом 24</w:t>
        </w:r>
      </w:hyperlink>
      <w:r w:rsidRPr="00F25EBE">
        <w:rPr>
          <w:sz w:val="22"/>
          <w:szCs w:val="22"/>
        </w:rPr>
        <w:t xml:space="preserve"> настоящего Регламента, по которым заявление и документы (копии документов) не могут быть приняты.</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138. При наличии оснований, предусмотренных </w:t>
      </w:r>
      <w:hyperlink w:anchor="Par218" w:tooltip="24. Основаниями для отказа в приеме заявления и документов (копий документов) являются:" w:history="1">
        <w:r w:rsidRPr="00F25EBE">
          <w:rPr>
            <w:sz w:val="22"/>
            <w:szCs w:val="22"/>
          </w:rPr>
          <w:t>пунктом 24</w:t>
        </w:r>
      </w:hyperlink>
      <w:r w:rsidRPr="00F25EBE">
        <w:rPr>
          <w:sz w:val="22"/>
          <w:szCs w:val="22"/>
        </w:rP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139. При отсутствии оснований, предусмотренных </w:t>
      </w:r>
      <w:hyperlink w:anchor="Par218" w:tooltip="24. Основаниями для отказа в приеме заявления и документов (копий документов) являются:" w:history="1">
        <w:r w:rsidRPr="00F25EBE">
          <w:rPr>
            <w:sz w:val="22"/>
            <w:szCs w:val="22"/>
          </w:rPr>
          <w:t>пунктом 24</w:t>
        </w:r>
      </w:hyperlink>
      <w:r w:rsidRPr="00F25EBE">
        <w:rPr>
          <w:sz w:val="22"/>
          <w:szCs w:val="22"/>
        </w:rP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ar265" w:tooltip="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 w:history="1">
        <w:r w:rsidRPr="00F25EBE">
          <w:rPr>
            <w:sz w:val="22"/>
            <w:szCs w:val="22"/>
          </w:rPr>
          <w:t>пунктами 32</w:t>
        </w:r>
      </w:hyperlink>
      <w:r w:rsidRPr="00F25EBE">
        <w:rPr>
          <w:sz w:val="22"/>
          <w:szCs w:val="22"/>
        </w:rPr>
        <w:t xml:space="preserve"> - </w:t>
      </w:r>
      <w:hyperlink w:anchor="Par266" w:tooltip="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 w:history="1">
        <w:r w:rsidRPr="00F25EBE">
          <w:rPr>
            <w:sz w:val="22"/>
            <w:szCs w:val="22"/>
          </w:rPr>
          <w:t>33</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FF68EB" w:rsidRPr="00F25EBE" w:rsidRDefault="00FF68EB" w:rsidP="00F25EBE">
      <w:pPr>
        <w:pStyle w:val="ConsPlusNormal"/>
        <w:spacing w:line="300" w:lineRule="atLeast"/>
        <w:ind w:firstLine="540"/>
        <w:jc w:val="both"/>
        <w:rPr>
          <w:sz w:val="22"/>
          <w:szCs w:val="22"/>
        </w:rPr>
      </w:pPr>
      <w:r w:rsidRPr="00F25EBE">
        <w:rPr>
          <w:sz w:val="22"/>
          <w:szCs w:val="22"/>
        </w:rP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FF68EB" w:rsidRPr="00F25EBE" w:rsidRDefault="00FF68EB" w:rsidP="00F25EBE">
      <w:pPr>
        <w:pStyle w:val="ConsPlusNormal"/>
        <w:spacing w:line="300" w:lineRule="atLeast"/>
        <w:ind w:firstLine="540"/>
        <w:jc w:val="both"/>
        <w:rPr>
          <w:sz w:val="22"/>
          <w:szCs w:val="22"/>
        </w:rPr>
      </w:pPr>
      <w:r w:rsidRPr="00F25EBE">
        <w:rPr>
          <w:sz w:val="22"/>
          <w:szCs w:val="22"/>
        </w:rP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FF68EB" w:rsidRPr="00F25EBE" w:rsidRDefault="00FF68EB" w:rsidP="00F25EBE">
      <w:pPr>
        <w:pStyle w:val="ConsPlusNormal"/>
        <w:spacing w:line="300" w:lineRule="atLeast"/>
        <w:ind w:firstLine="540"/>
        <w:jc w:val="both"/>
        <w:rPr>
          <w:sz w:val="22"/>
          <w:szCs w:val="22"/>
        </w:rPr>
      </w:pPr>
      <w:r w:rsidRPr="00F25EBE">
        <w:rPr>
          <w:sz w:val="22"/>
          <w:szCs w:val="22"/>
        </w:rP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Рассмотрение должностным лицом территориального органа</w:t>
      </w:r>
    </w:p>
    <w:p w:rsidR="00FF68EB" w:rsidRPr="00F25EBE" w:rsidRDefault="00FF68EB" w:rsidP="00F25EBE">
      <w:pPr>
        <w:pStyle w:val="ConsPlusTitle"/>
        <w:spacing w:line="300" w:lineRule="atLeast"/>
        <w:jc w:val="center"/>
        <w:rPr>
          <w:sz w:val="22"/>
          <w:szCs w:val="22"/>
        </w:rPr>
      </w:pPr>
      <w:r w:rsidRPr="00F25EBE">
        <w:rPr>
          <w:sz w:val="22"/>
          <w:szCs w:val="22"/>
        </w:rPr>
        <w:t>Фонда заявления и документов (копии документов), принятие</w:t>
      </w:r>
    </w:p>
    <w:p w:rsidR="00FF68EB" w:rsidRPr="00F25EBE" w:rsidRDefault="00FF68EB" w:rsidP="00F25EBE">
      <w:pPr>
        <w:pStyle w:val="ConsPlusTitle"/>
        <w:spacing w:line="300" w:lineRule="atLeast"/>
        <w:jc w:val="center"/>
        <w:rPr>
          <w:sz w:val="22"/>
          <w:szCs w:val="22"/>
        </w:rPr>
      </w:pPr>
      <w:r w:rsidRPr="00F25EBE">
        <w:rPr>
          <w:sz w:val="22"/>
          <w:szCs w:val="22"/>
        </w:rPr>
        <w:t>решения о финансовом обеспечении предупредительных мер</w:t>
      </w:r>
    </w:p>
    <w:p w:rsidR="00FF68EB" w:rsidRPr="00F25EBE" w:rsidRDefault="00FF68EB" w:rsidP="00F25EBE">
      <w:pPr>
        <w:pStyle w:val="ConsPlusTitle"/>
        <w:spacing w:line="300" w:lineRule="atLeast"/>
        <w:jc w:val="center"/>
        <w:rPr>
          <w:sz w:val="22"/>
          <w:szCs w:val="22"/>
        </w:rPr>
      </w:pPr>
      <w:r w:rsidRPr="00F25EBE">
        <w:rPr>
          <w:sz w:val="22"/>
          <w:szCs w:val="22"/>
        </w:rPr>
        <w:t>или об отказе в предоставлении 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FF68EB" w:rsidRPr="00F25EBE" w:rsidRDefault="00FF68EB" w:rsidP="00F25EBE">
      <w:pPr>
        <w:pStyle w:val="ConsPlusNormal"/>
        <w:spacing w:line="300" w:lineRule="atLeast"/>
        <w:ind w:firstLine="540"/>
        <w:jc w:val="both"/>
        <w:rPr>
          <w:sz w:val="22"/>
          <w:szCs w:val="22"/>
        </w:rPr>
      </w:pPr>
      <w:r w:rsidRPr="00F25EBE">
        <w:rPr>
          <w:sz w:val="22"/>
          <w:szCs w:val="22"/>
        </w:rP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ar435" w:tooltip="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 w:history="1">
        <w:r w:rsidRPr="00F25EBE">
          <w:rPr>
            <w:sz w:val="22"/>
            <w:szCs w:val="22"/>
          </w:rPr>
          <w:t>пунктах 65</w:t>
        </w:r>
      </w:hyperlink>
      <w:r w:rsidRPr="00F25EBE">
        <w:rPr>
          <w:sz w:val="22"/>
          <w:szCs w:val="22"/>
        </w:rPr>
        <w:t xml:space="preserve"> - </w:t>
      </w:r>
      <w:hyperlink w:anchor="Par445" w:tooltip="70. Должностное лицо Фонда, ответственное за предоставление государственной услуги, рассматривает документы (копии документов), указанные в пункте 69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 w:history="1">
        <w:r w:rsidRPr="00F25EBE">
          <w:rPr>
            <w:sz w:val="22"/>
            <w:szCs w:val="22"/>
          </w:rPr>
          <w:t>70</w:t>
        </w:r>
      </w:hyperlink>
      <w:r w:rsidRPr="00F25EBE">
        <w:rPr>
          <w:sz w:val="22"/>
          <w:szCs w:val="22"/>
        </w:rPr>
        <w:t xml:space="preserve"> настоящего Регламента.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Направление территориальным органом Фонда</w:t>
      </w:r>
    </w:p>
    <w:p w:rsidR="00FF68EB" w:rsidRPr="00F25EBE" w:rsidRDefault="00FF68EB" w:rsidP="00F25EBE">
      <w:pPr>
        <w:pStyle w:val="ConsPlusTitle"/>
        <w:spacing w:line="300" w:lineRule="atLeast"/>
        <w:jc w:val="center"/>
        <w:rPr>
          <w:sz w:val="22"/>
          <w:szCs w:val="22"/>
        </w:rPr>
      </w:pPr>
      <w:r w:rsidRPr="00F25EBE">
        <w:rPr>
          <w:sz w:val="22"/>
          <w:szCs w:val="22"/>
        </w:rPr>
        <w:t>в многофункциональный центр результата предоставления</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FF68EB" w:rsidRPr="00F25EBE" w:rsidRDefault="00FF68EB" w:rsidP="00F25EBE">
      <w:pPr>
        <w:pStyle w:val="ConsPlusNormal"/>
        <w:spacing w:line="300" w:lineRule="atLeast"/>
        <w:ind w:firstLine="540"/>
        <w:jc w:val="both"/>
        <w:rPr>
          <w:sz w:val="22"/>
          <w:szCs w:val="22"/>
        </w:rPr>
      </w:pPr>
      <w:r w:rsidRPr="00F25EBE">
        <w:rPr>
          <w:sz w:val="22"/>
          <w:szCs w:val="22"/>
        </w:rP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Title"/>
        <w:spacing w:line="300" w:lineRule="atLeast"/>
        <w:jc w:val="center"/>
        <w:outlineLvl w:val="2"/>
        <w:rPr>
          <w:sz w:val="22"/>
          <w:szCs w:val="22"/>
        </w:rPr>
      </w:pPr>
      <w:r w:rsidRPr="00F25EBE">
        <w:rPr>
          <w:sz w:val="22"/>
          <w:szCs w:val="22"/>
        </w:rPr>
        <w:t>Выдача заявителю результата предоставления</w:t>
      </w:r>
    </w:p>
    <w:p w:rsidR="00FF68EB" w:rsidRPr="00F25EBE" w:rsidRDefault="00FF68EB" w:rsidP="00F25EBE">
      <w:pPr>
        <w:pStyle w:val="ConsPlusTitle"/>
        <w:spacing w:line="300" w:lineRule="atLeast"/>
        <w:jc w:val="center"/>
        <w:rPr>
          <w:sz w:val="22"/>
          <w:szCs w:val="22"/>
        </w:rPr>
      </w:pPr>
      <w:r w:rsidRPr="00F25EBE">
        <w:rPr>
          <w:sz w:val="22"/>
          <w:szCs w:val="22"/>
        </w:rPr>
        <w:t>государственной услуги</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ind w:firstLine="540"/>
        <w:jc w:val="both"/>
        <w:rPr>
          <w:sz w:val="22"/>
          <w:szCs w:val="22"/>
        </w:rPr>
      </w:pPr>
      <w:r w:rsidRPr="00F25EBE">
        <w:rPr>
          <w:sz w:val="22"/>
          <w:szCs w:val="22"/>
        </w:rP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FF68EB" w:rsidRPr="00F25EBE" w:rsidRDefault="00FF68EB" w:rsidP="00F25EBE">
      <w:pPr>
        <w:pStyle w:val="ConsPlusNormal"/>
        <w:spacing w:line="300" w:lineRule="atLeast"/>
        <w:ind w:firstLine="540"/>
        <w:jc w:val="both"/>
        <w:rPr>
          <w:sz w:val="22"/>
          <w:szCs w:val="22"/>
        </w:rPr>
      </w:pPr>
      <w:r w:rsidRPr="00F25EBE">
        <w:rPr>
          <w:sz w:val="22"/>
          <w:szCs w:val="22"/>
        </w:rP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FF68EB" w:rsidRPr="00F25EBE" w:rsidRDefault="00FF68EB" w:rsidP="00F25EBE">
      <w:pPr>
        <w:pStyle w:val="ConsPlusNormal"/>
        <w:spacing w:line="300" w:lineRule="atLeast"/>
        <w:ind w:firstLine="540"/>
        <w:jc w:val="both"/>
        <w:rPr>
          <w:sz w:val="22"/>
          <w:szCs w:val="22"/>
        </w:rPr>
      </w:pPr>
      <w:r w:rsidRPr="00F25EBE">
        <w:rPr>
          <w:sz w:val="22"/>
          <w:szCs w:val="22"/>
        </w:rP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FF68EB" w:rsidRPr="00F25EBE" w:rsidRDefault="00FF68EB" w:rsidP="00F25EBE">
      <w:pPr>
        <w:pStyle w:val="ConsPlusNormal"/>
        <w:spacing w:line="300" w:lineRule="atLeast"/>
        <w:ind w:firstLine="540"/>
        <w:jc w:val="both"/>
        <w:rPr>
          <w:sz w:val="22"/>
          <w:szCs w:val="22"/>
        </w:rPr>
      </w:pPr>
      <w:r w:rsidRPr="00F25EBE">
        <w:rPr>
          <w:sz w:val="22"/>
          <w:szCs w:val="22"/>
        </w:rPr>
        <w:t>155. Результатом административной процедуры является выдача заявителю (представителю) соответствующего документа.</w:t>
      </w:r>
    </w:p>
    <w:p w:rsidR="00FF68EB" w:rsidRPr="00F25EBE" w:rsidRDefault="00FF68EB" w:rsidP="00F25EBE">
      <w:pPr>
        <w:pStyle w:val="ConsPlusNormal"/>
        <w:spacing w:line="300" w:lineRule="atLeast"/>
        <w:ind w:firstLine="540"/>
        <w:jc w:val="both"/>
        <w:rPr>
          <w:sz w:val="22"/>
          <w:szCs w:val="22"/>
        </w:rPr>
      </w:pPr>
      <w:r w:rsidRPr="00F25EBE">
        <w:rPr>
          <w:sz w:val="22"/>
          <w:szCs w:val="22"/>
        </w:rP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jc w:val="right"/>
        <w:outlineLvl w:val="1"/>
        <w:rPr>
          <w:sz w:val="22"/>
          <w:szCs w:val="22"/>
        </w:rPr>
      </w:pPr>
      <w:r w:rsidRPr="00F25EBE">
        <w:rPr>
          <w:sz w:val="22"/>
          <w:szCs w:val="22"/>
        </w:rPr>
        <w:t>Приложение N 1</w:t>
      </w:r>
    </w:p>
    <w:p w:rsidR="00FF68EB" w:rsidRPr="00F25EBE" w:rsidRDefault="00FF68EB" w:rsidP="00F25EBE">
      <w:pPr>
        <w:pStyle w:val="ConsPlusNormal"/>
        <w:spacing w:line="300" w:lineRule="atLeast"/>
        <w:jc w:val="right"/>
        <w:rPr>
          <w:sz w:val="22"/>
          <w:szCs w:val="22"/>
        </w:rPr>
      </w:pPr>
      <w:r w:rsidRPr="00F25EBE">
        <w:rPr>
          <w:sz w:val="22"/>
          <w:szCs w:val="22"/>
        </w:rPr>
        <w:t>к Административному регламенту</w:t>
      </w:r>
    </w:p>
    <w:p w:rsidR="00FF68EB" w:rsidRPr="00F25EBE" w:rsidRDefault="00FF68EB" w:rsidP="00F25EBE">
      <w:pPr>
        <w:pStyle w:val="ConsPlusNormal"/>
        <w:spacing w:line="300" w:lineRule="atLeast"/>
        <w:jc w:val="right"/>
        <w:rPr>
          <w:sz w:val="22"/>
          <w:szCs w:val="22"/>
        </w:rPr>
      </w:pPr>
      <w:r w:rsidRPr="00F25EBE">
        <w:rPr>
          <w:sz w:val="22"/>
          <w:szCs w:val="22"/>
        </w:rPr>
        <w:t>предоставления Фондом социального</w:t>
      </w:r>
    </w:p>
    <w:p w:rsidR="00FF68EB" w:rsidRPr="00F25EBE" w:rsidRDefault="00FF68EB" w:rsidP="00F25EBE">
      <w:pPr>
        <w:pStyle w:val="ConsPlusNormal"/>
        <w:spacing w:line="300" w:lineRule="atLeast"/>
        <w:jc w:val="right"/>
        <w:rPr>
          <w:sz w:val="22"/>
          <w:szCs w:val="22"/>
        </w:rPr>
      </w:pPr>
      <w:r w:rsidRPr="00F25EBE">
        <w:rPr>
          <w:sz w:val="22"/>
          <w:szCs w:val="22"/>
        </w:rPr>
        <w:t>страхования Российской Федерации</w:t>
      </w:r>
    </w:p>
    <w:p w:rsidR="00FF68EB" w:rsidRPr="00F25EBE" w:rsidRDefault="00FF68EB" w:rsidP="00F25EBE">
      <w:pPr>
        <w:pStyle w:val="ConsPlusNormal"/>
        <w:spacing w:line="300" w:lineRule="atLeast"/>
        <w:jc w:val="right"/>
        <w:rPr>
          <w:sz w:val="22"/>
          <w:szCs w:val="22"/>
        </w:rPr>
      </w:pPr>
      <w:r w:rsidRPr="00F25EBE">
        <w:rPr>
          <w:sz w:val="22"/>
          <w:szCs w:val="22"/>
        </w:rPr>
        <w:t>государственной услуги по принятию</w:t>
      </w:r>
    </w:p>
    <w:p w:rsidR="00FF68EB" w:rsidRPr="00F25EBE" w:rsidRDefault="00FF68EB" w:rsidP="00F25EBE">
      <w:pPr>
        <w:pStyle w:val="ConsPlusNormal"/>
        <w:spacing w:line="300" w:lineRule="atLeast"/>
        <w:jc w:val="right"/>
        <w:rPr>
          <w:sz w:val="22"/>
          <w:szCs w:val="22"/>
        </w:rPr>
      </w:pPr>
      <w:r w:rsidRPr="00F25EBE">
        <w:rPr>
          <w:sz w:val="22"/>
          <w:szCs w:val="22"/>
        </w:rPr>
        <w:t>решения о финансовом обеспечении</w:t>
      </w:r>
    </w:p>
    <w:p w:rsidR="00FF68EB" w:rsidRPr="00F25EBE" w:rsidRDefault="00FF68EB" w:rsidP="00F25EBE">
      <w:pPr>
        <w:pStyle w:val="ConsPlusNormal"/>
        <w:spacing w:line="300" w:lineRule="atLeast"/>
        <w:jc w:val="right"/>
        <w:rPr>
          <w:sz w:val="22"/>
          <w:szCs w:val="22"/>
        </w:rPr>
      </w:pPr>
      <w:r w:rsidRPr="00F25EBE">
        <w:rPr>
          <w:sz w:val="22"/>
          <w:szCs w:val="22"/>
        </w:rPr>
        <w:t>предупредительных мер по сокращению</w:t>
      </w:r>
    </w:p>
    <w:p w:rsidR="00FF68EB" w:rsidRPr="00F25EBE" w:rsidRDefault="00FF68EB" w:rsidP="00F25EBE">
      <w:pPr>
        <w:pStyle w:val="ConsPlusNormal"/>
        <w:spacing w:line="300" w:lineRule="atLeast"/>
        <w:jc w:val="right"/>
        <w:rPr>
          <w:sz w:val="22"/>
          <w:szCs w:val="22"/>
        </w:rPr>
      </w:pPr>
      <w:r w:rsidRPr="00F25EBE">
        <w:rPr>
          <w:sz w:val="22"/>
          <w:szCs w:val="22"/>
        </w:rPr>
        <w:t>производственного травматизма</w:t>
      </w:r>
    </w:p>
    <w:p w:rsidR="00FF68EB" w:rsidRPr="00F25EBE" w:rsidRDefault="00FF68EB" w:rsidP="00F25EBE">
      <w:pPr>
        <w:pStyle w:val="ConsPlusNormal"/>
        <w:spacing w:line="300" w:lineRule="atLeast"/>
        <w:jc w:val="right"/>
        <w:rPr>
          <w:sz w:val="22"/>
          <w:szCs w:val="22"/>
        </w:rPr>
      </w:pPr>
      <w:r w:rsidRPr="00F25EBE">
        <w:rPr>
          <w:sz w:val="22"/>
          <w:szCs w:val="22"/>
        </w:rPr>
        <w:t>и профессиональных заболеваний</w:t>
      </w:r>
    </w:p>
    <w:p w:rsidR="00FF68EB" w:rsidRPr="00F25EBE" w:rsidRDefault="00FF68EB" w:rsidP="00F25EBE">
      <w:pPr>
        <w:pStyle w:val="ConsPlusNormal"/>
        <w:spacing w:line="300" w:lineRule="atLeast"/>
        <w:jc w:val="right"/>
        <w:rPr>
          <w:sz w:val="22"/>
          <w:szCs w:val="22"/>
        </w:rPr>
      </w:pPr>
      <w:r w:rsidRPr="00F25EBE">
        <w:rPr>
          <w:sz w:val="22"/>
          <w:szCs w:val="22"/>
        </w:rPr>
        <w:t>работников и санаторно-курортного</w:t>
      </w:r>
    </w:p>
    <w:p w:rsidR="00FF68EB" w:rsidRPr="00F25EBE" w:rsidRDefault="00FF68EB" w:rsidP="00F25EBE">
      <w:pPr>
        <w:pStyle w:val="ConsPlusNormal"/>
        <w:spacing w:line="300" w:lineRule="atLeast"/>
        <w:jc w:val="right"/>
        <w:rPr>
          <w:sz w:val="22"/>
          <w:szCs w:val="22"/>
        </w:rPr>
      </w:pPr>
      <w:r w:rsidRPr="00F25EBE">
        <w:rPr>
          <w:sz w:val="22"/>
          <w:szCs w:val="22"/>
        </w:rPr>
        <w:t>лечения работников, занятых</w:t>
      </w:r>
    </w:p>
    <w:p w:rsidR="00FF68EB" w:rsidRPr="00F25EBE" w:rsidRDefault="00FF68EB" w:rsidP="00F25EBE">
      <w:pPr>
        <w:pStyle w:val="ConsPlusNormal"/>
        <w:spacing w:line="300" w:lineRule="atLeast"/>
        <w:jc w:val="right"/>
        <w:rPr>
          <w:sz w:val="22"/>
          <w:szCs w:val="22"/>
        </w:rPr>
      </w:pPr>
      <w:r w:rsidRPr="00F25EBE">
        <w:rPr>
          <w:sz w:val="22"/>
          <w:szCs w:val="22"/>
        </w:rPr>
        <w:t>на работах с вредными и (или)</w:t>
      </w:r>
    </w:p>
    <w:p w:rsidR="00FF68EB" w:rsidRPr="00F25EBE" w:rsidRDefault="00FF68EB" w:rsidP="00F25EBE">
      <w:pPr>
        <w:pStyle w:val="ConsPlusNormal"/>
        <w:spacing w:line="300" w:lineRule="atLeast"/>
        <w:jc w:val="right"/>
        <w:rPr>
          <w:sz w:val="22"/>
          <w:szCs w:val="22"/>
        </w:rPr>
      </w:pPr>
      <w:r w:rsidRPr="00F25EBE">
        <w:rPr>
          <w:sz w:val="22"/>
          <w:szCs w:val="22"/>
        </w:rPr>
        <w:t>опасными производственными факторами,</w:t>
      </w:r>
    </w:p>
    <w:p w:rsidR="00FF68EB" w:rsidRPr="00F25EBE" w:rsidRDefault="00FF68EB" w:rsidP="00F25EBE">
      <w:pPr>
        <w:pStyle w:val="ConsPlusNormal"/>
        <w:spacing w:line="300" w:lineRule="atLeast"/>
        <w:jc w:val="right"/>
        <w:rPr>
          <w:sz w:val="22"/>
          <w:szCs w:val="22"/>
        </w:rPr>
      </w:pPr>
      <w:r w:rsidRPr="00F25EBE">
        <w:rPr>
          <w:sz w:val="22"/>
          <w:szCs w:val="22"/>
        </w:rPr>
        <w:t>утвержденному приказом Фонда</w:t>
      </w:r>
    </w:p>
    <w:p w:rsidR="00FF68EB" w:rsidRPr="00F25EBE" w:rsidRDefault="00FF68EB" w:rsidP="00F25EBE">
      <w:pPr>
        <w:pStyle w:val="ConsPlusNormal"/>
        <w:spacing w:line="300" w:lineRule="atLeast"/>
        <w:jc w:val="right"/>
        <w:rPr>
          <w:sz w:val="22"/>
          <w:szCs w:val="22"/>
        </w:rPr>
      </w:pPr>
      <w:r w:rsidRPr="00F25EBE">
        <w:rPr>
          <w:sz w:val="22"/>
          <w:szCs w:val="22"/>
        </w:rPr>
        <w:t>социального страхования</w:t>
      </w:r>
    </w:p>
    <w:p w:rsidR="00FF68EB" w:rsidRPr="00F25EBE" w:rsidRDefault="00FF68EB" w:rsidP="00F25EBE">
      <w:pPr>
        <w:pStyle w:val="ConsPlusNormal"/>
        <w:spacing w:line="300" w:lineRule="atLeast"/>
        <w:jc w:val="right"/>
        <w:rPr>
          <w:sz w:val="22"/>
          <w:szCs w:val="22"/>
        </w:rPr>
      </w:pPr>
      <w:r w:rsidRPr="00F25EBE">
        <w:rPr>
          <w:sz w:val="22"/>
          <w:szCs w:val="22"/>
        </w:rPr>
        <w:t>Российской Федерации</w:t>
      </w:r>
    </w:p>
    <w:p w:rsidR="00FF68EB" w:rsidRPr="00F25EBE" w:rsidRDefault="00FF68EB" w:rsidP="00F25EBE">
      <w:pPr>
        <w:pStyle w:val="ConsPlusNormal"/>
        <w:spacing w:line="300" w:lineRule="atLeast"/>
        <w:jc w:val="right"/>
        <w:rPr>
          <w:sz w:val="22"/>
          <w:szCs w:val="22"/>
        </w:rPr>
      </w:pPr>
      <w:r w:rsidRPr="00F25EBE">
        <w:rPr>
          <w:sz w:val="22"/>
          <w:szCs w:val="22"/>
        </w:rPr>
        <w:t>от 07.05.2019 N 237</w:t>
      </w:r>
    </w:p>
    <w:p w:rsidR="00FF68EB" w:rsidRPr="00F25EBE" w:rsidRDefault="00FF68EB" w:rsidP="00F25EBE">
      <w:pPr>
        <w:pStyle w:val="ConsPlusNormal"/>
        <w:spacing w:line="300" w:lineRule="atLeast"/>
        <w:jc w:val="both"/>
        <w:rPr>
          <w:sz w:val="22"/>
          <w:szCs w:val="22"/>
        </w:rPr>
      </w:pPr>
    </w:p>
    <w:p w:rsidR="00FF68EB" w:rsidRPr="00F25EBE" w:rsidRDefault="00FF68EB" w:rsidP="00F25EBE">
      <w:pPr>
        <w:pStyle w:val="ConsPlusNormal"/>
        <w:spacing w:line="300" w:lineRule="atLeast"/>
        <w:jc w:val="right"/>
        <w:rPr>
          <w:sz w:val="22"/>
          <w:szCs w:val="22"/>
        </w:rPr>
      </w:pPr>
      <w:r w:rsidRPr="00F25EBE">
        <w:rPr>
          <w:sz w:val="22"/>
          <w:szCs w:val="22"/>
        </w:rPr>
        <w:t>Форма</w:t>
      </w:r>
    </w:p>
    <w:p w:rsidR="00FF68EB" w:rsidRPr="00F25EBE" w:rsidRDefault="00FF68EB" w:rsidP="00F25EBE">
      <w:pPr>
        <w:pStyle w:val="ConsPlusNormal"/>
        <w:spacing w:line="300" w:lineRule="atLeast"/>
        <w:jc w:val="both"/>
        <w:rPr>
          <w:sz w:val="22"/>
          <w:szCs w:val="22"/>
        </w:rPr>
      </w:pPr>
    </w:p>
    <w:p w:rsidR="00FF68EB" w:rsidRPr="005C766F" w:rsidRDefault="00FF68EB" w:rsidP="00F25EBE">
      <w:pPr>
        <w:pStyle w:val="ConsPlusNonformat"/>
        <w:spacing w:line="300" w:lineRule="atLeast"/>
        <w:jc w:val="both"/>
      </w:pPr>
      <w:r w:rsidRPr="005C766F">
        <w:t xml:space="preserve">                                                  Руководителю</w:t>
      </w:r>
    </w:p>
    <w:p w:rsidR="00FF68EB" w:rsidRPr="005C766F" w:rsidRDefault="00FF68EB" w:rsidP="00F25EBE">
      <w:pPr>
        <w:pStyle w:val="ConsPlusNonformat"/>
        <w:spacing w:line="300" w:lineRule="atLeast"/>
        <w:jc w:val="both"/>
      </w:pPr>
      <w:r w:rsidRPr="005C766F">
        <w:t xml:space="preserve">                                      _____________________________________</w:t>
      </w:r>
    </w:p>
    <w:p w:rsidR="00FF68EB" w:rsidRPr="005C766F" w:rsidRDefault="00FF68EB" w:rsidP="00F25EBE">
      <w:pPr>
        <w:pStyle w:val="ConsPlusNonformat"/>
        <w:spacing w:line="300" w:lineRule="atLeast"/>
        <w:jc w:val="both"/>
      </w:pPr>
      <w:r w:rsidRPr="005C766F">
        <w:t xml:space="preserve">                                      _____________________________________</w:t>
      </w:r>
    </w:p>
    <w:p w:rsidR="00FF68EB" w:rsidRPr="005C766F" w:rsidRDefault="00FF68EB" w:rsidP="00F25EBE">
      <w:pPr>
        <w:pStyle w:val="ConsPlusNonformat"/>
        <w:spacing w:line="300" w:lineRule="atLeast"/>
        <w:jc w:val="both"/>
      </w:pPr>
      <w:r w:rsidRPr="005C766F">
        <w:t xml:space="preserve">                                      (наименование территориального органа</w:t>
      </w:r>
    </w:p>
    <w:p w:rsidR="00FF68EB" w:rsidRPr="005C766F" w:rsidRDefault="00FF68EB" w:rsidP="00F25EBE">
      <w:pPr>
        <w:pStyle w:val="ConsPlusNonformat"/>
        <w:spacing w:line="300" w:lineRule="atLeast"/>
        <w:jc w:val="both"/>
      </w:pPr>
      <w:r w:rsidRPr="005C766F">
        <w:t xml:space="preserve">                                          Фонда социального страхования</w:t>
      </w:r>
    </w:p>
    <w:p w:rsidR="00FF68EB" w:rsidRPr="005C766F" w:rsidRDefault="00FF68EB" w:rsidP="00F25EBE">
      <w:pPr>
        <w:pStyle w:val="ConsPlusNonformat"/>
        <w:spacing w:line="300" w:lineRule="atLeast"/>
        <w:jc w:val="both"/>
      </w:pPr>
      <w:r w:rsidRPr="005C766F">
        <w:t xml:space="preserve">                                       Российской Федерации (далее - Фонд)</w:t>
      </w:r>
    </w:p>
    <w:p w:rsidR="00FF68EB" w:rsidRPr="005C766F" w:rsidRDefault="00FF68EB" w:rsidP="00F25EBE">
      <w:pPr>
        <w:pStyle w:val="ConsPlusNonformat"/>
        <w:spacing w:line="300" w:lineRule="atLeast"/>
        <w:jc w:val="both"/>
      </w:pPr>
    </w:p>
    <w:p w:rsidR="00FF68EB" w:rsidRPr="005C766F" w:rsidRDefault="00FF68EB" w:rsidP="00F25EBE">
      <w:pPr>
        <w:pStyle w:val="ConsPlusNonformat"/>
        <w:spacing w:line="300" w:lineRule="atLeast"/>
        <w:jc w:val="both"/>
        <w:rPr>
          <w:b/>
        </w:rPr>
      </w:pPr>
      <w:bookmarkStart w:id="18" w:name="Par737"/>
      <w:bookmarkEnd w:id="18"/>
      <w:r w:rsidRPr="005C766F">
        <w:rPr>
          <w:b/>
        </w:rPr>
        <w:t xml:space="preserve">                                 Заявление</w:t>
      </w:r>
    </w:p>
    <w:p w:rsidR="00FF68EB" w:rsidRPr="005C766F" w:rsidRDefault="00FF68EB" w:rsidP="00F25EBE">
      <w:pPr>
        <w:pStyle w:val="ConsPlusNonformat"/>
        <w:spacing w:line="300" w:lineRule="atLeast"/>
        <w:jc w:val="both"/>
        <w:rPr>
          <w:b/>
        </w:rPr>
      </w:pPr>
      <w:r w:rsidRPr="005C766F">
        <w:rPr>
          <w:b/>
        </w:rPr>
        <w:t xml:space="preserve">       о финансовом обеспечении предупредительных мер по сокращению</w:t>
      </w:r>
    </w:p>
    <w:p w:rsidR="00FF68EB" w:rsidRPr="005C766F" w:rsidRDefault="00FF68EB" w:rsidP="00F25EBE">
      <w:pPr>
        <w:pStyle w:val="ConsPlusNonformat"/>
        <w:spacing w:line="300" w:lineRule="atLeast"/>
        <w:jc w:val="both"/>
        <w:rPr>
          <w:b/>
        </w:rPr>
      </w:pPr>
      <w:r w:rsidRPr="005C766F">
        <w:rPr>
          <w:b/>
        </w:rPr>
        <w:t xml:space="preserve">       производственного травматизма и профессиональных заболеваний</w:t>
      </w:r>
    </w:p>
    <w:p w:rsidR="00FF68EB" w:rsidRPr="005C766F" w:rsidRDefault="00FF68EB" w:rsidP="00F25EBE">
      <w:pPr>
        <w:pStyle w:val="ConsPlusNonformat"/>
        <w:spacing w:line="300" w:lineRule="atLeast"/>
        <w:jc w:val="both"/>
        <w:rPr>
          <w:b/>
        </w:rPr>
      </w:pPr>
      <w:r w:rsidRPr="005C766F">
        <w:rPr>
          <w:b/>
        </w:rPr>
        <w:t xml:space="preserve">           работников и санаторно-курортного лечения работников,</w:t>
      </w:r>
    </w:p>
    <w:p w:rsidR="00FF68EB" w:rsidRPr="005C766F" w:rsidRDefault="00FF68EB" w:rsidP="00F25EBE">
      <w:pPr>
        <w:pStyle w:val="ConsPlusNonformat"/>
        <w:spacing w:line="300" w:lineRule="atLeast"/>
        <w:jc w:val="both"/>
        <w:rPr>
          <w:b/>
        </w:rPr>
      </w:pPr>
      <w:r w:rsidRPr="005C766F">
        <w:rPr>
          <w:b/>
        </w:rPr>
        <w:t xml:space="preserve">              занятых на работах с вредными и (или) опасными</w:t>
      </w:r>
    </w:p>
    <w:p w:rsidR="00FF68EB" w:rsidRPr="005C766F" w:rsidRDefault="00FF68EB" w:rsidP="00F25EBE">
      <w:pPr>
        <w:pStyle w:val="ConsPlusNonformat"/>
        <w:spacing w:line="300" w:lineRule="atLeast"/>
        <w:jc w:val="both"/>
        <w:rPr>
          <w:b/>
        </w:rPr>
      </w:pPr>
      <w:r w:rsidRPr="005C766F">
        <w:rPr>
          <w:b/>
        </w:rPr>
        <w:t xml:space="preserve">                        производственными факторами</w:t>
      </w:r>
    </w:p>
    <w:p w:rsidR="00FF68EB" w:rsidRPr="005C766F" w:rsidRDefault="00FF68EB" w:rsidP="00F25EBE">
      <w:pPr>
        <w:pStyle w:val="ConsPlusNonformat"/>
        <w:spacing w:line="300" w:lineRule="atLeast"/>
        <w:jc w:val="both"/>
      </w:pPr>
    </w:p>
    <w:p w:rsidR="00FF68EB" w:rsidRPr="005C766F" w:rsidRDefault="00FF68EB" w:rsidP="00F25EBE">
      <w:pPr>
        <w:pStyle w:val="ConsPlusNonformat"/>
        <w:spacing w:line="300" w:lineRule="atLeast"/>
        <w:jc w:val="both"/>
      </w:pPr>
      <w:r w:rsidRPr="005C766F">
        <w:t xml:space="preserve">    Сведения о страхователе:</w:t>
      </w:r>
    </w:p>
    <w:p w:rsidR="00FF68EB" w:rsidRPr="005C766F" w:rsidRDefault="00FF68EB" w:rsidP="00F25EBE">
      <w:pPr>
        <w:pStyle w:val="ConsPlusNonformat"/>
        <w:spacing w:line="300" w:lineRule="atLeast"/>
        <w:jc w:val="both"/>
      </w:pPr>
      <w:r w:rsidRPr="005C766F">
        <w:t>___________________________________________________________________________</w:t>
      </w:r>
    </w:p>
    <w:p w:rsidR="00FF68EB" w:rsidRPr="005C766F" w:rsidRDefault="00FF68EB" w:rsidP="00F25EBE">
      <w:pPr>
        <w:pStyle w:val="ConsPlusNonformat"/>
        <w:spacing w:line="300" w:lineRule="atLeast"/>
        <w:jc w:val="both"/>
      </w:pPr>
      <w:r w:rsidRPr="005C766F">
        <w:t xml:space="preserve">  (полное наименование страхователя, фамилия, имя, отчество (при наличии)</w:t>
      </w:r>
    </w:p>
    <w:p w:rsidR="00FF68EB" w:rsidRPr="005C766F" w:rsidRDefault="00FF68EB" w:rsidP="00F25EBE">
      <w:pPr>
        <w:pStyle w:val="ConsPlusNonformat"/>
        <w:spacing w:line="300" w:lineRule="atLeast"/>
        <w:jc w:val="both"/>
      </w:pPr>
      <w:r w:rsidRPr="005C766F">
        <w:t xml:space="preserve">                     страхователя - физического лица)</w:t>
      </w:r>
    </w:p>
    <w:p w:rsidR="00FF68EB" w:rsidRPr="005C766F" w:rsidRDefault="00FF68EB" w:rsidP="00F25EBE">
      <w:pPr>
        <w:pStyle w:val="ConsPlusNonformat"/>
        <w:spacing w:line="300" w:lineRule="atLeast"/>
        <w:jc w:val="both"/>
      </w:pPr>
      <w:r w:rsidRPr="005C766F">
        <w:t xml:space="preserve">    Регистрационный     номер     страхователя,    зарегистрированного    в</w:t>
      </w:r>
    </w:p>
    <w:p w:rsidR="00FF68EB" w:rsidRPr="005C766F" w:rsidRDefault="00FF68EB" w:rsidP="00F25EBE">
      <w:pPr>
        <w:pStyle w:val="ConsPlusNonformat"/>
        <w:spacing w:line="300" w:lineRule="atLeast"/>
        <w:jc w:val="both"/>
      </w:pPr>
      <w:r w:rsidRPr="005C766F">
        <w:t>территориальном органе Фонда:</w:t>
      </w:r>
    </w:p>
    <w:p w:rsidR="00FF68EB" w:rsidRPr="005C766F" w:rsidRDefault="00FF68EB" w:rsidP="00F25EBE">
      <w:pPr>
        <w:pStyle w:val="ConsPlusNormal"/>
        <w:spacing w:line="300" w:lineRule="atLeast"/>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F68EB" w:rsidRPr="005C766F">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left w:val="single" w:sz="4" w:space="0" w:color="auto"/>
              <w:right w:val="single" w:sz="4" w:space="0" w:color="auto"/>
            </w:tcBorders>
          </w:tcPr>
          <w:p w:rsidR="00FF68EB" w:rsidRPr="005C766F" w:rsidRDefault="00FF68EB" w:rsidP="00F25EBE">
            <w:pPr>
              <w:pStyle w:val="ConsPlusNormal"/>
              <w:spacing w:line="300" w:lineRule="atLeast"/>
              <w:jc w:val="both"/>
              <w:rPr>
                <w:rFonts w:ascii="Courier New" w:hAnsi="Courier New" w:cs="Courier New"/>
              </w:rPr>
            </w:pPr>
            <w:r w:rsidRPr="005C766F">
              <w:rPr>
                <w:rFonts w:ascii="Courier New" w:hAnsi="Courier New" w:cs="Courier New"/>
              </w:rPr>
              <w:t>/</w:t>
            </w: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r>
    </w:tbl>
    <w:p w:rsidR="00FF68EB" w:rsidRPr="005C766F" w:rsidRDefault="00FF68EB" w:rsidP="00F25EBE">
      <w:pPr>
        <w:pStyle w:val="ConsPlusNormal"/>
        <w:spacing w:line="300" w:lineRule="atLeast"/>
        <w:jc w:val="both"/>
        <w:rPr>
          <w:rFonts w:ascii="Courier New" w:hAnsi="Courier New" w:cs="Courier New"/>
        </w:rPr>
      </w:pPr>
    </w:p>
    <w:p w:rsidR="00FF68EB" w:rsidRPr="005C766F" w:rsidRDefault="00FF68EB" w:rsidP="00F25EBE">
      <w:pPr>
        <w:pStyle w:val="ConsPlusNonformat"/>
        <w:spacing w:line="300" w:lineRule="atLeast"/>
        <w:jc w:val="both"/>
      </w:pPr>
      <w:r w:rsidRPr="005C766F">
        <w:t xml:space="preserve">    ИНН</w:t>
      </w:r>
    </w:p>
    <w:p w:rsidR="00FF68EB" w:rsidRPr="005C766F" w:rsidRDefault="00FF68EB" w:rsidP="00F25EBE">
      <w:pPr>
        <w:pStyle w:val="ConsPlusNormal"/>
        <w:spacing w:line="300" w:lineRule="atLeast"/>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FF68EB" w:rsidRPr="005C766F">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r>
    </w:tbl>
    <w:p w:rsidR="00FF68EB" w:rsidRPr="005C766F" w:rsidRDefault="00FF68EB" w:rsidP="00F25EBE">
      <w:pPr>
        <w:pStyle w:val="ConsPlusNormal"/>
        <w:spacing w:line="300" w:lineRule="atLeast"/>
        <w:jc w:val="both"/>
        <w:rPr>
          <w:rFonts w:ascii="Courier New" w:hAnsi="Courier New" w:cs="Courier New"/>
        </w:rPr>
      </w:pPr>
    </w:p>
    <w:p w:rsidR="00FF68EB" w:rsidRPr="005C766F" w:rsidRDefault="00FF68EB" w:rsidP="00F25EBE">
      <w:pPr>
        <w:pStyle w:val="ConsPlusNonformat"/>
        <w:spacing w:line="300" w:lineRule="atLeast"/>
        <w:jc w:val="both"/>
      </w:pPr>
      <w:r w:rsidRPr="005C766F">
        <w:t xml:space="preserve">    В  соответствии  с  Правилами финансового обеспечения предупредительных</w:t>
      </w:r>
    </w:p>
    <w:p w:rsidR="00FF68EB" w:rsidRPr="005C766F" w:rsidRDefault="00FF68EB" w:rsidP="00F25EBE">
      <w:pPr>
        <w:pStyle w:val="ConsPlusNonformat"/>
        <w:spacing w:line="300" w:lineRule="atLeast"/>
        <w:jc w:val="both"/>
      </w:pPr>
      <w:r w:rsidRPr="005C766F">
        <w:t>мер   по   сокращению   производственного  травматизма  и  профессиональных</w:t>
      </w:r>
    </w:p>
    <w:p w:rsidR="00FF68EB" w:rsidRPr="005C766F" w:rsidRDefault="00FF68EB" w:rsidP="00F25EBE">
      <w:pPr>
        <w:pStyle w:val="ConsPlusNonformat"/>
        <w:spacing w:line="300" w:lineRule="atLeast"/>
        <w:jc w:val="both"/>
      </w:pPr>
      <w:r w:rsidRPr="005C766F">
        <w:t>заболеваний  работников  и санаторно-курортного лечения работников, занятых</w:t>
      </w:r>
    </w:p>
    <w:p w:rsidR="00FF68EB" w:rsidRPr="005C766F" w:rsidRDefault="00FF68EB" w:rsidP="00F25EBE">
      <w:pPr>
        <w:pStyle w:val="ConsPlusNonformat"/>
        <w:spacing w:line="300" w:lineRule="atLeast"/>
        <w:jc w:val="both"/>
      </w:pPr>
      <w:r w:rsidRPr="005C766F">
        <w:t>на  работах  с  вредными  и  (или)  опасными  производственными  факторами,</w:t>
      </w:r>
    </w:p>
    <w:p w:rsidR="00FF68EB" w:rsidRPr="005C766F" w:rsidRDefault="00FF68EB" w:rsidP="00F25EBE">
      <w:pPr>
        <w:pStyle w:val="ConsPlusNonformat"/>
        <w:spacing w:line="300" w:lineRule="atLeast"/>
        <w:jc w:val="both"/>
      </w:pPr>
      <w:r w:rsidRPr="005C766F">
        <w:t>утвержденными  приказом Минтруда России от 10 декабря 2012 г. N 580н (далее</w:t>
      </w:r>
    </w:p>
    <w:p w:rsidR="00FF68EB" w:rsidRPr="005C766F" w:rsidRDefault="00FF68EB" w:rsidP="00F25EBE">
      <w:pPr>
        <w:pStyle w:val="ConsPlusNonformat"/>
        <w:spacing w:line="300" w:lineRule="atLeast"/>
        <w:jc w:val="both"/>
      </w:pPr>
      <w:r w:rsidRPr="005C766F">
        <w:t>- Правила), прошу разрешить финансовое обеспечение предупредительных мер по</w:t>
      </w:r>
    </w:p>
    <w:p w:rsidR="00FF68EB" w:rsidRPr="005C766F" w:rsidRDefault="00FF68EB" w:rsidP="00F25EBE">
      <w:pPr>
        <w:pStyle w:val="ConsPlusNonformat"/>
        <w:spacing w:line="300" w:lineRule="atLeast"/>
        <w:jc w:val="both"/>
      </w:pPr>
      <w:r w:rsidRPr="005C766F">
        <w:t>сокращению  производственного  травматизма  и  профессиональных заболеваний</w:t>
      </w:r>
    </w:p>
    <w:p w:rsidR="00FF68EB" w:rsidRPr="005C766F" w:rsidRDefault="00FF68EB" w:rsidP="00F25EBE">
      <w:pPr>
        <w:pStyle w:val="ConsPlusNonformat"/>
        <w:spacing w:line="300" w:lineRule="atLeast"/>
        <w:jc w:val="both"/>
      </w:pPr>
      <w:r w:rsidRPr="005C766F">
        <w:t>работников  и санаторно-курортного лечения работников, занятых на работах с</w:t>
      </w:r>
    </w:p>
    <w:p w:rsidR="00FF68EB" w:rsidRPr="005C766F" w:rsidRDefault="00FF68EB" w:rsidP="00F25EBE">
      <w:pPr>
        <w:pStyle w:val="ConsPlusNonformat"/>
        <w:spacing w:line="300" w:lineRule="atLeast"/>
        <w:jc w:val="both"/>
      </w:pPr>
      <w:r w:rsidRPr="005C766F">
        <w:t>вредными  и (или)  опасными производственными факторами (далее - финансовое</w:t>
      </w:r>
    </w:p>
    <w:p w:rsidR="00FF68EB" w:rsidRPr="005C766F" w:rsidRDefault="00FF68EB" w:rsidP="00F25EBE">
      <w:pPr>
        <w:pStyle w:val="ConsPlusNonformat"/>
        <w:spacing w:line="300" w:lineRule="atLeast"/>
        <w:jc w:val="both"/>
      </w:pPr>
      <w:r w:rsidRPr="005C766F">
        <w:t>обеспечение   предупредительных   мер),   согласно   представленному  плану</w:t>
      </w:r>
    </w:p>
    <w:p w:rsidR="00FF68EB" w:rsidRPr="005C766F" w:rsidRDefault="00FF68EB" w:rsidP="00F25EBE">
      <w:pPr>
        <w:pStyle w:val="ConsPlusNonformat"/>
        <w:spacing w:line="300" w:lineRule="atLeast"/>
        <w:jc w:val="both"/>
      </w:pPr>
      <w:r w:rsidRPr="005C766F">
        <w:t>финансового     обеспечения    предупредительных    мер    по    сокращению</w:t>
      </w:r>
    </w:p>
    <w:p w:rsidR="00FF68EB" w:rsidRPr="005C766F" w:rsidRDefault="00FF68EB" w:rsidP="00F25EBE">
      <w:pPr>
        <w:pStyle w:val="ConsPlusNonformat"/>
        <w:spacing w:line="300" w:lineRule="atLeast"/>
        <w:jc w:val="both"/>
      </w:pPr>
      <w:r w:rsidRPr="005C766F">
        <w:t>производственного  травматизма  и профессиональных заболеваний работников и</w:t>
      </w:r>
    </w:p>
    <w:p w:rsidR="00FF68EB" w:rsidRPr="005C766F" w:rsidRDefault="00FF68EB" w:rsidP="00F25EBE">
      <w:pPr>
        <w:pStyle w:val="ConsPlusNonformat"/>
        <w:spacing w:line="300" w:lineRule="atLeast"/>
        <w:jc w:val="both"/>
      </w:pPr>
      <w:r w:rsidRPr="005C766F">
        <w:t>санаторно-курортного  лечения  работников,  занятых на работах с вредными и</w:t>
      </w:r>
    </w:p>
    <w:p w:rsidR="00FF68EB" w:rsidRPr="005C766F" w:rsidRDefault="00FF68EB" w:rsidP="00F25EBE">
      <w:pPr>
        <w:pStyle w:val="ConsPlusNonformat"/>
        <w:spacing w:line="300" w:lineRule="atLeast"/>
        <w:jc w:val="both"/>
      </w:pPr>
      <w:r w:rsidRPr="005C766F">
        <w:t>(или)  опасными  производственными  факторами  (далее  -  план  финансового</w:t>
      </w:r>
    </w:p>
    <w:p w:rsidR="00FF68EB" w:rsidRPr="005C766F" w:rsidRDefault="00FF68EB" w:rsidP="00F25EBE">
      <w:pPr>
        <w:pStyle w:val="ConsPlusNonformat"/>
        <w:spacing w:line="300" w:lineRule="atLeast"/>
        <w:jc w:val="both"/>
      </w:pPr>
      <w:r w:rsidRPr="005C766F">
        <w:t>обеспечения предупредительных мер).</w:t>
      </w:r>
    </w:p>
    <w:p w:rsidR="00FF68EB" w:rsidRPr="005C766F" w:rsidRDefault="00FF68EB" w:rsidP="00F25EBE">
      <w:pPr>
        <w:pStyle w:val="ConsPlusNonformat"/>
        <w:spacing w:line="300" w:lineRule="atLeast"/>
        <w:jc w:val="both"/>
      </w:pPr>
      <w:r w:rsidRPr="005C766F">
        <w:t xml:space="preserve">    Обязуюсь   обеспечить   целевое  использование  средств  на  финансовое</w:t>
      </w:r>
    </w:p>
    <w:p w:rsidR="00FF68EB" w:rsidRPr="005C766F" w:rsidRDefault="00FF68EB" w:rsidP="00F25EBE">
      <w:pPr>
        <w:pStyle w:val="ConsPlusNonformat"/>
        <w:spacing w:line="300" w:lineRule="atLeast"/>
        <w:jc w:val="both"/>
      </w:pPr>
      <w:r w:rsidRPr="005C766F">
        <w:t>обеспечение   предупредительных   мер   за  счет  сумм  страховых  взносов,</w:t>
      </w:r>
    </w:p>
    <w:p w:rsidR="00FF68EB" w:rsidRPr="005C766F" w:rsidRDefault="00FF68EB" w:rsidP="00F25EBE">
      <w:pPr>
        <w:pStyle w:val="ConsPlusNonformat"/>
        <w:spacing w:line="300" w:lineRule="atLeast"/>
        <w:jc w:val="both"/>
      </w:pPr>
      <w:r w:rsidRPr="005C766F">
        <w:t>ежеквартально представлять в ______________________________________________</w:t>
      </w:r>
    </w:p>
    <w:p w:rsidR="00FF68EB" w:rsidRPr="005C766F" w:rsidRDefault="00FF68EB" w:rsidP="00F25EBE">
      <w:pPr>
        <w:pStyle w:val="ConsPlusNonformat"/>
        <w:spacing w:line="300" w:lineRule="atLeast"/>
        <w:jc w:val="both"/>
      </w:pPr>
      <w:r w:rsidRPr="005C766F">
        <w:t>___________________________________________________________________________</w:t>
      </w:r>
    </w:p>
    <w:p w:rsidR="00FF68EB" w:rsidRPr="005C766F" w:rsidRDefault="00FF68EB" w:rsidP="00F25EBE">
      <w:pPr>
        <w:pStyle w:val="ConsPlusNonformat"/>
        <w:spacing w:line="300" w:lineRule="atLeast"/>
        <w:jc w:val="both"/>
      </w:pPr>
      <w:r w:rsidRPr="005C766F">
        <w:t xml:space="preserve">               (наименование территориального органа Фонда)</w:t>
      </w:r>
    </w:p>
    <w:p w:rsidR="00FF68EB" w:rsidRPr="005C766F" w:rsidRDefault="00FF68EB" w:rsidP="00F25EBE">
      <w:pPr>
        <w:pStyle w:val="ConsPlusNonformat"/>
        <w:spacing w:line="300" w:lineRule="atLeast"/>
        <w:jc w:val="both"/>
      </w:pPr>
      <w:r w:rsidRPr="005C766F">
        <w:t>отчет  по  установленной  форме и документально подтверждать обоснованность</w:t>
      </w:r>
    </w:p>
    <w:p w:rsidR="00FF68EB" w:rsidRPr="005C766F" w:rsidRDefault="00FF68EB" w:rsidP="00F25EBE">
      <w:pPr>
        <w:pStyle w:val="ConsPlusNonformat"/>
        <w:spacing w:line="300" w:lineRule="atLeast"/>
        <w:jc w:val="both"/>
      </w:pPr>
      <w:r w:rsidRPr="005C766F">
        <w:t>произведенных   расходов,   осуществлять   контроль   за  объемом  средств,</w:t>
      </w:r>
    </w:p>
    <w:p w:rsidR="00FF68EB" w:rsidRPr="005C766F" w:rsidRDefault="00FF68EB" w:rsidP="00F25EBE">
      <w:pPr>
        <w:pStyle w:val="ConsPlusNonformat"/>
        <w:spacing w:line="300" w:lineRule="atLeast"/>
        <w:jc w:val="both"/>
      </w:pPr>
      <w:r w:rsidRPr="005C766F">
        <w:t>направленных  на  финансовое  обеспечение  предупредительных  мер, с учетом</w:t>
      </w:r>
    </w:p>
    <w:p w:rsidR="00FF68EB" w:rsidRPr="005C766F" w:rsidRDefault="00FF68EB" w:rsidP="00F25EBE">
      <w:pPr>
        <w:pStyle w:val="ConsPlusNonformat"/>
        <w:spacing w:line="300" w:lineRule="atLeast"/>
        <w:jc w:val="both"/>
      </w:pPr>
      <w:r w:rsidRPr="005C766F">
        <w:t>расходов,  связанных  с  оплатой  пособий по временной нетрудоспособности в</w:t>
      </w:r>
    </w:p>
    <w:p w:rsidR="00FF68EB" w:rsidRPr="005C766F" w:rsidRDefault="00FF68EB" w:rsidP="00F25EBE">
      <w:pPr>
        <w:pStyle w:val="ConsPlusNonformat"/>
        <w:spacing w:line="300" w:lineRule="atLeast"/>
        <w:jc w:val="both"/>
      </w:pPr>
      <w:r w:rsidRPr="005C766F">
        <w:t>связи   с   несчастным   случаем   на   производстве  или  профессиональным</w:t>
      </w:r>
    </w:p>
    <w:p w:rsidR="00FF68EB" w:rsidRPr="005C766F" w:rsidRDefault="00FF68EB" w:rsidP="00F25EBE">
      <w:pPr>
        <w:pStyle w:val="ConsPlusNonformat"/>
        <w:spacing w:line="300" w:lineRule="atLeast"/>
        <w:jc w:val="both"/>
      </w:pPr>
      <w:r w:rsidRPr="005C766F">
        <w:t>заболеванием  и  оплатой  отпусков  застрахованных  лиц  (сверх  ежегодного</w:t>
      </w:r>
    </w:p>
    <w:p w:rsidR="00FF68EB" w:rsidRPr="005C766F" w:rsidRDefault="00FF68EB" w:rsidP="00F25EBE">
      <w:pPr>
        <w:pStyle w:val="ConsPlusNonformat"/>
        <w:spacing w:line="300" w:lineRule="atLeast"/>
        <w:jc w:val="both"/>
      </w:pPr>
      <w:r w:rsidRPr="005C766F">
        <w:t>оплачиваемого отпуска).</w:t>
      </w:r>
    </w:p>
    <w:p w:rsidR="00FF68EB" w:rsidRPr="005C766F" w:rsidRDefault="00FF68EB" w:rsidP="00F25EBE">
      <w:pPr>
        <w:pStyle w:val="ConsPlusNonformat"/>
        <w:spacing w:line="300" w:lineRule="atLeast"/>
        <w:jc w:val="both"/>
      </w:pPr>
    </w:p>
    <w:p w:rsidR="00FF68EB" w:rsidRPr="005C766F" w:rsidRDefault="00FF68EB" w:rsidP="00F25EBE">
      <w:pPr>
        <w:pStyle w:val="ConsPlusNonformat"/>
        <w:spacing w:line="300" w:lineRule="atLeast"/>
        <w:jc w:val="both"/>
      </w:pPr>
      <w:r w:rsidRPr="005C766F">
        <w:t xml:space="preserve">    К заявлению прилагаются следующие документы:</w:t>
      </w:r>
    </w:p>
    <w:p w:rsidR="00FF68EB" w:rsidRPr="005C766F" w:rsidRDefault="00FF68EB" w:rsidP="00F25EBE">
      <w:pPr>
        <w:pStyle w:val="ConsPlusNonformat"/>
        <w:spacing w:line="300" w:lineRule="atLeast"/>
        <w:jc w:val="both"/>
      </w:pPr>
      <w:r w:rsidRPr="005C766F">
        <w:t xml:space="preserve">    1) план финансового обеспечения предупредительных мер в 20__ году;</w:t>
      </w:r>
    </w:p>
    <w:p w:rsidR="00FF68EB" w:rsidRPr="005C766F" w:rsidRDefault="00FF68EB" w:rsidP="00F25EBE">
      <w:pPr>
        <w:pStyle w:val="ConsPlusNonformat"/>
        <w:spacing w:line="300" w:lineRule="atLeast"/>
        <w:jc w:val="both"/>
      </w:pPr>
      <w:r w:rsidRPr="005C766F">
        <w:t xml:space="preserve">    2)  копия  перечня  мероприятий  по  улучшению  условий  и охраны труда</w:t>
      </w:r>
    </w:p>
    <w:p w:rsidR="00FF68EB" w:rsidRPr="005C766F" w:rsidRDefault="00FF68EB" w:rsidP="00F25EBE">
      <w:pPr>
        <w:pStyle w:val="ConsPlusNonformat"/>
        <w:spacing w:line="300" w:lineRule="atLeast"/>
        <w:jc w:val="both"/>
      </w:pPr>
      <w:r w:rsidRPr="005C766F">
        <w:t>работников,  разработанного  по  результатам  проведения специальной оценки</w:t>
      </w:r>
    </w:p>
    <w:p w:rsidR="00FF68EB" w:rsidRPr="005C766F" w:rsidRDefault="00FF68EB" w:rsidP="00F25EBE">
      <w:pPr>
        <w:pStyle w:val="ConsPlusNonformat"/>
        <w:spacing w:line="300" w:lineRule="atLeast"/>
        <w:jc w:val="both"/>
      </w:pPr>
      <w:r w:rsidRPr="005C766F">
        <w:t>условий   труда,   и   (или)  копия  (выписка  из)  коллективного  договора</w:t>
      </w:r>
    </w:p>
    <w:p w:rsidR="00FF68EB" w:rsidRPr="005C766F" w:rsidRDefault="00FF68EB" w:rsidP="00F25EBE">
      <w:pPr>
        <w:pStyle w:val="ConsPlusNonformat"/>
        <w:spacing w:line="300" w:lineRule="atLeast"/>
        <w:jc w:val="both"/>
      </w:pPr>
      <w:r w:rsidRPr="005C766F">
        <w:t>(соглашения  по охране труда между работодателем и представительным органом</w:t>
      </w:r>
    </w:p>
    <w:p w:rsidR="00FF68EB" w:rsidRPr="005C766F" w:rsidRDefault="00FF68EB" w:rsidP="00F25EBE">
      <w:pPr>
        <w:pStyle w:val="ConsPlusNonformat"/>
        <w:spacing w:line="300" w:lineRule="atLeast"/>
        <w:jc w:val="both"/>
      </w:pPr>
      <w:r w:rsidRPr="005C766F">
        <w:t>работников);</w:t>
      </w:r>
    </w:p>
    <w:p w:rsidR="00FF68EB" w:rsidRPr="005C766F" w:rsidRDefault="00FF68EB" w:rsidP="00F25EBE">
      <w:pPr>
        <w:pStyle w:val="ConsPlusNonformat"/>
        <w:spacing w:line="300" w:lineRule="atLeast"/>
        <w:jc w:val="both"/>
      </w:pPr>
      <w:r w:rsidRPr="005C766F">
        <w:t xml:space="preserve">    3) другие документы:</w:t>
      </w:r>
    </w:p>
    <w:p w:rsidR="00FF68EB" w:rsidRPr="005C766F" w:rsidRDefault="00FF68EB" w:rsidP="00F25EBE">
      <w:pPr>
        <w:pStyle w:val="ConsPlusNonformat"/>
        <w:spacing w:line="300" w:lineRule="atLeast"/>
        <w:jc w:val="both"/>
      </w:pPr>
      <w:r w:rsidRPr="005C766F">
        <w:t>___________________________________________________________________________</w:t>
      </w:r>
    </w:p>
    <w:p w:rsidR="00FF68EB" w:rsidRPr="005C766F" w:rsidRDefault="00FF68EB" w:rsidP="00F25EBE">
      <w:pPr>
        <w:pStyle w:val="ConsPlusNonformat"/>
        <w:spacing w:line="300" w:lineRule="atLeast"/>
        <w:jc w:val="both"/>
      </w:pPr>
      <w:r w:rsidRPr="005C766F">
        <w:t>___________________________________________________________________________</w:t>
      </w:r>
    </w:p>
    <w:p w:rsidR="00FF68EB" w:rsidRPr="005C766F" w:rsidRDefault="00FF68EB" w:rsidP="00F25EBE">
      <w:pPr>
        <w:pStyle w:val="ConsPlusNonformat"/>
        <w:spacing w:line="300" w:lineRule="atLeast"/>
        <w:jc w:val="both"/>
      </w:pPr>
      <w:r w:rsidRPr="005C766F">
        <w:t>___________________________________________________________________________</w:t>
      </w:r>
    </w:p>
    <w:p w:rsidR="00FF68EB" w:rsidRPr="005C766F" w:rsidRDefault="00FF68EB" w:rsidP="00F25EBE">
      <w:pPr>
        <w:pStyle w:val="ConsPlusNonformat"/>
        <w:spacing w:line="300" w:lineRule="atLeast"/>
        <w:jc w:val="both"/>
      </w:pPr>
      <w:r w:rsidRPr="005C766F">
        <w:t>___________________________________________________________________________</w:t>
      </w:r>
    </w:p>
    <w:p w:rsidR="00FF68EB" w:rsidRPr="005C766F" w:rsidRDefault="00FF68EB" w:rsidP="00F25EBE">
      <w:pPr>
        <w:pStyle w:val="ConsPlusNonformat"/>
        <w:spacing w:line="300" w:lineRule="atLeast"/>
        <w:jc w:val="both"/>
      </w:pPr>
      <w:r w:rsidRPr="005C766F">
        <w:t xml:space="preserve">    Решение   о   финансовом  обеспечении  (либо  об  отказе  в  финансовом</w:t>
      </w:r>
    </w:p>
    <w:p w:rsidR="00FF68EB" w:rsidRPr="005C766F" w:rsidRDefault="00FF68EB" w:rsidP="00F25EBE">
      <w:pPr>
        <w:pStyle w:val="ConsPlusNonformat"/>
        <w:spacing w:line="300" w:lineRule="atLeast"/>
        <w:jc w:val="both"/>
      </w:pPr>
      <w:r w:rsidRPr="005C766F">
        <w:t>обеспечении)   предупредительных  мер  прошу  вручить  (направить)  (нужное</w:t>
      </w:r>
    </w:p>
    <w:p w:rsidR="00FF68EB" w:rsidRPr="005C766F" w:rsidRDefault="00FF68EB" w:rsidP="00F25EBE">
      <w:pPr>
        <w:pStyle w:val="ConsPlusNonformat"/>
        <w:spacing w:line="300" w:lineRule="atLeast"/>
        <w:jc w:val="both"/>
      </w:pPr>
      <w:r w:rsidRPr="005C766F">
        <w:t>отметить):</w:t>
      </w:r>
    </w:p>
    <w:p w:rsidR="00FF68EB" w:rsidRPr="005C766F" w:rsidRDefault="00FF68EB" w:rsidP="00F25EBE">
      <w:pPr>
        <w:pStyle w:val="ConsPlusNormal"/>
        <w:spacing w:line="300" w:lineRule="atLeast"/>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FF68EB" w:rsidRPr="005C766F">
        <w:tc>
          <w:tcPr>
            <w:tcW w:w="8731" w:type="dxa"/>
            <w:tcBorders>
              <w:right w:val="single" w:sz="4" w:space="0" w:color="auto"/>
            </w:tcBorders>
          </w:tcPr>
          <w:p w:rsidR="00FF68EB" w:rsidRPr="005C766F" w:rsidRDefault="00FF68EB" w:rsidP="00F25EBE">
            <w:pPr>
              <w:pStyle w:val="ConsPlusNormal"/>
              <w:spacing w:line="300" w:lineRule="atLeast"/>
              <w:ind w:firstLine="283"/>
              <w:jc w:val="both"/>
              <w:rPr>
                <w:rFonts w:ascii="Courier New" w:hAnsi="Courier New" w:cs="Courier New"/>
              </w:rPr>
            </w:pPr>
            <w:r w:rsidRPr="005C766F">
              <w:rPr>
                <w:rFonts w:ascii="Courier New" w:hAnsi="Courier New" w:cs="Courier New"/>
              </w:rPr>
              <w:t>на личном приеме</w:t>
            </w: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r>
      <w:tr w:rsidR="00FF68EB" w:rsidRPr="005C766F">
        <w:tc>
          <w:tcPr>
            <w:tcW w:w="8731" w:type="dxa"/>
            <w:tcBorders>
              <w:right w:val="single" w:sz="4" w:space="0" w:color="auto"/>
            </w:tcBorders>
          </w:tcPr>
          <w:p w:rsidR="00FF68EB" w:rsidRPr="005C766F" w:rsidRDefault="00FF68EB" w:rsidP="00F25EBE">
            <w:pPr>
              <w:pStyle w:val="ConsPlusNormal"/>
              <w:spacing w:line="300" w:lineRule="atLeast"/>
              <w:ind w:firstLine="283"/>
              <w:jc w:val="both"/>
              <w:rPr>
                <w:rFonts w:ascii="Courier New" w:hAnsi="Courier New" w:cs="Courier New"/>
              </w:rPr>
            </w:pPr>
            <w:r w:rsidRPr="005C766F">
              <w:rPr>
                <w:rFonts w:ascii="Courier New" w:hAnsi="Courier New" w:cs="Courier New"/>
              </w:rPr>
              <w:t>с использованием средств почтовой связи</w:t>
            </w: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r>
      <w:tr w:rsidR="00FF68EB" w:rsidRPr="005C766F">
        <w:tc>
          <w:tcPr>
            <w:tcW w:w="8731" w:type="dxa"/>
            <w:tcBorders>
              <w:right w:val="single" w:sz="4" w:space="0" w:color="auto"/>
            </w:tcBorders>
          </w:tcPr>
          <w:p w:rsidR="00FF68EB" w:rsidRPr="005C766F" w:rsidRDefault="00FF68EB" w:rsidP="00F25EBE">
            <w:pPr>
              <w:pStyle w:val="ConsPlusNormal"/>
              <w:spacing w:line="300" w:lineRule="atLeast"/>
              <w:ind w:firstLine="283"/>
              <w:jc w:val="both"/>
              <w:rPr>
                <w:rFonts w:ascii="Courier New" w:hAnsi="Courier New" w:cs="Courier New"/>
              </w:rPr>
            </w:pPr>
            <w:r w:rsidRPr="005C766F">
              <w:rPr>
                <w:rFonts w:ascii="Courier New" w:hAnsi="Courier New" w:cs="Courier New"/>
              </w:rPr>
              <w:t>через многофункциональный центр</w:t>
            </w: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r>
      <w:tr w:rsidR="00FF68EB" w:rsidRPr="005C766F">
        <w:tc>
          <w:tcPr>
            <w:tcW w:w="8731" w:type="dxa"/>
            <w:tcBorders>
              <w:right w:val="single" w:sz="4" w:space="0" w:color="auto"/>
            </w:tcBorders>
          </w:tcPr>
          <w:p w:rsidR="00FF68EB" w:rsidRPr="005C766F" w:rsidRDefault="00FF68EB" w:rsidP="00F25EBE">
            <w:pPr>
              <w:pStyle w:val="ConsPlusNormal"/>
              <w:spacing w:line="300" w:lineRule="atLeast"/>
              <w:ind w:firstLine="283"/>
              <w:jc w:val="both"/>
              <w:rPr>
                <w:rFonts w:ascii="Courier New" w:hAnsi="Courier New" w:cs="Courier New"/>
              </w:rPr>
            </w:pPr>
            <w:r w:rsidRPr="005C766F">
              <w:rPr>
                <w:rFonts w:ascii="Courier New" w:hAnsi="Courier New" w:cs="Courier New"/>
              </w:rP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left w:val="single" w:sz="4" w:space="0" w:color="auto"/>
              <w:bottom w:val="single" w:sz="4" w:space="0" w:color="auto"/>
              <w:right w:val="single" w:sz="4" w:space="0" w:color="auto"/>
            </w:tcBorders>
          </w:tcPr>
          <w:p w:rsidR="00FF68EB" w:rsidRPr="005C766F" w:rsidRDefault="00FF68EB" w:rsidP="00F25EBE">
            <w:pPr>
              <w:pStyle w:val="ConsPlusNormal"/>
              <w:spacing w:line="300" w:lineRule="atLeast"/>
              <w:rPr>
                <w:rFonts w:ascii="Courier New" w:hAnsi="Courier New" w:cs="Courier New"/>
              </w:rPr>
            </w:pPr>
          </w:p>
        </w:tc>
      </w:tr>
    </w:tbl>
    <w:p w:rsidR="00FF68EB" w:rsidRPr="005C766F" w:rsidRDefault="00FF68EB" w:rsidP="00F25EBE">
      <w:pPr>
        <w:pStyle w:val="ConsPlusNormal"/>
        <w:spacing w:line="300" w:lineRule="atLeast"/>
        <w:jc w:val="both"/>
        <w:rPr>
          <w:rFonts w:ascii="Courier New" w:hAnsi="Courier New" w:cs="Courier New"/>
        </w:rPr>
      </w:pPr>
    </w:p>
    <w:p w:rsidR="00FF68EB" w:rsidRPr="005C766F" w:rsidRDefault="00FF68EB" w:rsidP="00F25EBE">
      <w:pPr>
        <w:pStyle w:val="ConsPlusNonformat"/>
        <w:spacing w:line="300" w:lineRule="atLeast"/>
        <w:jc w:val="both"/>
      </w:pPr>
      <w:r w:rsidRPr="005C766F">
        <w:t>_______________    _______________    _____________________________________</w:t>
      </w:r>
    </w:p>
    <w:p w:rsidR="00FF68EB" w:rsidRPr="005C766F" w:rsidRDefault="00FF68EB" w:rsidP="00F25EBE">
      <w:pPr>
        <w:pStyle w:val="ConsPlusNonformat"/>
        <w:spacing w:line="300" w:lineRule="atLeast"/>
        <w:jc w:val="both"/>
      </w:pPr>
      <w:r w:rsidRPr="005C766F">
        <w:t xml:space="preserve">   должность           подпись          Фамилия Имя Отчество (при наличии)</w:t>
      </w:r>
    </w:p>
    <w:p w:rsidR="00FF68EB" w:rsidRPr="005C766F" w:rsidRDefault="00FF68EB" w:rsidP="00F25EBE">
      <w:pPr>
        <w:pStyle w:val="ConsPlusNonformat"/>
        <w:spacing w:line="300" w:lineRule="atLeast"/>
        <w:jc w:val="both"/>
      </w:pPr>
    </w:p>
    <w:p w:rsidR="00FF68EB" w:rsidRPr="005C766F" w:rsidRDefault="00FF68EB" w:rsidP="00F25EBE">
      <w:pPr>
        <w:pStyle w:val="ConsPlusNonformat"/>
        <w:spacing w:line="300" w:lineRule="atLeast"/>
        <w:jc w:val="both"/>
      </w:pPr>
      <w:r w:rsidRPr="005C766F">
        <w:t>"__" ___________ 20__ г.</w:t>
      </w:r>
    </w:p>
    <w:p w:rsidR="00FF68EB" w:rsidRPr="005C766F" w:rsidRDefault="00FF68EB" w:rsidP="00F25EBE">
      <w:pPr>
        <w:pStyle w:val="ConsPlusNonformat"/>
        <w:spacing w:line="300" w:lineRule="atLeast"/>
        <w:jc w:val="both"/>
      </w:pPr>
    </w:p>
    <w:p w:rsidR="00FF68EB" w:rsidRPr="005C766F" w:rsidRDefault="00FF68EB" w:rsidP="00F25EBE">
      <w:pPr>
        <w:pStyle w:val="ConsPlusNonformat"/>
        <w:spacing w:line="300" w:lineRule="atLeast"/>
        <w:jc w:val="both"/>
      </w:pPr>
      <w:r w:rsidRPr="005C766F">
        <w:t xml:space="preserve">        М.П.</w:t>
      </w:r>
    </w:p>
    <w:p w:rsidR="00FF68EB" w:rsidRPr="005C766F" w:rsidRDefault="00FF68EB" w:rsidP="00F25EBE">
      <w:pPr>
        <w:pStyle w:val="ConsPlusNonformat"/>
        <w:spacing w:line="300" w:lineRule="atLeast"/>
        <w:jc w:val="both"/>
      </w:pPr>
    </w:p>
    <w:p w:rsidR="00FF68EB" w:rsidRPr="005C766F" w:rsidRDefault="00FF68EB" w:rsidP="00F25EBE">
      <w:pPr>
        <w:pStyle w:val="ConsPlusNonformat"/>
        <w:spacing w:line="300" w:lineRule="atLeast"/>
        <w:jc w:val="both"/>
      </w:pPr>
      <w:r w:rsidRPr="005C766F">
        <w:t>Заявление принял ______________________  _________  _______________________</w:t>
      </w:r>
    </w:p>
    <w:p w:rsidR="00FF68EB" w:rsidRPr="005C766F" w:rsidRDefault="00FF68EB" w:rsidP="00F25EBE">
      <w:pPr>
        <w:pStyle w:val="ConsPlusNonformat"/>
        <w:spacing w:line="300" w:lineRule="atLeast"/>
        <w:jc w:val="both"/>
      </w:pPr>
      <w:r w:rsidRPr="005C766F">
        <w:t xml:space="preserve">                  Фамилия Имя Отчество    подпись    дата приема заявления</w:t>
      </w:r>
    </w:p>
    <w:p w:rsidR="00FF68EB" w:rsidRPr="005C766F" w:rsidRDefault="00FF68EB" w:rsidP="00F25EBE">
      <w:pPr>
        <w:pStyle w:val="ConsPlusNonformat"/>
        <w:spacing w:line="300" w:lineRule="atLeast"/>
        <w:jc w:val="both"/>
      </w:pPr>
      <w:r w:rsidRPr="005C766F">
        <w:t xml:space="preserve">                     (при наличии)</w:t>
      </w:r>
    </w:p>
    <w:p w:rsidR="00FF68EB" w:rsidRPr="005C766F" w:rsidRDefault="00FF68EB" w:rsidP="00F25EBE">
      <w:pPr>
        <w:pStyle w:val="ConsPlusNonformat"/>
        <w:spacing w:line="300" w:lineRule="atLeast"/>
        <w:jc w:val="both"/>
      </w:pPr>
    </w:p>
    <w:p w:rsidR="00FF68EB" w:rsidRPr="005C766F" w:rsidRDefault="00FF68EB" w:rsidP="00F25EBE">
      <w:pPr>
        <w:pStyle w:val="ConsPlusNonformat"/>
        <w:spacing w:line="300" w:lineRule="atLeast"/>
        <w:jc w:val="both"/>
      </w:pPr>
      <w:r w:rsidRPr="005C766F">
        <w:t xml:space="preserve">                                           Штамп территориального</w:t>
      </w:r>
    </w:p>
    <w:p w:rsidR="00FF68EB" w:rsidRPr="005C766F" w:rsidRDefault="00FF68EB" w:rsidP="00F25EBE">
      <w:pPr>
        <w:pStyle w:val="ConsPlusNonformat"/>
        <w:spacing w:line="300" w:lineRule="atLeast"/>
        <w:jc w:val="both"/>
      </w:pPr>
      <w:r w:rsidRPr="005C766F">
        <w:t xml:space="preserve">                                                органа Фонда</w:t>
      </w:r>
    </w:p>
    <w:p w:rsidR="00FF68EB" w:rsidRPr="005C766F" w:rsidRDefault="00FF68EB" w:rsidP="00F25EBE">
      <w:pPr>
        <w:pStyle w:val="ConsPlusNormal"/>
        <w:spacing w:line="300" w:lineRule="atLeast"/>
        <w:jc w:val="both"/>
        <w:rPr>
          <w:rFonts w:ascii="Courier New" w:hAnsi="Courier New" w:cs="Courier New"/>
        </w:rPr>
      </w:pPr>
    </w:p>
    <w:sectPr w:rsidR="00FF68EB" w:rsidRPr="005C766F"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8EB" w:rsidRDefault="00FF68EB">
      <w:r>
        <w:separator/>
      </w:r>
    </w:p>
  </w:endnote>
  <w:endnote w:type="continuationSeparator" w:id="0">
    <w:p w:rsidR="00FF68EB" w:rsidRDefault="00FF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ј§®§Ц"/>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EB" w:rsidRDefault="00FF68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EB" w:rsidRDefault="00FF68EB" w:rsidP="00DF5729">
    <w:pPr>
      <w:jc w:val="center"/>
      <w:rPr>
        <w:sz w:val="2"/>
        <w:szCs w:val="2"/>
      </w:rPr>
    </w:pPr>
  </w:p>
  <w:p w:rsidR="00FF68EB" w:rsidRDefault="00FF68E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EB" w:rsidRDefault="00FF68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8EB" w:rsidRDefault="00FF68EB">
      <w:r>
        <w:separator/>
      </w:r>
    </w:p>
  </w:footnote>
  <w:footnote w:type="continuationSeparator" w:id="0">
    <w:p w:rsidR="00FF68EB" w:rsidRDefault="00FF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EB" w:rsidRDefault="00FF68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EB" w:rsidRDefault="00FF68EB" w:rsidP="00DF5729">
    <w:pPr>
      <w:jc w:val="center"/>
      <w:rPr>
        <w:sz w:val="2"/>
        <w:szCs w:val="2"/>
      </w:rPr>
    </w:pPr>
  </w:p>
  <w:p w:rsidR="00FF68EB" w:rsidRDefault="00FF68EB">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FF68EB" w:rsidRDefault="00FF68EB" w:rsidP="00DC174E">
                <w:pPr>
                  <w:contextualSpacing/>
                  <w:jc w:val="right"/>
                  <w:rPr>
                    <w:rFonts w:ascii="Calibri" w:hAnsi="Calibri"/>
                    <w:i/>
                    <w:sz w:val="18"/>
                    <w:szCs w:val="18"/>
                    <w:lang w:val="en-US" w:eastAsia="en-US"/>
                  </w:rPr>
                </w:pPr>
              </w:p>
              <w:p w:rsidR="00FF68EB" w:rsidRPr="00DC174E" w:rsidRDefault="00FF68EB"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FF68EB" w:rsidRPr="00DC174E" w:rsidRDefault="00FF68EB"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FF68EB" w:rsidRPr="00DC174E" w:rsidRDefault="00FF68EB"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FF68EB" w:rsidRDefault="00FF68EB">
    <w:r>
      <w:rPr>
        <w:noProof/>
      </w:rPr>
      <w:pict>
        <v:line id="_x0000_s2051" style="position:absolute;z-index:251657728" from="19.85pt,52.4pt" to="464.45pt,52.4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EB" w:rsidRDefault="00FF68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15:restartNumberingAfterBreak="0">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15:restartNumberingAfterBreak="0">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15:restartNumberingAfterBreak="0">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FB4"/>
    <w:rsid w:val="000A78B7"/>
    <w:rsid w:val="000B5D88"/>
    <w:rsid w:val="000D27C4"/>
    <w:rsid w:val="000D487F"/>
    <w:rsid w:val="000E1864"/>
    <w:rsid w:val="000F3A14"/>
    <w:rsid w:val="000F59EA"/>
    <w:rsid w:val="00101263"/>
    <w:rsid w:val="0015115F"/>
    <w:rsid w:val="0016784E"/>
    <w:rsid w:val="00185AD7"/>
    <w:rsid w:val="001C50DE"/>
    <w:rsid w:val="002328AA"/>
    <w:rsid w:val="00256934"/>
    <w:rsid w:val="002A1F06"/>
    <w:rsid w:val="002A3FB4"/>
    <w:rsid w:val="002F6C78"/>
    <w:rsid w:val="00316728"/>
    <w:rsid w:val="00336069"/>
    <w:rsid w:val="00352E3D"/>
    <w:rsid w:val="00352EC0"/>
    <w:rsid w:val="00357C43"/>
    <w:rsid w:val="003A59FD"/>
    <w:rsid w:val="003D219F"/>
    <w:rsid w:val="003E611E"/>
    <w:rsid w:val="004135EC"/>
    <w:rsid w:val="00415D80"/>
    <w:rsid w:val="0045288D"/>
    <w:rsid w:val="00467923"/>
    <w:rsid w:val="00470855"/>
    <w:rsid w:val="004C61A9"/>
    <w:rsid w:val="004F00F8"/>
    <w:rsid w:val="005712E5"/>
    <w:rsid w:val="005A6661"/>
    <w:rsid w:val="005C766F"/>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A40F2"/>
    <w:rsid w:val="008C71D7"/>
    <w:rsid w:val="008D0C54"/>
    <w:rsid w:val="00915AD8"/>
    <w:rsid w:val="00924F79"/>
    <w:rsid w:val="009262FB"/>
    <w:rsid w:val="00941221"/>
    <w:rsid w:val="00973288"/>
    <w:rsid w:val="009D461D"/>
    <w:rsid w:val="009D6479"/>
    <w:rsid w:val="00A51A34"/>
    <w:rsid w:val="00A85889"/>
    <w:rsid w:val="00AE2558"/>
    <w:rsid w:val="00AE2AB5"/>
    <w:rsid w:val="00B63D76"/>
    <w:rsid w:val="00B740AE"/>
    <w:rsid w:val="00C00E0C"/>
    <w:rsid w:val="00C02937"/>
    <w:rsid w:val="00C33643"/>
    <w:rsid w:val="00C33AB0"/>
    <w:rsid w:val="00C96CA4"/>
    <w:rsid w:val="00CA5B60"/>
    <w:rsid w:val="00CA5FB3"/>
    <w:rsid w:val="00CC3EA8"/>
    <w:rsid w:val="00D9061B"/>
    <w:rsid w:val="00DC174E"/>
    <w:rsid w:val="00DE00A4"/>
    <w:rsid w:val="00DF5729"/>
    <w:rsid w:val="00E20F14"/>
    <w:rsid w:val="00E3194A"/>
    <w:rsid w:val="00E4205F"/>
    <w:rsid w:val="00E66425"/>
    <w:rsid w:val="00EA3CB4"/>
    <w:rsid w:val="00EB2E3B"/>
    <w:rsid w:val="00ED4976"/>
    <w:rsid w:val="00EE22D0"/>
    <w:rsid w:val="00F25EBE"/>
    <w:rsid w:val="00FA0589"/>
    <w:rsid w:val="00FA210F"/>
    <w:rsid w:val="00FA644E"/>
    <w:rsid w:val="00FB087E"/>
    <w:rsid w:val="00FB11E7"/>
    <w:rsid w:val="00FF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efaultImageDpi w14:val="0"/>
  <w15:docId w15:val="{B06C251D-65EF-413A-BC2F-F586C237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B5D88"/>
    <w:pPr>
      <w:widowControl w:val="0"/>
      <w:autoSpaceDE w:val="0"/>
      <w:autoSpaceDN w:val="0"/>
      <w:adjustRightInd w:val="0"/>
      <w:spacing w:after="0" w:line="240" w:lineRule="auto"/>
    </w:pPr>
    <w:rPr>
      <w:sz w:val="20"/>
      <w:szCs w:val="20"/>
    </w:rPr>
  </w:style>
  <w:style w:type="paragraph" w:styleId="1">
    <w:name w:val="heading 1"/>
    <w:basedOn w:val="a1"/>
    <w:link w:val="10"/>
    <w:uiPriority w:val="99"/>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1"/>
    <w:link w:val="21"/>
    <w:uiPriority w:val="99"/>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5">
    <w:name w:val="heading 5"/>
    <w:basedOn w:val="a1"/>
    <w:next w:val="a1"/>
    <w:link w:val="50"/>
    <w:uiPriority w:val="99"/>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uiPriority w:val="99"/>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uiPriority w:val="99"/>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uiPriority w:val="99"/>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uiPriority w:val="99"/>
    <w:qFormat/>
    <w:rsid w:val="009D461D"/>
    <w:pPr>
      <w:keepNext/>
      <w:spacing w:after="120"/>
      <w:ind w:firstLine="720"/>
      <w:jc w:val="both"/>
      <w:outlineLvl w:val="8"/>
    </w:pPr>
    <w:rPr>
      <w:rFonts w:eastAsia="SimSun"/>
      <w:i/>
      <w:iCs/>
      <w:sz w:val="24"/>
      <w:szCs w:val="24"/>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uiPriority w:val="99"/>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uiPriority w:val="99"/>
    <w:locked/>
    <w:rsid w:val="009D461D"/>
    <w:rPr>
      <w:rFonts w:eastAsia="SimSun" w:cs="Times New Roman"/>
      <w:b/>
      <w:bCs/>
      <w:sz w:val="28"/>
      <w:szCs w:val="28"/>
      <w:lang w:val="ru-RU" w:eastAsia="ru-RU" w:bidi="ar-SA"/>
    </w:rPr>
  </w:style>
  <w:style w:type="character" w:customStyle="1" w:styleId="50">
    <w:name w:val="Заголовок 5 Знак"/>
    <w:basedOn w:val="a2"/>
    <w:link w:val="5"/>
    <w:uiPriority w:val="99"/>
    <w:locked/>
    <w:rsid w:val="009D461D"/>
    <w:rPr>
      <w:rFonts w:eastAsia="SimSun" w:cs="Times New Roman"/>
      <w:b/>
      <w:bCs/>
      <w:i/>
      <w:iCs/>
      <w:sz w:val="26"/>
      <w:szCs w:val="26"/>
      <w:lang w:val="ru-RU" w:eastAsia="ru-RU" w:bidi="ar-SA"/>
    </w:rPr>
  </w:style>
  <w:style w:type="character" w:customStyle="1" w:styleId="60">
    <w:name w:val="Заголовок 6 Знак"/>
    <w:basedOn w:val="a2"/>
    <w:link w:val="6"/>
    <w:uiPriority w:val="99"/>
    <w:locked/>
    <w:rsid w:val="009D461D"/>
    <w:rPr>
      <w:rFonts w:eastAsia="SimSun" w:cs="Times New Roman"/>
      <w:b/>
      <w:bCs/>
      <w:sz w:val="22"/>
      <w:szCs w:val="22"/>
      <w:lang w:val="ru-RU" w:eastAsia="ru-RU" w:bidi="ar-SA"/>
    </w:rPr>
  </w:style>
  <w:style w:type="character" w:customStyle="1" w:styleId="70">
    <w:name w:val="Заголовок 7 Знак"/>
    <w:basedOn w:val="a2"/>
    <w:link w:val="7"/>
    <w:uiPriority w:val="99"/>
    <w:locked/>
    <w:rsid w:val="009D461D"/>
    <w:rPr>
      <w:rFonts w:eastAsia="SimSun" w:cs="Times New Roman"/>
      <w:sz w:val="24"/>
      <w:szCs w:val="24"/>
      <w:lang w:val="ru-RU" w:eastAsia="ru-RU" w:bidi="ar-SA"/>
    </w:rPr>
  </w:style>
  <w:style w:type="character" w:customStyle="1" w:styleId="80">
    <w:name w:val="Заголовок 8 Знак"/>
    <w:basedOn w:val="a2"/>
    <w:link w:val="8"/>
    <w:uiPriority w:val="99"/>
    <w:locked/>
    <w:rsid w:val="009D461D"/>
    <w:rPr>
      <w:rFonts w:eastAsia="SimSun" w:cs="Times New Roman"/>
      <w:i/>
      <w:iCs/>
      <w:sz w:val="24"/>
      <w:szCs w:val="24"/>
      <w:lang w:val="ru-RU" w:eastAsia="ru-RU" w:bidi="ar-SA"/>
    </w:rPr>
  </w:style>
  <w:style w:type="character" w:customStyle="1" w:styleId="90">
    <w:name w:val="Заголовок 9 Знак"/>
    <w:basedOn w:val="a2"/>
    <w:link w:val="9"/>
    <w:uiPriority w:val="99"/>
    <w:locked/>
    <w:rsid w:val="009D461D"/>
    <w:rPr>
      <w:rFonts w:eastAsia="SimSun" w:cs="Times New Roman"/>
      <w:i/>
      <w:iCs/>
      <w:sz w:val="24"/>
      <w:szCs w:val="24"/>
      <w:lang w:val="ru-RU" w:eastAsia="ru-RU" w:bidi="ar-SA"/>
    </w:rPr>
  </w:style>
  <w:style w:type="character" w:customStyle="1" w:styleId="HeaderChar1">
    <w:name w:val="Header Char1"/>
    <w:basedOn w:val="a2"/>
    <w:uiPriority w:val="99"/>
    <w:locked/>
    <w:rsid w:val="009D461D"/>
    <w:rPr>
      <w:rFonts w:ascii="Times New Roman" w:eastAsia="SimSun" w:hAnsi="Times New Roman" w:cs="Times New Roman"/>
      <w:sz w:val="24"/>
      <w:szCs w:val="24"/>
      <w:lang w:val="x-none"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5">
    <w:name w:val="header"/>
    <w:basedOn w:val="a1"/>
    <w:link w:val="a6"/>
    <w:uiPriority w:val="99"/>
    <w:rsid w:val="00DF5729"/>
    <w:pPr>
      <w:tabs>
        <w:tab w:val="center" w:pos="4677"/>
        <w:tab w:val="right" w:pos="9355"/>
      </w:tabs>
    </w:pPr>
  </w:style>
  <w:style w:type="paragraph" w:styleId="a7">
    <w:name w:val="footer"/>
    <w:basedOn w:val="a1"/>
    <w:link w:val="a8"/>
    <w:uiPriority w:val="99"/>
    <w:rsid w:val="00DF5729"/>
    <w:pPr>
      <w:tabs>
        <w:tab w:val="center" w:pos="4677"/>
        <w:tab w:val="right" w:pos="9355"/>
      </w:tabs>
    </w:pPr>
  </w:style>
  <w:style w:type="character" w:customStyle="1" w:styleId="a6">
    <w:name w:val="Верхний колонтитул Знак"/>
    <w:basedOn w:val="a2"/>
    <w:link w:val="a5"/>
    <w:uiPriority w:val="99"/>
    <w:locked/>
    <w:rsid w:val="002A1F06"/>
    <w:rPr>
      <w:rFonts w:cs="Times New Roman"/>
      <w:lang w:val="ru-RU" w:eastAsia="ru-RU" w:bidi="ar-SA"/>
    </w:rPr>
  </w:style>
  <w:style w:type="table" w:styleId="a9">
    <w:name w:val="Table Grid"/>
    <w:basedOn w:val="a3"/>
    <w:uiPriority w:val="99"/>
    <w:rsid w:val="00DF57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2"/>
    <w:link w:val="a7"/>
    <w:uiPriority w:val="99"/>
    <w:locked/>
    <w:rsid w:val="002A1F06"/>
    <w:rPr>
      <w:rFonts w:cs="Times New Roman"/>
      <w:lang w:val="ru-RU" w:eastAsia="ru-RU" w:bidi="ar-SA"/>
    </w:rPr>
  </w:style>
  <w:style w:type="character" w:customStyle="1" w:styleId="11">
    <w:name w:val="Текст сноски Знак1"/>
    <w:basedOn w:val="a2"/>
    <w:link w:val="aa"/>
    <w:uiPriority w:val="99"/>
    <w:semiHidden/>
    <w:locked/>
    <w:rsid w:val="000B5D88"/>
    <w:rPr>
      <w:rFonts w:cs="Times New Roman"/>
      <w:lang w:val="ru-RU" w:eastAsia="ru-RU" w:bidi="ar-SA"/>
    </w:rPr>
  </w:style>
  <w:style w:type="paragraph" w:styleId="aa">
    <w:name w:val="footnote text"/>
    <w:basedOn w:val="a1"/>
    <w:link w:val="11"/>
    <w:uiPriority w:val="99"/>
    <w:rsid w:val="000B5D88"/>
  </w:style>
  <w:style w:type="character" w:customStyle="1" w:styleId="ab">
    <w:name w:val="Текст сноски Знак"/>
    <w:basedOn w:val="a2"/>
    <w:uiPriority w:val="99"/>
    <w:semiHidden/>
    <w:rsid w:val="00D7354C"/>
    <w:rPr>
      <w:sz w:val="20"/>
      <w:szCs w:val="20"/>
    </w:rPr>
  </w:style>
  <w:style w:type="character" w:styleId="ac">
    <w:name w:val="footnote reference"/>
    <w:basedOn w:val="a2"/>
    <w:uiPriority w:val="99"/>
    <w:rsid w:val="000B5D88"/>
    <w:rPr>
      <w:rFonts w:cs="Times New Roman"/>
      <w:vertAlign w:val="superscript"/>
    </w:rPr>
  </w:style>
  <w:style w:type="paragraph" w:styleId="12">
    <w:name w:val="toc 1"/>
    <w:basedOn w:val="a1"/>
    <w:uiPriority w:val="99"/>
    <w:rsid w:val="00E3194A"/>
    <w:pPr>
      <w:adjustRightInd/>
      <w:ind w:left="1702"/>
    </w:pPr>
    <w:rPr>
      <w:rFonts w:ascii="Arial" w:hAnsi="Arial" w:cs="Arial"/>
      <w:b/>
      <w:bCs/>
      <w:sz w:val="24"/>
      <w:szCs w:val="24"/>
    </w:rPr>
  </w:style>
  <w:style w:type="paragraph" w:styleId="22">
    <w:name w:val="toc 2"/>
    <w:basedOn w:val="a1"/>
    <w:uiPriority w:val="99"/>
    <w:rsid w:val="00E3194A"/>
    <w:pPr>
      <w:adjustRightInd/>
      <w:spacing w:before="120"/>
      <w:ind w:left="1702" w:firstLine="720"/>
    </w:pPr>
    <w:rPr>
      <w:rFonts w:ascii="Arial" w:hAnsi="Arial" w:cs="Arial"/>
      <w:b/>
      <w:bCs/>
      <w:sz w:val="24"/>
      <w:szCs w:val="24"/>
    </w:rPr>
  </w:style>
  <w:style w:type="paragraph" w:styleId="ad">
    <w:name w:val="Body Text"/>
    <w:basedOn w:val="a1"/>
    <w:link w:val="ae"/>
    <w:uiPriority w:val="99"/>
    <w:rsid w:val="00E3194A"/>
    <w:pPr>
      <w:adjustRightInd/>
      <w:ind w:left="1702" w:firstLine="707"/>
      <w:jc w:val="both"/>
    </w:pPr>
    <w:rPr>
      <w:rFonts w:ascii="Liberation Sans Narrow" w:hAnsi="Liberation Sans Narrow" w:cs="Liberation Sans Narrow"/>
      <w:sz w:val="24"/>
      <w:szCs w:val="24"/>
    </w:rPr>
  </w:style>
  <w:style w:type="paragraph" w:styleId="af">
    <w:name w:val="List Paragraph"/>
    <w:basedOn w:val="a1"/>
    <w:link w:val="af0"/>
    <w:uiPriority w:val="99"/>
    <w:qFormat/>
    <w:rsid w:val="00E3194A"/>
    <w:pPr>
      <w:adjustRightInd/>
      <w:ind w:left="1702"/>
    </w:pPr>
    <w:rPr>
      <w:rFonts w:ascii="Liberation Sans Narrow" w:hAnsi="Liberation Sans Narrow" w:cs="Liberation Sans Narrow"/>
      <w:sz w:val="22"/>
      <w:szCs w:val="22"/>
    </w:rPr>
  </w:style>
  <w:style w:type="character" w:customStyle="1" w:styleId="ae">
    <w:name w:val="Основной текст Знак"/>
    <w:basedOn w:val="a2"/>
    <w:link w:val="ad"/>
    <w:uiPriority w:val="99"/>
    <w:semiHidden/>
    <w:locked/>
    <w:rsid w:val="002A1F06"/>
    <w:rPr>
      <w:rFonts w:ascii="Liberation Sans Narrow" w:hAnsi="Liberation Sans Narrow" w:cs="Liberation Sans Narrow"/>
      <w:sz w:val="24"/>
      <w:szCs w:val="24"/>
      <w:lang w:val="ru-RU" w:eastAsia="ru-RU" w:bidi="ar-SA"/>
    </w:rPr>
  </w:style>
  <w:style w:type="paragraph" w:customStyle="1" w:styleId="TableParagraph">
    <w:name w:val="Table Paragraph"/>
    <w:basedOn w:val="a1"/>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spacing w:after="0" w:line="240" w:lineRule="auto"/>
    </w:pPr>
    <w:rPr>
      <w:rFonts w:ascii="Arial" w:hAnsi="Arial" w:cs="Arial"/>
      <w:b/>
      <w:bCs/>
    </w:rPr>
  </w:style>
  <w:style w:type="paragraph" w:styleId="33">
    <w:name w:val="Body Text 3"/>
    <w:basedOn w:val="a1"/>
    <w:link w:val="34"/>
    <w:uiPriority w:val="99"/>
    <w:rsid w:val="002A1F06"/>
    <w:pPr>
      <w:widowControl/>
      <w:autoSpaceDE/>
      <w:autoSpaceDN/>
      <w:adjustRightInd/>
      <w:jc w:val="both"/>
    </w:pPr>
    <w:rPr>
      <w:sz w:val="28"/>
    </w:rPr>
  </w:style>
  <w:style w:type="paragraph" w:styleId="af1">
    <w:name w:val="Body Text Indent"/>
    <w:basedOn w:val="a1"/>
    <w:link w:val="af2"/>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34">
    <w:name w:val="Основной текст 3 Знак"/>
    <w:basedOn w:val="a2"/>
    <w:link w:val="33"/>
    <w:uiPriority w:val="99"/>
    <w:locked/>
    <w:rsid w:val="002A1F06"/>
    <w:rPr>
      <w:rFonts w:cs="Times New Roman"/>
      <w:sz w:val="28"/>
      <w:lang w:val="ru-RU" w:eastAsia="ru-RU" w:bidi="ar-SA"/>
    </w:rPr>
  </w:style>
  <w:style w:type="paragraph" w:styleId="af3">
    <w:name w:val="Balloon Text"/>
    <w:basedOn w:val="a1"/>
    <w:link w:val="af4"/>
    <w:uiPriority w:val="99"/>
    <w:semiHidden/>
    <w:rsid w:val="002A1F06"/>
    <w:pPr>
      <w:widowControl/>
      <w:autoSpaceDE/>
      <w:autoSpaceDN/>
      <w:adjustRightInd/>
      <w:ind w:firstLine="709"/>
      <w:jc w:val="both"/>
    </w:pPr>
    <w:rPr>
      <w:rFonts w:ascii="Tahoma" w:hAnsi="Tahoma"/>
      <w:sz w:val="16"/>
      <w:szCs w:val="16"/>
    </w:rPr>
  </w:style>
  <w:style w:type="character" w:customStyle="1" w:styleId="af2">
    <w:name w:val="Основной текст с отступом Знак"/>
    <w:basedOn w:val="a2"/>
    <w:link w:val="af1"/>
    <w:uiPriority w:val="99"/>
    <w:semiHidden/>
    <w:locked/>
    <w:rsid w:val="002A1F06"/>
    <w:rPr>
      <w:rFonts w:ascii="Calibri" w:hAnsi="Calibri" w:cs="Times New Roman"/>
      <w:sz w:val="22"/>
      <w:szCs w:val="22"/>
      <w:lang w:val="ru-RU" w:eastAsia="en-US" w:bidi="ar-SA"/>
    </w:rPr>
  </w:style>
  <w:style w:type="paragraph" w:customStyle="1" w:styleId="FORMATTEXT">
    <w:name w:val=".FORMATTEXT"/>
    <w:uiPriority w:val="99"/>
    <w:rsid w:val="002A1F06"/>
    <w:pPr>
      <w:widowControl w:val="0"/>
      <w:autoSpaceDE w:val="0"/>
      <w:autoSpaceDN w:val="0"/>
      <w:adjustRightInd w:val="0"/>
      <w:spacing w:after="0" w:line="240" w:lineRule="auto"/>
    </w:pPr>
    <w:rPr>
      <w:sz w:val="24"/>
      <w:szCs w:val="24"/>
    </w:rPr>
  </w:style>
  <w:style w:type="character" w:customStyle="1" w:styleId="af4">
    <w:name w:val="Текст выноски Знак"/>
    <w:basedOn w:val="a2"/>
    <w:link w:val="af3"/>
    <w:uiPriority w:val="99"/>
    <w:semiHidden/>
    <w:locked/>
    <w:rsid w:val="002A1F06"/>
    <w:rPr>
      <w:rFonts w:ascii="Tahoma" w:hAnsi="Tahoma" w:cs="Times New Roman"/>
      <w:sz w:val="16"/>
      <w:szCs w:val="16"/>
      <w:lang w:val="ru-RU" w:eastAsia="ru-RU" w:bidi="ar-SA"/>
    </w:rPr>
  </w:style>
  <w:style w:type="paragraph" w:styleId="af5">
    <w:name w:val="Normal (Web)"/>
    <w:basedOn w:val="a1"/>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spacing w:after="0" w:line="240" w:lineRule="auto"/>
    </w:pPr>
    <w:rPr>
      <w:color w:val="2B4279"/>
      <w:sz w:val="24"/>
      <w:szCs w:val="24"/>
    </w:rPr>
  </w:style>
  <w:style w:type="character" w:styleId="af6">
    <w:name w:val="Hyperlink"/>
    <w:basedOn w:val="a2"/>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spacing w:after="0" w:line="240" w:lineRule="auto"/>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spacing w:after="0" w:line="240" w:lineRule="auto"/>
    </w:pPr>
    <w:rPr>
      <w:sz w:val="24"/>
      <w:szCs w:val="24"/>
    </w:rPr>
  </w:style>
  <w:style w:type="paragraph" w:styleId="af7">
    <w:name w:val="annotation text"/>
    <w:basedOn w:val="a1"/>
    <w:link w:val="af8"/>
    <w:uiPriority w:val="99"/>
    <w:semiHidden/>
    <w:rsid w:val="002A1F06"/>
    <w:pPr>
      <w:widowControl/>
      <w:autoSpaceDE/>
      <w:autoSpaceDN/>
      <w:adjustRightInd/>
      <w:spacing w:line="360" w:lineRule="auto"/>
      <w:ind w:firstLine="709"/>
      <w:jc w:val="both"/>
    </w:pPr>
    <w:rPr>
      <w:rFonts w:ascii="Calibri" w:hAnsi="Calibri"/>
      <w:lang w:eastAsia="en-US"/>
    </w:rPr>
  </w:style>
  <w:style w:type="paragraph" w:styleId="af9">
    <w:name w:val="annotation subject"/>
    <w:basedOn w:val="af7"/>
    <w:next w:val="af7"/>
    <w:link w:val="afa"/>
    <w:uiPriority w:val="99"/>
    <w:semiHidden/>
    <w:rsid w:val="002A1F06"/>
    <w:rPr>
      <w:b/>
      <w:bCs/>
    </w:rPr>
  </w:style>
  <w:style w:type="character" w:customStyle="1" w:styleId="af8">
    <w:name w:val="Текст примечания Знак"/>
    <w:basedOn w:val="a2"/>
    <w:link w:val="af7"/>
    <w:uiPriority w:val="99"/>
    <w:semiHidden/>
    <w:locked/>
    <w:rsid w:val="002A1F06"/>
    <w:rPr>
      <w:rFonts w:ascii="Calibri" w:hAnsi="Calibri" w:cs="Times New Roman"/>
      <w:lang w:val="ru-RU" w:eastAsia="en-US" w:bidi="ar-SA"/>
    </w:rPr>
  </w:style>
  <w:style w:type="paragraph" w:customStyle="1" w:styleId="13">
    <w:name w:val="Стиль1"/>
    <w:basedOn w:val="a1"/>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afa">
    <w:name w:val="Тема примечания Знак"/>
    <w:basedOn w:val="af8"/>
    <w:link w:val="af9"/>
    <w:uiPriority w:val="99"/>
    <w:semiHidden/>
    <w:locked/>
    <w:rsid w:val="002A1F06"/>
    <w:rPr>
      <w:rFonts w:ascii="Calibri" w:hAnsi="Calibri" w:cs="Times New Roman"/>
      <w:b/>
      <w:bCs/>
      <w:lang w:val="ru-RU" w:eastAsia="en-US" w:bidi="ar-SA"/>
    </w:rPr>
  </w:style>
  <w:style w:type="character" w:customStyle="1" w:styleId="23">
    <w:name w:val="Основной текст (2)_"/>
    <w:link w:val="24"/>
    <w:uiPriority w:val="99"/>
    <w:locked/>
    <w:rsid w:val="002A1F06"/>
    <w:rPr>
      <w:sz w:val="28"/>
      <w:shd w:val="clear" w:color="auto" w:fill="FFFFFF"/>
    </w:rPr>
  </w:style>
  <w:style w:type="paragraph" w:customStyle="1" w:styleId="24">
    <w:name w:val="Основной текст (2)"/>
    <w:basedOn w:val="a1"/>
    <w:link w:val="23"/>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1">
    <w:name w:val="Основной текст (4)_"/>
    <w:link w:val="42"/>
    <w:uiPriority w:val="99"/>
    <w:locked/>
    <w:rsid w:val="002A1F06"/>
    <w:rPr>
      <w:b/>
      <w:sz w:val="26"/>
      <w:shd w:val="clear" w:color="auto" w:fill="FFFFFF"/>
    </w:rPr>
  </w:style>
  <w:style w:type="paragraph" w:customStyle="1" w:styleId="42">
    <w:name w:val="Основной текст (4)"/>
    <w:basedOn w:val="a1"/>
    <w:link w:val="41"/>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10">
    <w:name w:val="Заголовок 1 Знак"/>
    <w:basedOn w:val="a2"/>
    <w:link w:val="1"/>
    <w:uiPriority w:val="99"/>
    <w:locked/>
    <w:rsid w:val="009D461D"/>
    <w:rPr>
      <w:rFonts w:ascii="Liberation Sans Narrow" w:hAnsi="Liberation Sans Narrow" w:cs="Liberation Sans Narrow"/>
      <w:b/>
      <w:bCs/>
      <w:sz w:val="28"/>
      <w:szCs w:val="28"/>
      <w:lang w:val="ru-RU" w:eastAsia="ru-RU" w:bidi="ar-SA"/>
    </w:rPr>
  </w:style>
  <w:style w:type="paragraph" w:styleId="afb">
    <w:name w:val="caption"/>
    <w:basedOn w:val="a1"/>
    <w:next w:val="a1"/>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uiPriority w:val="99"/>
    <w:rsid w:val="009D461D"/>
    <w:pPr>
      <w:keepNext/>
      <w:overflowPunct w:val="0"/>
      <w:jc w:val="center"/>
    </w:pPr>
    <w:rPr>
      <w:rFonts w:eastAsia="SimSun"/>
      <w:sz w:val="24"/>
    </w:rPr>
  </w:style>
  <w:style w:type="paragraph" w:styleId="26">
    <w:name w:val="Body Text Indent 2"/>
    <w:basedOn w:val="a1"/>
    <w:link w:val="27"/>
    <w:uiPriority w:val="99"/>
    <w:rsid w:val="009D461D"/>
    <w:pPr>
      <w:widowControl/>
      <w:autoSpaceDE/>
      <w:autoSpaceDN/>
      <w:adjustRightInd/>
      <w:spacing w:after="120" w:line="480" w:lineRule="auto"/>
      <w:ind w:left="283"/>
    </w:pPr>
    <w:rPr>
      <w:rFonts w:eastAsia="SimSun"/>
      <w:sz w:val="24"/>
      <w:szCs w:val="24"/>
    </w:rPr>
  </w:style>
  <w:style w:type="paragraph" w:styleId="35">
    <w:name w:val="Body Text Indent 3"/>
    <w:basedOn w:val="a1"/>
    <w:link w:val="36"/>
    <w:uiPriority w:val="99"/>
    <w:rsid w:val="009D461D"/>
    <w:pPr>
      <w:widowControl/>
      <w:autoSpaceDE/>
      <w:autoSpaceDN/>
      <w:adjustRightInd/>
      <w:spacing w:after="120"/>
      <w:ind w:left="283"/>
    </w:pPr>
    <w:rPr>
      <w:rFonts w:eastAsia="SimSun"/>
      <w:sz w:val="16"/>
      <w:szCs w:val="16"/>
    </w:rPr>
  </w:style>
  <w:style w:type="character" w:customStyle="1" w:styleId="27">
    <w:name w:val="Основной текст с отступом 2 Знак"/>
    <w:basedOn w:val="a2"/>
    <w:link w:val="26"/>
    <w:uiPriority w:val="99"/>
    <w:locked/>
    <w:rsid w:val="009D461D"/>
    <w:rPr>
      <w:rFonts w:eastAsia="SimSun" w:cs="Times New Roman"/>
      <w:sz w:val="24"/>
      <w:szCs w:val="24"/>
      <w:lang w:val="ru-RU" w:eastAsia="ru-RU" w:bidi="ar-SA"/>
    </w:rPr>
  </w:style>
  <w:style w:type="paragraph" w:styleId="28">
    <w:name w:val="Body Text 2"/>
    <w:basedOn w:val="a1"/>
    <w:link w:val="29"/>
    <w:uiPriority w:val="99"/>
    <w:rsid w:val="009D461D"/>
    <w:pPr>
      <w:widowControl/>
      <w:autoSpaceDE/>
      <w:autoSpaceDN/>
      <w:adjustRightInd/>
      <w:jc w:val="both"/>
    </w:pPr>
    <w:rPr>
      <w:rFonts w:eastAsia="SimSun"/>
      <w:b/>
      <w:bCs/>
      <w:i/>
      <w:sz w:val="24"/>
      <w:szCs w:val="24"/>
    </w:rPr>
  </w:style>
  <w:style w:type="character" w:customStyle="1" w:styleId="36">
    <w:name w:val="Основной текст с отступом 3 Знак"/>
    <w:basedOn w:val="a2"/>
    <w:link w:val="35"/>
    <w:uiPriority w:val="99"/>
    <w:locked/>
    <w:rsid w:val="009D461D"/>
    <w:rPr>
      <w:rFonts w:eastAsia="SimSun" w:cs="Times New Roman"/>
      <w:sz w:val="16"/>
      <w:szCs w:val="16"/>
      <w:lang w:val="ru-RU" w:eastAsia="ru-RU" w:bidi="ar-SA"/>
    </w:rPr>
  </w:style>
  <w:style w:type="paragraph" w:customStyle="1" w:styleId="14">
    <w:name w:val="Обычный1"/>
    <w:uiPriority w:val="99"/>
    <w:rsid w:val="009D461D"/>
    <w:pPr>
      <w:widowControl w:val="0"/>
      <w:spacing w:after="0" w:line="240" w:lineRule="auto"/>
    </w:pPr>
    <w:rPr>
      <w:rFonts w:ascii="Courier New" w:eastAsia="SimSun" w:hAnsi="Courier New"/>
      <w:sz w:val="20"/>
      <w:szCs w:val="20"/>
    </w:rPr>
  </w:style>
  <w:style w:type="character" w:customStyle="1" w:styleId="29">
    <w:name w:val="Основной текст 2 Знак"/>
    <w:basedOn w:val="a2"/>
    <w:link w:val="28"/>
    <w:uiPriority w:val="99"/>
    <w:locked/>
    <w:rsid w:val="009D461D"/>
    <w:rPr>
      <w:rFonts w:eastAsia="SimSun" w:cs="Times New Roman"/>
      <w:b/>
      <w:bCs/>
      <w:i/>
      <w:sz w:val="24"/>
      <w:szCs w:val="24"/>
      <w:lang w:val="ru-RU" w:eastAsia="ru-RU" w:bidi="ar-SA"/>
    </w:rPr>
  </w:style>
  <w:style w:type="paragraph" w:styleId="afc">
    <w:name w:val="Document Map"/>
    <w:basedOn w:val="a1"/>
    <w:link w:val="afd"/>
    <w:uiPriority w:val="99"/>
    <w:semiHidden/>
    <w:rsid w:val="009D461D"/>
    <w:pPr>
      <w:widowControl/>
      <w:shd w:val="clear" w:color="auto" w:fill="000080"/>
      <w:autoSpaceDE/>
      <w:autoSpaceDN/>
      <w:adjustRightInd/>
    </w:pPr>
    <w:rPr>
      <w:rFonts w:ascii="Tahoma" w:eastAsia="SimSun" w:hAnsi="Tahoma" w:cs="Tahoma"/>
    </w:rPr>
  </w:style>
  <w:style w:type="paragraph" w:customStyle="1" w:styleId="15">
    <w:name w:val="Текст1"/>
    <w:basedOn w:val="a1"/>
    <w:uiPriority w:val="99"/>
    <w:rsid w:val="009D461D"/>
    <w:pPr>
      <w:widowControl/>
      <w:overflowPunct w:val="0"/>
      <w:textAlignment w:val="baseline"/>
    </w:pPr>
    <w:rPr>
      <w:rFonts w:ascii="Courier New" w:eastAsia="SimSun" w:hAnsi="Courier New"/>
    </w:rPr>
  </w:style>
  <w:style w:type="character" w:customStyle="1" w:styleId="afd">
    <w:name w:val="Схема документа Знак"/>
    <w:basedOn w:val="a2"/>
    <w:link w:val="afc"/>
    <w:uiPriority w:val="99"/>
    <w:semiHidden/>
    <w:locked/>
    <w:rsid w:val="009D461D"/>
    <w:rPr>
      <w:rFonts w:ascii="Tahoma" w:eastAsia="SimSun" w:hAnsi="Tahoma" w:cs="Tahoma"/>
      <w:lang w:val="ru-RU" w:eastAsia="ru-RU" w:bidi="ar-SA"/>
    </w:rPr>
  </w:style>
  <w:style w:type="paragraph" w:styleId="afe">
    <w:name w:val="List"/>
    <w:basedOn w:val="a1"/>
    <w:uiPriority w:val="99"/>
    <w:rsid w:val="009D461D"/>
    <w:pPr>
      <w:widowControl/>
      <w:autoSpaceDE/>
      <w:autoSpaceDN/>
      <w:adjustRightInd/>
      <w:ind w:left="283" w:hanging="283"/>
    </w:pPr>
    <w:rPr>
      <w:rFonts w:eastAsia="SimSun"/>
      <w:sz w:val="24"/>
      <w:szCs w:val="24"/>
    </w:rPr>
  </w:style>
  <w:style w:type="paragraph" w:styleId="2a">
    <w:name w:val="List 2"/>
    <w:basedOn w:val="a1"/>
    <w:uiPriority w:val="99"/>
    <w:rsid w:val="009D461D"/>
    <w:pPr>
      <w:widowControl/>
      <w:autoSpaceDE/>
      <w:autoSpaceDN/>
      <w:adjustRightInd/>
      <w:ind w:left="566" w:hanging="283"/>
    </w:pPr>
    <w:rPr>
      <w:rFonts w:eastAsia="SimSun"/>
      <w:sz w:val="24"/>
      <w:szCs w:val="24"/>
    </w:rPr>
  </w:style>
  <w:style w:type="paragraph" w:styleId="37">
    <w:name w:val="List 3"/>
    <w:basedOn w:val="a1"/>
    <w:uiPriority w:val="99"/>
    <w:rsid w:val="009D461D"/>
    <w:pPr>
      <w:widowControl/>
      <w:autoSpaceDE/>
      <w:autoSpaceDN/>
      <w:adjustRightInd/>
      <w:ind w:left="849" w:hanging="283"/>
    </w:pPr>
    <w:rPr>
      <w:rFonts w:eastAsia="SimSun"/>
      <w:sz w:val="24"/>
      <w:szCs w:val="24"/>
    </w:rPr>
  </w:style>
  <w:style w:type="paragraph" w:styleId="43">
    <w:name w:val="List 4"/>
    <w:basedOn w:val="a1"/>
    <w:uiPriority w:val="99"/>
    <w:rsid w:val="009D461D"/>
    <w:pPr>
      <w:widowControl/>
      <w:autoSpaceDE/>
      <w:autoSpaceDN/>
      <w:adjustRightInd/>
      <w:ind w:left="1132" w:hanging="283"/>
    </w:pPr>
    <w:rPr>
      <w:rFonts w:eastAsia="SimSun"/>
      <w:sz w:val="24"/>
      <w:szCs w:val="24"/>
    </w:rPr>
  </w:style>
  <w:style w:type="paragraph" w:styleId="51">
    <w:name w:val="List 5"/>
    <w:basedOn w:val="a1"/>
    <w:uiPriority w:val="99"/>
    <w:rsid w:val="009D461D"/>
    <w:pPr>
      <w:widowControl/>
      <w:autoSpaceDE/>
      <w:autoSpaceDN/>
      <w:adjustRightInd/>
      <w:ind w:left="1415" w:hanging="283"/>
    </w:pPr>
    <w:rPr>
      <w:rFonts w:eastAsia="SimSun"/>
      <w:sz w:val="24"/>
      <w:szCs w:val="24"/>
    </w:rPr>
  </w:style>
  <w:style w:type="paragraph" w:styleId="2">
    <w:name w:val="List Bullet 2"/>
    <w:basedOn w:val="a1"/>
    <w:uiPriority w:val="99"/>
    <w:rsid w:val="009D461D"/>
    <w:pPr>
      <w:widowControl/>
      <w:numPr>
        <w:numId w:val="5"/>
      </w:numPr>
      <w:autoSpaceDE/>
      <w:autoSpaceDN/>
      <w:adjustRightInd/>
    </w:pPr>
    <w:rPr>
      <w:rFonts w:eastAsia="SimSun"/>
      <w:sz w:val="24"/>
      <w:szCs w:val="24"/>
    </w:rPr>
  </w:style>
  <w:style w:type="paragraph" w:styleId="3">
    <w:name w:val="List Bullet 3"/>
    <w:basedOn w:val="a1"/>
    <w:uiPriority w:val="99"/>
    <w:rsid w:val="009D461D"/>
    <w:pPr>
      <w:widowControl/>
      <w:numPr>
        <w:numId w:val="6"/>
      </w:numPr>
      <w:autoSpaceDE/>
      <w:autoSpaceDN/>
      <w:adjustRightInd/>
    </w:pPr>
    <w:rPr>
      <w:rFonts w:eastAsia="SimSun"/>
      <w:sz w:val="24"/>
      <w:szCs w:val="24"/>
    </w:rPr>
  </w:style>
  <w:style w:type="paragraph" w:styleId="38">
    <w:name w:val="List Continue 3"/>
    <w:basedOn w:val="a1"/>
    <w:uiPriority w:val="99"/>
    <w:rsid w:val="009D461D"/>
    <w:pPr>
      <w:widowControl/>
      <w:autoSpaceDE/>
      <w:autoSpaceDN/>
      <w:adjustRightInd/>
      <w:spacing w:after="120"/>
      <w:ind w:left="849"/>
    </w:pPr>
    <w:rPr>
      <w:rFonts w:eastAsia="SimSun"/>
      <w:sz w:val="24"/>
      <w:szCs w:val="24"/>
    </w:rPr>
  </w:style>
  <w:style w:type="paragraph" w:styleId="44">
    <w:name w:val="List Continue 4"/>
    <w:basedOn w:val="a1"/>
    <w:uiPriority w:val="99"/>
    <w:rsid w:val="009D461D"/>
    <w:pPr>
      <w:widowControl/>
      <w:autoSpaceDE/>
      <w:autoSpaceDN/>
      <w:adjustRightInd/>
      <w:spacing w:after="120"/>
      <w:ind w:left="1132"/>
    </w:pPr>
    <w:rPr>
      <w:rFonts w:eastAsia="SimSun"/>
      <w:sz w:val="24"/>
      <w:szCs w:val="24"/>
    </w:rPr>
  </w:style>
  <w:style w:type="paragraph" w:styleId="52">
    <w:name w:val="List Continue 5"/>
    <w:basedOn w:val="a1"/>
    <w:uiPriority w:val="99"/>
    <w:rsid w:val="009D461D"/>
    <w:pPr>
      <w:widowControl/>
      <w:autoSpaceDE/>
      <w:autoSpaceDN/>
      <w:adjustRightInd/>
      <w:spacing w:after="120"/>
      <w:ind w:left="1415"/>
    </w:pPr>
    <w:rPr>
      <w:rFonts w:eastAsia="SimSun"/>
      <w:sz w:val="24"/>
      <w:szCs w:val="24"/>
    </w:rPr>
  </w:style>
  <w:style w:type="paragraph" w:styleId="aff">
    <w:name w:val="Body Text First Indent"/>
    <w:basedOn w:val="ad"/>
    <w:link w:val="aff0"/>
    <w:uiPriority w:val="99"/>
    <w:rsid w:val="009D461D"/>
    <w:pPr>
      <w:widowControl/>
      <w:autoSpaceDE/>
      <w:autoSpaceDN/>
      <w:spacing w:after="120"/>
      <w:ind w:left="0" w:firstLine="210"/>
      <w:jc w:val="left"/>
    </w:pPr>
    <w:rPr>
      <w:rFonts w:ascii="Times New Roman" w:eastAsia="SimSun" w:hAnsi="Times New Roman" w:cs="Times New Roman"/>
    </w:rPr>
  </w:style>
  <w:style w:type="paragraph" w:styleId="2b">
    <w:name w:val="Body Text First Indent 2"/>
    <w:basedOn w:val="af1"/>
    <w:link w:val="2c"/>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aff0">
    <w:name w:val="Красная строка Знак"/>
    <w:basedOn w:val="ae"/>
    <w:link w:val="aff"/>
    <w:uiPriority w:val="99"/>
    <w:locked/>
    <w:rsid w:val="009D461D"/>
    <w:rPr>
      <w:rFonts w:ascii="Liberation Sans Narrow" w:eastAsia="SimSun" w:hAnsi="Liberation Sans Narrow" w:cs="Liberation Sans Narrow"/>
      <w:sz w:val="24"/>
      <w:szCs w:val="24"/>
      <w:lang w:val="ru-RU" w:eastAsia="ru-RU" w:bidi="ar-SA"/>
    </w:rPr>
  </w:style>
  <w:style w:type="character" w:styleId="aff1">
    <w:name w:val="page number"/>
    <w:basedOn w:val="a2"/>
    <w:uiPriority w:val="99"/>
    <w:rsid w:val="009D461D"/>
    <w:rPr>
      <w:rFonts w:cs="Times New Roman"/>
    </w:rPr>
  </w:style>
  <w:style w:type="character" w:customStyle="1" w:styleId="2c">
    <w:name w:val="Красная строка 2 Знак"/>
    <w:basedOn w:val="af2"/>
    <w:link w:val="2b"/>
    <w:uiPriority w:val="99"/>
    <w:locked/>
    <w:rsid w:val="009D461D"/>
    <w:rPr>
      <w:rFonts w:ascii="Calibri" w:eastAsia="SimSun" w:hAnsi="Calibri" w:cs="Times New Roman"/>
      <w:sz w:val="24"/>
      <w:szCs w:val="24"/>
      <w:lang w:val="ru-RU" w:eastAsia="ru-RU" w:bidi="ar-SA"/>
    </w:rPr>
  </w:style>
  <w:style w:type="character" w:styleId="aff2">
    <w:name w:val="annotation reference"/>
    <w:basedOn w:val="a2"/>
    <w:uiPriority w:val="99"/>
    <w:rsid w:val="009D461D"/>
    <w:rPr>
      <w:rFonts w:cs="Times New Roman"/>
      <w:sz w:val="16"/>
    </w:rPr>
  </w:style>
  <w:style w:type="paragraph" w:styleId="39">
    <w:name w:val="toc 3"/>
    <w:basedOn w:val="a1"/>
    <w:next w:val="a1"/>
    <w:autoRedefine/>
    <w:uiPriority w:val="99"/>
    <w:rsid w:val="009D461D"/>
    <w:pPr>
      <w:widowControl/>
      <w:autoSpaceDE/>
      <w:autoSpaceDN/>
      <w:adjustRightInd/>
      <w:ind w:left="480"/>
    </w:pPr>
    <w:rPr>
      <w:rFonts w:eastAsia="SimSun"/>
      <w:sz w:val="24"/>
      <w:szCs w:val="24"/>
    </w:rPr>
  </w:style>
  <w:style w:type="paragraph" w:customStyle="1" w:styleId="a0">
    <w:name w:val="Стиль пояснение"/>
    <w:basedOn w:val="a1"/>
    <w:uiPriority w:val="99"/>
    <w:rsid w:val="009D461D"/>
    <w:pPr>
      <w:widowControl/>
      <w:numPr>
        <w:numId w:val="8"/>
      </w:numPr>
      <w:suppressAutoHyphens/>
      <w:autoSpaceDE/>
      <w:autoSpaceDN/>
      <w:adjustRightInd/>
      <w:jc w:val="both"/>
    </w:pPr>
    <w:rPr>
      <w:sz w:val="24"/>
      <w:lang w:eastAsia="ar-SA"/>
    </w:rPr>
  </w:style>
  <w:style w:type="paragraph" w:customStyle="1" w:styleId="aff3">
    <w:name w:val="СО"/>
    <w:basedOn w:val="a1"/>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ff4">
    <w:name w:val="ВИД ДОКУМЕНТА"/>
    <w:basedOn w:val="a1"/>
    <w:uiPriority w:val="99"/>
    <w:semiHidden/>
    <w:rsid w:val="009D461D"/>
    <w:pPr>
      <w:widowControl/>
      <w:autoSpaceDE/>
      <w:autoSpaceDN/>
      <w:adjustRightInd/>
      <w:jc w:val="center"/>
    </w:pPr>
    <w:rPr>
      <w:rFonts w:ascii="Arial Black" w:hAnsi="Arial Black"/>
      <w:b/>
      <w:iCs/>
      <w:caps/>
      <w:spacing w:val="80"/>
      <w:sz w:val="36"/>
    </w:rPr>
  </w:style>
  <w:style w:type="paragraph" w:customStyle="1" w:styleId="aff5">
    <w:name w:val="Текст раздела"/>
    <w:basedOn w:val="20"/>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a">
    <w:name w:val="List Bullet"/>
    <w:basedOn w:val="a1"/>
    <w:uiPriority w:val="99"/>
    <w:rsid w:val="009D461D"/>
    <w:pPr>
      <w:widowControl/>
      <w:numPr>
        <w:numId w:val="7"/>
      </w:numPr>
      <w:autoSpaceDE/>
      <w:autoSpaceDN/>
      <w:adjustRightInd/>
      <w:contextualSpacing/>
    </w:pPr>
    <w:rPr>
      <w:rFonts w:eastAsia="SimSun"/>
      <w:sz w:val="24"/>
      <w:szCs w:val="24"/>
    </w:rPr>
  </w:style>
  <w:style w:type="paragraph" w:styleId="aff6">
    <w:name w:val="TOC Heading"/>
    <w:basedOn w:val="1"/>
    <w:next w:val="a1"/>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45">
    <w:name w:val="toc 4"/>
    <w:basedOn w:val="a1"/>
    <w:next w:val="a1"/>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53">
    <w:name w:val="toc 5"/>
    <w:basedOn w:val="a1"/>
    <w:next w:val="a1"/>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61">
    <w:name w:val="toc 6"/>
    <w:basedOn w:val="a1"/>
    <w:next w:val="a1"/>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71">
    <w:name w:val="toc 7"/>
    <w:basedOn w:val="a1"/>
    <w:next w:val="a1"/>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81">
    <w:name w:val="toc 8"/>
    <w:basedOn w:val="a1"/>
    <w:next w:val="a1"/>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91">
    <w:name w:val="toc 9"/>
    <w:basedOn w:val="a1"/>
    <w:next w:val="a1"/>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aff7">
    <w:name w:val="Revision"/>
    <w:hidden/>
    <w:uiPriority w:val="99"/>
    <w:semiHidden/>
    <w:rsid w:val="009D461D"/>
    <w:pPr>
      <w:spacing w:after="0" w:line="240" w:lineRule="auto"/>
    </w:pPr>
    <w:rPr>
      <w:rFonts w:eastAsia="SimSun"/>
      <w:sz w:val="24"/>
      <w:szCs w:val="24"/>
    </w:rPr>
  </w:style>
  <w:style w:type="character" w:customStyle="1" w:styleId="Heading1Char">
    <w:name w:val="Heading 1 Char"/>
    <w:uiPriority w:val="99"/>
    <w:locked/>
    <w:rsid w:val="009D461D"/>
    <w:rPr>
      <w:sz w:val="24"/>
      <w:lang w:val="ru-RU" w:eastAsia="ru-RU"/>
    </w:rPr>
  </w:style>
  <w:style w:type="character" w:customStyle="1" w:styleId="FootnoteTextChar1">
    <w:name w:val="Footnote Text Char1"/>
    <w:basedOn w:val="a2"/>
    <w:uiPriority w:val="99"/>
    <w:semiHidden/>
    <w:locked/>
    <w:rsid w:val="009D461D"/>
    <w:rPr>
      <w:rFonts w:ascii="Times New Roman" w:hAnsi="Times New Roman" w:cs="Times New Roman"/>
      <w:sz w:val="20"/>
      <w:szCs w:val="20"/>
      <w:lang w:val="x-none" w:eastAsia="ru-RU"/>
    </w:rPr>
  </w:style>
  <w:style w:type="paragraph" w:styleId="aff8">
    <w:name w:val="Plain Text"/>
    <w:basedOn w:val="a1"/>
    <w:link w:val="aff9"/>
    <w:uiPriority w:val="99"/>
    <w:semiHidden/>
    <w:rsid w:val="009D461D"/>
    <w:pPr>
      <w:widowControl/>
      <w:autoSpaceDE/>
      <w:autoSpaceDN/>
      <w:adjustRightInd/>
    </w:pPr>
    <w:rPr>
      <w:rFonts w:ascii="Courier New" w:hAnsi="Courier New"/>
    </w:rPr>
  </w:style>
  <w:style w:type="paragraph" w:customStyle="1" w:styleId="center">
    <w:name w:val="center"/>
    <w:basedOn w:val="a1"/>
    <w:uiPriority w:val="99"/>
    <w:rsid w:val="009D461D"/>
    <w:pPr>
      <w:widowControl/>
      <w:autoSpaceDE/>
      <w:autoSpaceDN/>
      <w:adjustRightInd/>
      <w:spacing w:before="100" w:beforeAutospacing="1" w:after="100" w:afterAutospacing="1"/>
    </w:pPr>
    <w:rPr>
      <w:sz w:val="24"/>
      <w:szCs w:val="24"/>
    </w:rPr>
  </w:style>
  <w:style w:type="character" w:customStyle="1" w:styleId="aff9">
    <w:name w:val="Текст Знак"/>
    <w:basedOn w:val="a2"/>
    <w:link w:val="aff8"/>
    <w:uiPriority w:val="99"/>
    <w:semiHidden/>
    <w:locked/>
    <w:rsid w:val="009D461D"/>
    <w:rPr>
      <w:rFonts w:ascii="Courier New" w:eastAsia="Times New Roman" w:hAnsi="Courier New" w:cs="Times New Roman"/>
      <w:lang w:val="ru-RU" w:eastAsia="ru-RU" w:bidi="ar-SA"/>
    </w:rPr>
  </w:style>
  <w:style w:type="paragraph" w:customStyle="1" w:styleId="16">
    <w:name w:val="Абзац списка1"/>
    <w:basedOn w:val="a1"/>
    <w:uiPriority w:val="99"/>
    <w:rsid w:val="009D461D"/>
    <w:pPr>
      <w:autoSpaceDE/>
      <w:autoSpaceDN/>
      <w:adjustRightInd/>
      <w:spacing w:line="300" w:lineRule="auto"/>
      <w:ind w:left="720" w:firstLine="540"/>
      <w:contextualSpacing/>
    </w:pPr>
    <w:rPr>
      <w:sz w:val="22"/>
    </w:rPr>
  </w:style>
  <w:style w:type="paragraph" w:customStyle="1" w:styleId="17">
    <w:name w:val="Рецензия1"/>
    <w:hidden/>
    <w:uiPriority w:val="99"/>
    <w:semiHidden/>
    <w:rsid w:val="009D461D"/>
    <w:pPr>
      <w:spacing w:after="0" w:line="240" w:lineRule="auto"/>
    </w:pPr>
    <w:rPr>
      <w:sz w:val="20"/>
      <w:szCs w:val="20"/>
    </w:rPr>
  </w:style>
  <w:style w:type="paragraph" w:customStyle="1" w:styleId="110">
    <w:name w:val="Абзац списка11"/>
    <w:basedOn w:val="a1"/>
    <w:uiPriority w:val="99"/>
    <w:rsid w:val="009D461D"/>
    <w:pPr>
      <w:autoSpaceDE/>
      <w:autoSpaceDN/>
      <w:adjustRightInd/>
      <w:spacing w:line="300" w:lineRule="auto"/>
      <w:ind w:left="720" w:firstLine="540"/>
      <w:contextualSpacing/>
    </w:pPr>
    <w:rPr>
      <w:sz w:val="22"/>
    </w:rPr>
  </w:style>
  <w:style w:type="character" w:styleId="affa">
    <w:name w:val="FollowedHyperlink"/>
    <w:basedOn w:val="a2"/>
    <w:uiPriority w:val="99"/>
    <w:rsid w:val="009D461D"/>
    <w:rPr>
      <w:rFonts w:cs="Times New Roman"/>
      <w:color w:val="800080"/>
      <w:u w:val="single"/>
    </w:rPr>
  </w:style>
  <w:style w:type="paragraph" w:customStyle="1" w:styleId="18">
    <w:name w:val="Заголовок оглавления1"/>
    <w:basedOn w:val="1"/>
    <w:next w:val="a1"/>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affb">
    <w:name w:val="table of figures"/>
    <w:basedOn w:val="a1"/>
    <w:next w:val="a1"/>
    <w:uiPriority w:val="99"/>
    <w:rsid w:val="009D461D"/>
    <w:rPr>
      <w:sz w:val="28"/>
    </w:rPr>
  </w:style>
  <w:style w:type="paragraph" w:customStyle="1" w:styleId="Default">
    <w:name w:val="Default"/>
    <w:uiPriority w:val="99"/>
    <w:rsid w:val="009D461D"/>
    <w:pPr>
      <w:autoSpaceDE w:val="0"/>
      <w:autoSpaceDN w:val="0"/>
      <w:adjustRightInd w:val="0"/>
      <w:spacing w:after="0" w:line="240" w:lineRule="auto"/>
    </w:pPr>
    <w:rPr>
      <w:color w:val="000000"/>
      <w:sz w:val="24"/>
      <w:szCs w:val="24"/>
      <w:lang w:eastAsia="en-US"/>
    </w:rPr>
  </w:style>
  <w:style w:type="paragraph" w:customStyle="1" w:styleId="consplusnonformat0">
    <w:name w:val="consplusnonformat"/>
    <w:basedOn w:val="a1"/>
    <w:uiPriority w:val="99"/>
    <w:rsid w:val="009D461D"/>
    <w:pPr>
      <w:widowControl/>
      <w:adjustRightInd/>
    </w:pPr>
    <w:rPr>
      <w:rFonts w:ascii="Courier New" w:hAnsi="Courier New" w:cs="Courier New"/>
    </w:rPr>
  </w:style>
  <w:style w:type="paragraph" w:styleId="affc">
    <w:name w:val="endnote text"/>
    <w:basedOn w:val="a1"/>
    <w:link w:val="affd"/>
    <w:uiPriority w:val="99"/>
    <w:semiHidden/>
    <w:rsid w:val="009D461D"/>
  </w:style>
  <w:style w:type="character" w:customStyle="1" w:styleId="19">
    <w:name w:val="Название книги1"/>
    <w:uiPriority w:val="99"/>
    <w:rsid w:val="009D461D"/>
    <w:rPr>
      <w:b/>
      <w:smallCaps/>
      <w:spacing w:val="5"/>
    </w:rPr>
  </w:style>
  <w:style w:type="character" w:customStyle="1" w:styleId="affd">
    <w:name w:val="Текст концевой сноски Знак"/>
    <w:basedOn w:val="a2"/>
    <w:link w:val="affc"/>
    <w:uiPriority w:val="99"/>
    <w:semiHidden/>
    <w:locked/>
    <w:rsid w:val="009D461D"/>
    <w:rPr>
      <w:rFonts w:eastAsia="Times New Roman" w:cs="Times New Roman"/>
      <w:lang w:val="ru-RU" w:eastAsia="ru-RU" w:bidi="ar-SA"/>
    </w:rPr>
  </w:style>
  <w:style w:type="character" w:styleId="affe">
    <w:name w:val="Strong"/>
    <w:basedOn w:val="a2"/>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character" w:customStyle="1" w:styleId="FootnoteTextChar">
    <w:name w:val="Footnote Text Char"/>
    <w:uiPriority w:val="99"/>
    <w:semiHidden/>
    <w:locked/>
    <w:rsid w:val="009D461D"/>
    <w:rPr>
      <w:lang w:val="ru-RU" w:eastAsia="ru-RU"/>
    </w:rPr>
  </w:style>
  <w:style w:type="paragraph" w:customStyle="1" w:styleId="afff">
    <w:name w:val="Буквенный список"/>
    <w:basedOn w:val="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fff0">
    <w:name w:val="Текст пункта"/>
    <w:basedOn w:val="31"/>
    <w:link w:val="afff1"/>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fff2">
    <w:name w:val="Текст подпункта"/>
    <w:basedOn w:val="afff0"/>
    <w:uiPriority w:val="99"/>
    <w:rsid w:val="009D461D"/>
    <w:pPr>
      <w:numPr>
        <w:ilvl w:val="0"/>
        <w:numId w:val="0"/>
      </w:numPr>
      <w:tabs>
        <w:tab w:val="num" w:pos="360"/>
      </w:tabs>
      <w:spacing w:before="60"/>
      <w:ind w:firstLine="709"/>
    </w:pPr>
  </w:style>
  <w:style w:type="character" w:customStyle="1" w:styleId="afff1">
    <w:name w:val="Текст пункта Знак"/>
    <w:link w:val="afff0"/>
    <w:uiPriority w:val="99"/>
    <w:locked/>
    <w:rsid w:val="009D461D"/>
    <w:rPr>
      <w:rFonts w:eastAsia="Times New Roman"/>
      <w:sz w:val="28"/>
      <w:lang w:val="ru-RU" w:eastAsia="ru-RU"/>
    </w:rPr>
  </w:style>
  <w:style w:type="character" w:customStyle="1" w:styleId="apple-converted-space">
    <w:name w:val="apple-converted-space"/>
    <w:basedOn w:val="a2"/>
    <w:uiPriority w:val="99"/>
    <w:rsid w:val="009D461D"/>
    <w:rPr>
      <w:rFonts w:cs="Times New Roman"/>
    </w:rPr>
  </w:style>
  <w:style w:type="character" w:customStyle="1" w:styleId="match">
    <w:name w:val="match"/>
    <w:basedOn w:val="a2"/>
    <w:uiPriority w:val="99"/>
    <w:rsid w:val="009D461D"/>
    <w:rPr>
      <w:rFonts w:cs="Times New Roman"/>
    </w:rPr>
  </w:style>
  <w:style w:type="paragraph" w:customStyle="1" w:styleId="2d">
    <w:name w:val="Абзац списка2"/>
    <w:basedOn w:val="a1"/>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spacing w:after="0" w:line="240" w:lineRule="auto"/>
    </w:pPr>
    <w:rPr>
      <w:rFonts w:ascii="Arial" w:hAnsi="Arial" w:cs="Arial"/>
      <w:sz w:val="20"/>
      <w:szCs w:val="20"/>
    </w:rPr>
  </w:style>
  <w:style w:type="character" w:customStyle="1" w:styleId="1a">
    <w:name w:val="Заголовок №1_"/>
    <w:basedOn w:val="a2"/>
    <w:link w:val="1b"/>
    <w:uiPriority w:val="99"/>
    <w:locked/>
    <w:rsid w:val="008D0C54"/>
    <w:rPr>
      <w:rFonts w:cs="Times New Roman"/>
      <w:spacing w:val="20"/>
      <w:sz w:val="24"/>
      <w:szCs w:val="24"/>
      <w:lang w:bidi="ar-SA"/>
    </w:rPr>
  </w:style>
  <w:style w:type="character" w:customStyle="1" w:styleId="afff3">
    <w:name w:val="Основной текст_"/>
    <w:basedOn w:val="a2"/>
    <w:link w:val="3a"/>
    <w:uiPriority w:val="99"/>
    <w:locked/>
    <w:rsid w:val="008D0C54"/>
    <w:rPr>
      <w:rFonts w:cs="Times New Roman"/>
      <w:spacing w:val="10"/>
      <w:sz w:val="25"/>
      <w:szCs w:val="25"/>
      <w:lang w:bidi="ar-SA"/>
    </w:rPr>
  </w:style>
  <w:style w:type="character" w:customStyle="1" w:styleId="afff4">
    <w:name w:val="Колонтитул_"/>
    <w:basedOn w:val="a2"/>
    <w:link w:val="afff5"/>
    <w:uiPriority w:val="99"/>
    <w:locked/>
    <w:rsid w:val="008D0C54"/>
    <w:rPr>
      <w:rFonts w:cs="Times New Roman"/>
      <w:lang w:bidi="ar-SA"/>
    </w:rPr>
  </w:style>
  <w:style w:type="character" w:customStyle="1" w:styleId="SimHei">
    <w:name w:val="Колонтитул + SimHei"/>
    <w:aliases w:val="8 pt,Интервал 1 pt"/>
    <w:basedOn w:val="afff4"/>
    <w:uiPriority w:val="99"/>
    <w:rsid w:val="008D0C54"/>
    <w:rPr>
      <w:rFonts w:ascii="SimHei" w:eastAsia="SimHei" w:hAnsi="SimHei" w:cs="SimHei"/>
      <w:spacing w:val="20"/>
      <w:sz w:val="16"/>
      <w:szCs w:val="16"/>
      <w:lang w:bidi="ar-SA"/>
    </w:rPr>
  </w:style>
  <w:style w:type="character" w:customStyle="1" w:styleId="afff6">
    <w:name w:val="Основной текст + Курсив"/>
    <w:basedOn w:val="afff3"/>
    <w:uiPriority w:val="99"/>
    <w:rsid w:val="008D0C54"/>
    <w:rPr>
      <w:rFonts w:cs="Times New Roman"/>
      <w:i/>
      <w:iCs/>
      <w:spacing w:val="10"/>
      <w:sz w:val="25"/>
      <w:szCs w:val="25"/>
      <w:lang w:bidi="ar-SA"/>
    </w:rPr>
  </w:style>
  <w:style w:type="character" w:customStyle="1" w:styleId="10pt">
    <w:name w:val="Основной текст + 10 pt"/>
    <w:aliases w:val="Интервал 1 pt1"/>
    <w:basedOn w:val="afff3"/>
    <w:uiPriority w:val="99"/>
    <w:rsid w:val="008D0C54"/>
    <w:rPr>
      <w:rFonts w:cs="Times New Roman"/>
      <w:spacing w:val="30"/>
      <w:sz w:val="20"/>
      <w:szCs w:val="20"/>
      <w:lang w:bidi="ar-SA"/>
    </w:rPr>
  </w:style>
  <w:style w:type="character" w:customStyle="1" w:styleId="4pt">
    <w:name w:val="Основной текст + Интервал 4 pt"/>
    <w:basedOn w:val="afff3"/>
    <w:uiPriority w:val="99"/>
    <w:rsid w:val="008D0C54"/>
    <w:rPr>
      <w:rFonts w:cs="Times New Roman"/>
      <w:spacing w:val="90"/>
      <w:sz w:val="25"/>
      <w:szCs w:val="25"/>
      <w:lang w:bidi="ar-SA"/>
    </w:rPr>
  </w:style>
  <w:style w:type="character" w:customStyle="1" w:styleId="2pt">
    <w:name w:val="Основной текст + Интервал 2 pt"/>
    <w:basedOn w:val="afff3"/>
    <w:uiPriority w:val="99"/>
    <w:rsid w:val="008D0C54"/>
    <w:rPr>
      <w:rFonts w:cs="Times New Roman"/>
      <w:spacing w:val="50"/>
      <w:sz w:val="25"/>
      <w:szCs w:val="25"/>
      <w:lang w:bidi="ar-SA"/>
    </w:rPr>
  </w:style>
  <w:style w:type="character" w:customStyle="1" w:styleId="8pt">
    <w:name w:val="Основной текст + 8 pt"/>
    <w:aliases w:val="Интервал 2 pt"/>
    <w:basedOn w:val="afff3"/>
    <w:uiPriority w:val="99"/>
    <w:rsid w:val="008D0C54"/>
    <w:rPr>
      <w:rFonts w:cs="Times New Roman"/>
      <w:spacing w:val="40"/>
      <w:sz w:val="16"/>
      <w:szCs w:val="16"/>
      <w:lang w:bidi="ar-SA"/>
    </w:rPr>
  </w:style>
  <w:style w:type="character" w:customStyle="1" w:styleId="92">
    <w:name w:val="Основной текст + 9"/>
    <w:aliases w:val="5 pt1,Курсив,Интервал 0 pt,Сноска + 10 pt,Не полужирный"/>
    <w:basedOn w:val="afff3"/>
    <w:uiPriority w:val="99"/>
    <w:rsid w:val="008D0C54"/>
    <w:rPr>
      <w:rFonts w:cs="Times New Roman"/>
      <w:i/>
      <w:iCs/>
      <w:spacing w:val="0"/>
      <w:sz w:val="19"/>
      <w:szCs w:val="19"/>
      <w:lang w:val="en-US" w:eastAsia="x-none" w:bidi="ar-SA"/>
    </w:rPr>
  </w:style>
  <w:style w:type="character" w:customStyle="1" w:styleId="0pt">
    <w:name w:val="Основной текст + Интервал 0 pt"/>
    <w:basedOn w:val="afff3"/>
    <w:uiPriority w:val="99"/>
    <w:rsid w:val="008D0C54"/>
    <w:rPr>
      <w:rFonts w:cs="Times New Roman"/>
      <w:spacing w:val="-10"/>
      <w:sz w:val="25"/>
      <w:szCs w:val="25"/>
      <w:lang w:bidi="ar-SA"/>
    </w:rPr>
  </w:style>
  <w:style w:type="character" w:customStyle="1" w:styleId="1c">
    <w:name w:val="Основной текст1"/>
    <w:basedOn w:val="afff3"/>
    <w:uiPriority w:val="99"/>
    <w:rsid w:val="008D0C54"/>
    <w:rPr>
      <w:rFonts w:cs="Times New Roman"/>
      <w:spacing w:val="10"/>
      <w:sz w:val="25"/>
      <w:szCs w:val="25"/>
      <w:lang w:bidi="ar-SA"/>
    </w:rPr>
  </w:style>
  <w:style w:type="character" w:customStyle="1" w:styleId="2e">
    <w:name w:val="Основной текст2"/>
    <w:basedOn w:val="afff3"/>
    <w:uiPriority w:val="99"/>
    <w:rsid w:val="008D0C54"/>
    <w:rPr>
      <w:rFonts w:cs="Times New Roman"/>
      <w:spacing w:val="10"/>
      <w:sz w:val="25"/>
      <w:szCs w:val="25"/>
      <w:lang w:bidi="ar-SA"/>
    </w:rPr>
  </w:style>
  <w:style w:type="paragraph" w:customStyle="1" w:styleId="1b">
    <w:name w:val="Заголовок №1"/>
    <w:basedOn w:val="a1"/>
    <w:link w:val="1a"/>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a">
    <w:name w:val="Основной текст3"/>
    <w:basedOn w:val="a1"/>
    <w:link w:val="afff3"/>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fff5">
    <w:name w:val="Колонтитул"/>
    <w:basedOn w:val="a1"/>
    <w:link w:val="afff4"/>
    <w:uiPriority w:val="99"/>
    <w:rsid w:val="008D0C54"/>
    <w:pPr>
      <w:widowControl/>
      <w:shd w:val="clear" w:color="auto" w:fill="FFFFFF"/>
      <w:autoSpaceDE/>
      <w:autoSpaceDN/>
      <w:adjustRightInd/>
    </w:pPr>
    <w:rPr>
      <w:noProof/>
      <w:lang w:val="ru-RU" w:eastAsia="ru-RU"/>
    </w:rPr>
  </w:style>
  <w:style w:type="character" w:customStyle="1" w:styleId="afff7">
    <w:name w:val="Цветовое выделение для Нормальный"/>
    <w:uiPriority w:val="99"/>
    <w:rsid w:val="008D0C54"/>
    <w:rPr>
      <w:rFonts w:ascii="Times New Roman" w:hAnsi="Times New Roman"/>
    </w:rPr>
  </w:style>
  <w:style w:type="paragraph" w:customStyle="1" w:styleId="Style6">
    <w:name w:val="Style6"/>
    <w:basedOn w:val="a1"/>
    <w:uiPriority w:val="99"/>
    <w:rsid w:val="008D0C54"/>
    <w:pPr>
      <w:spacing w:line="311" w:lineRule="exact"/>
      <w:ind w:firstLine="686"/>
      <w:jc w:val="both"/>
    </w:pPr>
    <w:rPr>
      <w:sz w:val="24"/>
      <w:szCs w:val="24"/>
    </w:rPr>
  </w:style>
  <w:style w:type="character" w:customStyle="1" w:styleId="FontStyle13">
    <w:name w:val="Font Style13"/>
    <w:basedOn w:val="a2"/>
    <w:uiPriority w:val="99"/>
    <w:rsid w:val="008D0C54"/>
    <w:rPr>
      <w:rFonts w:ascii="Times New Roman" w:hAnsi="Times New Roman" w:cs="Times New Roman"/>
      <w:sz w:val="24"/>
      <w:szCs w:val="24"/>
    </w:rPr>
  </w:style>
  <w:style w:type="character" w:customStyle="1" w:styleId="FontStyle14">
    <w:name w:val="Font Style14"/>
    <w:basedOn w:val="a2"/>
    <w:uiPriority w:val="99"/>
    <w:rsid w:val="008D0C54"/>
    <w:rPr>
      <w:rFonts w:ascii="Times New Roman" w:hAnsi="Times New Roman" w:cs="Times New Roman"/>
      <w:b/>
      <w:bCs/>
      <w:sz w:val="24"/>
      <w:szCs w:val="24"/>
    </w:rPr>
  </w:style>
  <w:style w:type="paragraph" w:customStyle="1" w:styleId="bodytext">
    <w:name w:val="body_text"/>
    <w:link w:val="bodytext0"/>
    <w:uiPriority w:val="99"/>
    <w:rsid w:val="008D0C54"/>
    <w:pPr>
      <w:spacing w:after="0" w:line="240" w:lineRule="auto"/>
      <w:ind w:firstLine="709"/>
      <w:jc w:val="both"/>
    </w:pPr>
    <w:rPr>
      <w:noProof/>
      <w:sz w:val="24"/>
      <w:szCs w:val="24"/>
    </w:rPr>
  </w:style>
  <w:style w:type="character" w:customStyle="1" w:styleId="bodytext0">
    <w:name w:val="body_text Знак"/>
    <w:link w:val="bodytext"/>
    <w:uiPriority w:val="99"/>
    <w:locked/>
    <w:rsid w:val="008D0C54"/>
    <w:rPr>
      <w:rFonts w:eastAsia="Times New Roman"/>
      <w:noProof/>
      <w:sz w:val="24"/>
      <w:lang w:val="ru-RU" w:eastAsia="ru-RU"/>
    </w:rPr>
  </w:style>
  <w:style w:type="paragraph" w:customStyle="1" w:styleId="Zagolovoktabl">
    <w:name w:val="Zagolovok tabl"/>
    <w:basedOn w:val="a1"/>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fff8">
    <w:name w:val="=ТАБЛ_ЦЕНТР"/>
    <w:link w:val="afff9"/>
    <w:uiPriority w:val="99"/>
    <w:rsid w:val="008D0C54"/>
    <w:pPr>
      <w:spacing w:before="40" w:after="40" w:line="240" w:lineRule="auto"/>
      <w:jc w:val="center"/>
    </w:pPr>
    <w:rPr>
      <w:noProof/>
      <w:szCs w:val="24"/>
    </w:rPr>
  </w:style>
  <w:style w:type="character" w:customStyle="1" w:styleId="afff9">
    <w:name w:val="=ТАБЛ_ЦЕНТР Знак"/>
    <w:link w:val="afff8"/>
    <w:uiPriority w:val="99"/>
    <w:locked/>
    <w:rsid w:val="008D0C54"/>
    <w:rPr>
      <w:rFonts w:eastAsia="Times New Roman"/>
      <w:noProof/>
      <w:sz w:val="24"/>
      <w:lang w:val="ru-RU" w:eastAsia="ru-RU"/>
    </w:rPr>
  </w:style>
  <w:style w:type="character" w:customStyle="1" w:styleId="afffa">
    <w:name w:val="Гипертекстовая ссылка"/>
    <w:basedOn w:val="a2"/>
    <w:uiPriority w:val="99"/>
    <w:rsid w:val="008D0C54"/>
    <w:rPr>
      <w:rFonts w:cs="Times New Roman"/>
      <w:color w:val="106BBE"/>
    </w:rPr>
  </w:style>
  <w:style w:type="character" w:customStyle="1" w:styleId="afffb">
    <w:name w:val="Символ сноски"/>
    <w:uiPriority w:val="99"/>
    <w:rsid w:val="008D0C54"/>
  </w:style>
  <w:style w:type="character" w:customStyle="1" w:styleId="af0">
    <w:name w:val="Абзац списка Знак"/>
    <w:link w:val="af"/>
    <w:uiPriority w:val="99"/>
    <w:locked/>
    <w:rsid w:val="008D0C54"/>
    <w:rPr>
      <w:rFonts w:ascii="Liberation Sans Narrow" w:hAnsi="Liberation Sans Narrow"/>
      <w:sz w:val="22"/>
      <w:lang w:val="ru-RU" w:eastAsia="ru-RU"/>
    </w:rPr>
  </w:style>
  <w:style w:type="paragraph" w:customStyle="1" w:styleId="afffc">
    <w:name w:val="Заголовок статьи"/>
    <w:basedOn w:val="a1"/>
    <w:next w:val="a1"/>
    <w:uiPriority w:val="99"/>
    <w:rsid w:val="008D0C54"/>
    <w:pPr>
      <w:ind w:left="1612" w:hanging="892"/>
      <w:jc w:val="both"/>
    </w:pPr>
    <w:rPr>
      <w:rFonts w:ascii="Arial" w:hAnsi="Arial" w:cs="Arial"/>
      <w:sz w:val="24"/>
      <w:szCs w:val="24"/>
    </w:rPr>
  </w:style>
  <w:style w:type="paragraph" w:customStyle="1" w:styleId="formattext0">
    <w:name w:val="formattext"/>
    <w:basedOn w:val="a1"/>
    <w:uiPriority w:val="99"/>
    <w:rsid w:val="008D0C54"/>
    <w:pPr>
      <w:widowControl/>
      <w:autoSpaceDE/>
      <w:autoSpaceDN/>
      <w:adjustRightInd/>
      <w:spacing w:before="100" w:beforeAutospacing="1" w:after="100" w:afterAutospacing="1"/>
    </w:pPr>
    <w:rPr>
      <w:sz w:val="24"/>
      <w:szCs w:val="24"/>
    </w:rPr>
  </w:style>
  <w:style w:type="paragraph" w:styleId="afffd">
    <w:name w:val="No Spacing"/>
    <w:uiPriority w:val="99"/>
    <w:qFormat/>
    <w:rsid w:val="008D0C54"/>
    <w:pPr>
      <w:spacing w:after="0" w:line="240" w:lineRule="auto"/>
    </w:pPr>
    <w:rPr>
      <w:rFonts w:ascii="Calibri" w:hAnsi="Calibri"/>
    </w:rPr>
  </w:style>
  <w:style w:type="character" w:customStyle="1" w:styleId="afffe">
    <w:name w:val="Цветовое выделение"/>
    <w:uiPriority w:val="99"/>
    <w:rsid w:val="008D0C54"/>
    <w:rPr>
      <w:b/>
      <w:color w:val="26282F"/>
    </w:rPr>
  </w:style>
  <w:style w:type="paragraph" w:customStyle="1" w:styleId="62">
    <w:name w:val="Основной текст6"/>
    <w:basedOn w:val="a1"/>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a1"/>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a1"/>
    <w:uiPriority w:val="99"/>
    <w:rsid w:val="008D0C54"/>
    <w:pPr>
      <w:widowControl/>
      <w:autoSpaceDE/>
      <w:autoSpaceDN/>
      <w:adjustRightInd/>
      <w:spacing w:before="100" w:beforeAutospacing="1" w:after="100" w:afterAutospacing="1"/>
    </w:pPr>
    <w:rPr>
      <w:sz w:val="24"/>
      <w:szCs w:val="24"/>
    </w:rPr>
  </w:style>
  <w:style w:type="paragraph" w:customStyle="1" w:styleId="affff">
    <w:name w:val="Нормальный (таблица)"/>
    <w:basedOn w:val="a1"/>
    <w:next w:val="a1"/>
    <w:uiPriority w:val="99"/>
    <w:rsid w:val="008D0C54"/>
    <w:pPr>
      <w:widowControl/>
      <w:jc w:val="both"/>
    </w:pPr>
    <w:rPr>
      <w:rFonts w:ascii="Arial" w:hAnsi="Arial" w:cs="Arial"/>
      <w:sz w:val="24"/>
      <w:szCs w:val="24"/>
      <w:lang w:eastAsia="en-US"/>
    </w:rPr>
  </w:style>
  <w:style w:type="paragraph" w:customStyle="1" w:styleId="affff0">
    <w:name w:val="Прижатый влево"/>
    <w:basedOn w:val="a1"/>
    <w:next w:val="a1"/>
    <w:uiPriority w:val="99"/>
    <w:rsid w:val="008D0C54"/>
    <w:pPr>
      <w:widowControl/>
    </w:pPr>
    <w:rPr>
      <w:rFonts w:ascii="Arial" w:hAnsi="Arial" w:cs="Arial"/>
      <w:sz w:val="24"/>
      <w:szCs w:val="24"/>
    </w:rPr>
  </w:style>
  <w:style w:type="character" w:customStyle="1" w:styleId="hl">
    <w:name w:val="hl"/>
    <w:basedOn w:val="a2"/>
    <w:uiPriority w:val="99"/>
    <w:rsid w:val="008D0C54"/>
    <w:rPr>
      <w:rFonts w:cs="Times New Roman"/>
    </w:rPr>
  </w:style>
  <w:style w:type="character" w:customStyle="1" w:styleId="affff1">
    <w:name w:val="Сноска_"/>
    <w:basedOn w:val="a2"/>
    <w:link w:val="affff2"/>
    <w:uiPriority w:val="99"/>
    <w:locked/>
    <w:rsid w:val="003A59FD"/>
    <w:rPr>
      <w:rFonts w:cs="Times New Roman"/>
      <w:b/>
      <w:bCs/>
      <w:sz w:val="12"/>
      <w:szCs w:val="12"/>
      <w:lang w:bidi="ar-SA"/>
    </w:rPr>
  </w:style>
  <w:style w:type="character" w:customStyle="1" w:styleId="2f">
    <w:name w:val="Сноска (2)_"/>
    <w:basedOn w:val="a2"/>
    <w:link w:val="2f0"/>
    <w:uiPriority w:val="99"/>
    <w:locked/>
    <w:rsid w:val="003A59FD"/>
    <w:rPr>
      <w:rFonts w:cs="Times New Roman"/>
      <w:b/>
      <w:bCs/>
      <w:sz w:val="13"/>
      <w:szCs w:val="13"/>
      <w:lang w:bidi="ar-SA"/>
    </w:rPr>
  </w:style>
  <w:style w:type="character" w:customStyle="1" w:styleId="3b">
    <w:name w:val="Основной текст (3)_"/>
    <w:basedOn w:val="a2"/>
    <w:link w:val="3c"/>
    <w:uiPriority w:val="99"/>
    <w:locked/>
    <w:rsid w:val="003A59FD"/>
    <w:rPr>
      <w:rFonts w:cs="Times New Roman"/>
      <w:b/>
      <w:bCs/>
      <w:sz w:val="18"/>
      <w:szCs w:val="18"/>
      <w:lang w:bidi="ar-SA"/>
    </w:rPr>
  </w:style>
  <w:style w:type="character" w:customStyle="1" w:styleId="21pt">
    <w:name w:val="Основной текст (2) + Интервал 1 pt"/>
    <w:basedOn w:val="23"/>
    <w:uiPriority w:val="99"/>
    <w:rsid w:val="003A59FD"/>
    <w:rPr>
      <w:rFonts w:ascii="Times New Roman" w:hAnsi="Times New Roman" w:cs="Times New Roman"/>
      <w:spacing w:val="30"/>
      <w:sz w:val="18"/>
      <w:szCs w:val="18"/>
      <w:u w:val="none"/>
      <w:shd w:val="clear" w:color="auto" w:fill="FFFFFF"/>
      <w:lang w:bidi="ar-SA"/>
    </w:rPr>
  </w:style>
  <w:style w:type="character" w:customStyle="1" w:styleId="54">
    <w:name w:val="Основной текст (5)_"/>
    <w:basedOn w:val="a2"/>
    <w:link w:val="55"/>
    <w:uiPriority w:val="99"/>
    <w:locked/>
    <w:rsid w:val="003A59FD"/>
    <w:rPr>
      <w:rFonts w:cs="Times New Roman"/>
      <w:spacing w:val="20"/>
      <w:sz w:val="24"/>
      <w:szCs w:val="24"/>
      <w:lang w:bidi="ar-SA"/>
    </w:rPr>
  </w:style>
  <w:style w:type="character" w:customStyle="1" w:styleId="56">
    <w:name w:val="Основной текст (5) + Малые прописные"/>
    <w:basedOn w:val="54"/>
    <w:uiPriority w:val="99"/>
    <w:rsid w:val="003A59FD"/>
    <w:rPr>
      <w:rFonts w:cs="Times New Roman"/>
      <w:smallCaps/>
      <w:spacing w:val="20"/>
      <w:sz w:val="24"/>
      <w:szCs w:val="24"/>
      <w:lang w:bidi="ar-SA"/>
    </w:rPr>
  </w:style>
  <w:style w:type="character" w:customStyle="1" w:styleId="5Candara">
    <w:name w:val="Основной текст (5) + Candara"/>
    <w:aliases w:val="13 pt,Интервал 0 pt1"/>
    <w:basedOn w:val="54"/>
    <w:uiPriority w:val="99"/>
    <w:rsid w:val="003A59FD"/>
    <w:rPr>
      <w:rFonts w:ascii="Candara" w:hAnsi="Candara" w:cs="Candara"/>
      <w:spacing w:val="0"/>
      <w:sz w:val="26"/>
      <w:szCs w:val="26"/>
      <w:lang w:bidi="ar-SA"/>
    </w:rPr>
  </w:style>
  <w:style w:type="character" w:customStyle="1" w:styleId="30pt">
    <w:name w:val="Основной текст (3) + Интервал 0 pt"/>
    <w:basedOn w:val="3b"/>
    <w:uiPriority w:val="99"/>
    <w:rsid w:val="003A59FD"/>
    <w:rPr>
      <w:rFonts w:cs="Times New Roman"/>
      <w:b/>
      <w:bCs/>
      <w:spacing w:val="-10"/>
      <w:sz w:val="18"/>
      <w:szCs w:val="18"/>
      <w:lang w:bidi="ar-SA"/>
    </w:rPr>
  </w:style>
  <w:style w:type="character" w:customStyle="1" w:styleId="affff3">
    <w:name w:val="Подпись к таблице_"/>
    <w:basedOn w:val="a2"/>
    <w:link w:val="affff4"/>
    <w:uiPriority w:val="99"/>
    <w:locked/>
    <w:rsid w:val="003A59FD"/>
    <w:rPr>
      <w:rFonts w:cs="Times New Roman"/>
      <w:sz w:val="18"/>
      <w:szCs w:val="18"/>
      <w:lang w:bidi="ar-SA"/>
    </w:rPr>
  </w:style>
  <w:style w:type="character" w:customStyle="1" w:styleId="63">
    <w:name w:val="Основной текст (6)_"/>
    <w:basedOn w:val="a2"/>
    <w:link w:val="64"/>
    <w:uiPriority w:val="99"/>
    <w:locked/>
    <w:rsid w:val="003A59FD"/>
    <w:rPr>
      <w:rFonts w:cs="Times New Roman"/>
      <w:b/>
      <w:bCs/>
      <w:sz w:val="13"/>
      <w:szCs w:val="13"/>
      <w:lang w:bidi="ar-SA"/>
    </w:rPr>
  </w:style>
  <w:style w:type="character" w:customStyle="1" w:styleId="27pt">
    <w:name w:val="Основной текст (2) + 7 pt"/>
    <w:basedOn w:val="23"/>
    <w:uiPriority w:val="99"/>
    <w:rsid w:val="003A59FD"/>
    <w:rPr>
      <w:rFonts w:ascii="Times New Roman" w:hAnsi="Times New Roman" w:cs="Times New Roman"/>
      <w:sz w:val="14"/>
      <w:szCs w:val="14"/>
      <w:u w:val="none"/>
      <w:shd w:val="clear" w:color="auto" w:fill="FFFFFF"/>
      <w:lang w:bidi="ar-SA"/>
    </w:rPr>
  </w:style>
  <w:style w:type="character" w:customStyle="1" w:styleId="72">
    <w:name w:val="Основной текст (7)_"/>
    <w:basedOn w:val="a2"/>
    <w:link w:val="73"/>
    <w:uiPriority w:val="99"/>
    <w:locked/>
    <w:rsid w:val="003A59FD"/>
    <w:rPr>
      <w:rFonts w:cs="Times New Roman"/>
      <w:sz w:val="14"/>
      <w:szCs w:val="14"/>
      <w:lang w:bidi="ar-SA"/>
    </w:rPr>
  </w:style>
  <w:style w:type="character" w:customStyle="1" w:styleId="82">
    <w:name w:val="Основной текст (8)_"/>
    <w:basedOn w:val="a2"/>
    <w:link w:val="83"/>
    <w:uiPriority w:val="99"/>
    <w:locked/>
    <w:rsid w:val="003A59FD"/>
    <w:rPr>
      <w:rFonts w:cs="Times New Roman"/>
      <w:sz w:val="13"/>
      <w:szCs w:val="13"/>
      <w:lang w:bidi="ar-SA"/>
    </w:rPr>
  </w:style>
  <w:style w:type="character" w:customStyle="1" w:styleId="93">
    <w:name w:val="Основной текст (9)_"/>
    <w:basedOn w:val="a2"/>
    <w:link w:val="94"/>
    <w:uiPriority w:val="99"/>
    <w:locked/>
    <w:rsid w:val="003A59FD"/>
    <w:rPr>
      <w:rFonts w:cs="Times New Roman"/>
      <w:b/>
      <w:bCs/>
      <w:sz w:val="18"/>
      <w:szCs w:val="18"/>
      <w:lang w:bidi="ar-SA"/>
    </w:rPr>
  </w:style>
  <w:style w:type="character" w:customStyle="1" w:styleId="2f1">
    <w:name w:val="Заголовок №2_"/>
    <w:basedOn w:val="a2"/>
    <w:link w:val="212"/>
    <w:uiPriority w:val="99"/>
    <w:locked/>
    <w:rsid w:val="003A59FD"/>
    <w:rPr>
      <w:rFonts w:ascii="Candara" w:hAnsi="Candara" w:cs="Times New Roman"/>
      <w:sz w:val="26"/>
      <w:szCs w:val="26"/>
      <w:lang w:bidi="ar-SA"/>
    </w:rPr>
  </w:style>
  <w:style w:type="character" w:customStyle="1" w:styleId="2f2">
    <w:name w:val="Заголовок №2"/>
    <w:basedOn w:val="2f1"/>
    <w:uiPriority w:val="99"/>
    <w:rsid w:val="003A59FD"/>
    <w:rPr>
      <w:rFonts w:ascii="Candara" w:hAnsi="Candara" w:cs="Times New Roman"/>
      <w:sz w:val="26"/>
      <w:szCs w:val="26"/>
      <w:lang w:bidi="ar-SA"/>
    </w:rPr>
  </w:style>
  <w:style w:type="character" w:customStyle="1" w:styleId="2f3">
    <w:name w:val="Основной текст (2) + Малые прописные"/>
    <w:basedOn w:val="23"/>
    <w:uiPriority w:val="99"/>
    <w:rsid w:val="003A59FD"/>
    <w:rPr>
      <w:rFonts w:ascii="Times New Roman" w:hAnsi="Times New Roman" w:cs="Times New Roman"/>
      <w:smallCaps/>
      <w:sz w:val="18"/>
      <w:szCs w:val="18"/>
      <w:u w:val="none"/>
      <w:shd w:val="clear" w:color="auto" w:fill="FFFFFF"/>
      <w:lang w:val="en-US" w:eastAsia="en-US" w:bidi="ar-SA"/>
    </w:rPr>
  </w:style>
  <w:style w:type="character" w:customStyle="1" w:styleId="1-1pt">
    <w:name w:val="Заголовок №1 + Интервал -1 pt"/>
    <w:basedOn w:val="1a"/>
    <w:uiPriority w:val="99"/>
    <w:rsid w:val="003A59FD"/>
    <w:rPr>
      <w:rFonts w:ascii="Tahoma" w:hAnsi="Tahoma" w:cs="Tahoma"/>
      <w:b/>
      <w:bCs/>
      <w:spacing w:val="-20"/>
      <w:sz w:val="17"/>
      <w:szCs w:val="17"/>
      <w:u w:val="none"/>
      <w:lang w:val="en-US" w:eastAsia="en-US" w:bidi="ar-SA"/>
    </w:rPr>
  </w:style>
  <w:style w:type="character" w:customStyle="1" w:styleId="2f4">
    <w:name w:val="Подпись к таблице (2)_"/>
    <w:basedOn w:val="a2"/>
    <w:link w:val="2f5"/>
    <w:uiPriority w:val="99"/>
    <w:locked/>
    <w:rsid w:val="003A59FD"/>
    <w:rPr>
      <w:rFonts w:cs="Times New Roman"/>
      <w:b/>
      <w:bCs/>
      <w:sz w:val="13"/>
      <w:szCs w:val="13"/>
      <w:lang w:bidi="ar-SA"/>
    </w:rPr>
  </w:style>
  <w:style w:type="paragraph" w:customStyle="1" w:styleId="affff2">
    <w:name w:val="Сноска"/>
    <w:basedOn w:val="a1"/>
    <w:link w:val="affff1"/>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f0">
    <w:name w:val="Сноска (2)"/>
    <w:basedOn w:val="a1"/>
    <w:link w:val="2f"/>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c">
    <w:name w:val="Основной текст (3)"/>
    <w:basedOn w:val="a1"/>
    <w:link w:val="3b"/>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a1"/>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d">
    <w:name w:val="Колонтитул1"/>
    <w:basedOn w:val="a1"/>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5">
    <w:name w:val="Основной текст (5)"/>
    <w:basedOn w:val="a1"/>
    <w:link w:val="54"/>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fff4">
    <w:name w:val="Подпись к таблице"/>
    <w:basedOn w:val="a1"/>
    <w:link w:val="affff3"/>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4">
    <w:name w:val="Основной текст (6)"/>
    <w:basedOn w:val="a1"/>
    <w:link w:val="63"/>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3">
    <w:name w:val="Основной текст (7)"/>
    <w:basedOn w:val="a1"/>
    <w:link w:val="72"/>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3">
    <w:name w:val="Основной текст (8)"/>
    <w:basedOn w:val="a1"/>
    <w:link w:val="82"/>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4">
    <w:name w:val="Основной текст (9)"/>
    <w:basedOn w:val="a1"/>
    <w:link w:val="93"/>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a1"/>
    <w:link w:val="2f1"/>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f5">
    <w:name w:val="Подпись к таблице (2)"/>
    <w:basedOn w:val="a1"/>
    <w:link w:val="2f4"/>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0">
    <w:name w:val="Стиль3"/>
    <w:rsid w:val="00D7354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5210">
      <w:marLeft w:val="0"/>
      <w:marRight w:val="0"/>
      <w:marTop w:val="0"/>
      <w:marBottom w:val="0"/>
      <w:divBdr>
        <w:top w:val="none" w:sz="0" w:space="0" w:color="auto"/>
        <w:left w:val="none" w:sz="0" w:space="0" w:color="auto"/>
        <w:bottom w:val="none" w:sz="0" w:space="0" w:color="auto"/>
        <w:right w:val="none" w:sz="0" w:space="0" w:color="auto"/>
      </w:divBdr>
    </w:div>
    <w:div w:id="777485211">
      <w:marLeft w:val="0"/>
      <w:marRight w:val="0"/>
      <w:marTop w:val="0"/>
      <w:marBottom w:val="0"/>
      <w:divBdr>
        <w:top w:val="none" w:sz="0" w:space="0" w:color="auto"/>
        <w:left w:val="none" w:sz="0" w:space="0" w:color="auto"/>
        <w:bottom w:val="none" w:sz="0" w:space="0" w:color="auto"/>
        <w:right w:val="none" w:sz="0" w:space="0" w:color="auto"/>
      </w:divBdr>
    </w:div>
    <w:div w:id="777485212">
      <w:marLeft w:val="0"/>
      <w:marRight w:val="0"/>
      <w:marTop w:val="0"/>
      <w:marBottom w:val="0"/>
      <w:divBdr>
        <w:top w:val="none" w:sz="0" w:space="0" w:color="auto"/>
        <w:left w:val="none" w:sz="0" w:space="0" w:color="auto"/>
        <w:bottom w:val="none" w:sz="0" w:space="0" w:color="auto"/>
        <w:right w:val="none" w:sz="0" w:space="0" w:color="auto"/>
      </w:divBdr>
    </w:div>
    <w:div w:id="777485213">
      <w:marLeft w:val="0"/>
      <w:marRight w:val="0"/>
      <w:marTop w:val="0"/>
      <w:marBottom w:val="0"/>
      <w:divBdr>
        <w:top w:val="none" w:sz="0" w:space="0" w:color="auto"/>
        <w:left w:val="none" w:sz="0" w:space="0" w:color="auto"/>
        <w:bottom w:val="none" w:sz="0" w:space="0" w:color="auto"/>
        <w:right w:val="none" w:sz="0" w:space="0" w:color="auto"/>
      </w:divBdr>
    </w:div>
    <w:div w:id="777485214">
      <w:marLeft w:val="0"/>
      <w:marRight w:val="0"/>
      <w:marTop w:val="0"/>
      <w:marBottom w:val="0"/>
      <w:divBdr>
        <w:top w:val="none" w:sz="0" w:space="0" w:color="auto"/>
        <w:left w:val="none" w:sz="0" w:space="0" w:color="auto"/>
        <w:bottom w:val="none" w:sz="0" w:space="0" w:color="auto"/>
        <w:right w:val="none" w:sz="0" w:space="0" w:color="auto"/>
      </w:divBdr>
    </w:div>
    <w:div w:id="777485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17475</Words>
  <Characters>99611</Characters>
  <Application>Microsoft Office Word</Application>
  <DocSecurity>0</DocSecurity>
  <Lines>830</Lines>
  <Paragraphs>233</Paragraphs>
  <ScaleCrop>false</ScaleCrop>
  <Company>Арм-Экогрупп</Company>
  <LinksUpToDate>false</LinksUpToDate>
  <CharactersWithSpaces>116853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Папа</cp:lastModifiedBy>
  <cp:revision>2</cp:revision>
  <dcterms:created xsi:type="dcterms:W3CDTF">2019-08-14T17:44:00Z</dcterms:created>
  <dcterms:modified xsi:type="dcterms:W3CDTF">2019-08-14T17:44:00Z</dcterms:modified>
</cp:coreProperties>
</file>