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3F" w:rsidRPr="00F45231" w:rsidRDefault="00D5373F" w:rsidP="00584F33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F45231">
        <w:rPr>
          <w:sz w:val="22"/>
          <w:szCs w:val="22"/>
        </w:rPr>
        <w:t>ФЕДЕРАЛЬНАЯ СЛУЖБА ПО АККРЕДИТАЦИИ</w:t>
      </w:r>
    </w:p>
    <w:p w:rsidR="00D5373F" w:rsidRPr="00F45231" w:rsidRDefault="00D5373F" w:rsidP="00584F33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D5373F" w:rsidRPr="00F45231" w:rsidRDefault="00D5373F" w:rsidP="00584F33">
      <w:pPr>
        <w:pStyle w:val="ConsPlusTitle"/>
        <w:spacing w:line="300" w:lineRule="atLeast"/>
        <w:jc w:val="center"/>
        <w:rPr>
          <w:sz w:val="22"/>
          <w:szCs w:val="22"/>
        </w:rPr>
      </w:pPr>
      <w:r w:rsidRPr="00F45231">
        <w:rPr>
          <w:sz w:val="22"/>
          <w:szCs w:val="22"/>
        </w:rPr>
        <w:t>ИНФОРМАЦИЯ</w:t>
      </w:r>
    </w:p>
    <w:p w:rsidR="00D5373F" w:rsidRPr="00F45231" w:rsidRDefault="00D5373F" w:rsidP="00584F33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D5373F" w:rsidRPr="00F45231" w:rsidRDefault="00D5373F" w:rsidP="00584F33">
      <w:pPr>
        <w:pStyle w:val="ConsPlusTitle"/>
        <w:spacing w:line="300" w:lineRule="atLeast"/>
        <w:jc w:val="center"/>
        <w:rPr>
          <w:sz w:val="22"/>
          <w:szCs w:val="22"/>
        </w:rPr>
      </w:pPr>
      <w:r w:rsidRPr="00F45231">
        <w:rPr>
          <w:sz w:val="22"/>
          <w:szCs w:val="22"/>
        </w:rPr>
        <w:t>УТВЕРЖДЕНЫ МЕТОДИЧЕСКИЕ РЕКОМЕНДАЦИИ</w:t>
      </w:r>
    </w:p>
    <w:p w:rsidR="00D5373F" w:rsidRPr="00F45231" w:rsidRDefault="00D5373F" w:rsidP="00584F33">
      <w:pPr>
        <w:pStyle w:val="ConsPlusTitle"/>
        <w:spacing w:line="300" w:lineRule="atLeast"/>
        <w:jc w:val="center"/>
        <w:rPr>
          <w:sz w:val="22"/>
          <w:szCs w:val="22"/>
        </w:rPr>
      </w:pPr>
      <w:r w:rsidRPr="00F45231">
        <w:rPr>
          <w:sz w:val="22"/>
          <w:szCs w:val="22"/>
        </w:rPr>
        <w:t>ПО ВЫДАЧЕ БЛАНКОВ СЕРТИФИКАТОВ СООТВЕТСТВИЯ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 xml:space="preserve">Федеральная служба по аккредитации информирует, что приказом Росаккредитации от 23 сентября </w:t>
      </w:r>
      <w:smartTag w:uri="urn:schemas-microsoft-com:office:smarttags" w:element="metricconverter">
        <w:smartTagPr>
          <w:attr w:name="ProductID" w:val="2019 г"/>
        </w:smartTagPr>
        <w:r w:rsidRPr="00F45231">
          <w:rPr>
            <w:sz w:val="22"/>
            <w:szCs w:val="22"/>
          </w:rPr>
          <w:t>2019 г</w:t>
        </w:r>
      </w:smartTag>
      <w:r w:rsidRPr="00F45231">
        <w:rPr>
          <w:sz w:val="22"/>
          <w:szCs w:val="22"/>
        </w:rPr>
        <w:t xml:space="preserve">. N 184 утверждены "Методические рекомендации по организации оказания Росаккредитацией государственной услуги по выдаче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 (за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энергии), а также бланков сертификатов соответствия, изготовленных по единой форме" (взамен аналогичного документа от 19 ноября </w:t>
      </w:r>
      <w:smartTag w:uri="urn:schemas-microsoft-com:office:smarttags" w:element="metricconverter">
        <w:smartTagPr>
          <w:attr w:name="ProductID" w:val="2014 г"/>
        </w:smartTagPr>
        <w:r w:rsidRPr="00F45231">
          <w:rPr>
            <w:sz w:val="22"/>
            <w:szCs w:val="22"/>
          </w:rPr>
          <w:t>2014 г</w:t>
        </w:r>
      </w:smartTag>
      <w:r w:rsidRPr="00F45231">
        <w:rPr>
          <w:sz w:val="22"/>
          <w:szCs w:val="22"/>
        </w:rPr>
        <w:t>., далее - Методические рекомендации).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Методические рекомендации применяются при выдаче бланков: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- сертификатов соответствия требованиям технических регламентов Евразийского экономического союза (Таможенного союза);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- сертификатов соответствия требованиям технических регламентов Российской Федерации;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 xml:space="preserve">- сертификатов соответствия на продукцию, включенную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 (утвержден Решением Комиссии Таможенного союза от 7 апреля </w:t>
      </w:r>
      <w:smartTag w:uri="urn:schemas-microsoft-com:office:smarttags" w:element="metricconverter">
        <w:smartTagPr>
          <w:attr w:name="ProductID" w:val="2011 г"/>
        </w:smartTagPr>
        <w:r w:rsidRPr="00F45231">
          <w:rPr>
            <w:sz w:val="22"/>
            <w:szCs w:val="22"/>
          </w:rPr>
          <w:t>2011 г</w:t>
        </w:r>
      </w:smartTag>
      <w:r w:rsidRPr="00F45231">
        <w:rPr>
          <w:sz w:val="22"/>
          <w:szCs w:val="22"/>
        </w:rPr>
        <w:t>. N 620);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 xml:space="preserve">- сертификатов соответствия на продукцию, включенную в Единый перечень продукции, подлежащей обязательной сертификации (утвержден постановлением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F45231">
          <w:rPr>
            <w:sz w:val="22"/>
            <w:szCs w:val="22"/>
          </w:rPr>
          <w:t>2009 г</w:t>
        </w:r>
      </w:smartTag>
      <w:r w:rsidRPr="00F45231">
        <w:rPr>
          <w:sz w:val="22"/>
          <w:szCs w:val="22"/>
        </w:rPr>
        <w:t>. N 982);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- приложений к вышеуказанным сертификатам соответствия.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Заявителями на предоставление государственной услуги по выдаче бланков сертификатов соответствия являются органы по сертификации, действие аккредитации которых не приостановлено в отношении всей области аккредитации.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Для получения бланков сертификатов соответствия, изготовленных по единой форме, орган по сертификации должен быть включен в единый реестр органов по оценке соответствия ЕАЭС.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Для выдачи бланков сертификатов соответствия требованиям технических регламентов область аккредитации заявителя должна содержать технический регламент, предусматривающий подтверждение соответствия в форме сертификации.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Для выдачи бланков сертификатов соответствия на продукцию, включенную в единые перечни (решение Комиссии Таможенного союза N 620 и постановление Правительства Российской Федерации N 982), в области аккредитации заявителя должна быть указана соответствующая продукция.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Для получения приложений к сертификатам соответствия в область аккредитации заявителя должен быть включен технический регламент или продукция согласно заявленному типу приложения.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 xml:space="preserve">Основанием для начала предоставления государственной услуги является поступление в Росаккредитацию или ее территориальный орган заявления на выдачу бланков сертификатов соответствия. При повторном получении к заявлению должен быть приложен отчет об использовании бланков сертификатов соответствия по форме, утвержденной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4 г"/>
        </w:smartTagPr>
        <w:r w:rsidRPr="00F45231">
          <w:rPr>
            <w:sz w:val="22"/>
            <w:szCs w:val="22"/>
          </w:rPr>
          <w:t>2014 г</w:t>
        </w:r>
      </w:smartTag>
      <w:r w:rsidRPr="00F45231">
        <w:rPr>
          <w:sz w:val="22"/>
          <w:szCs w:val="22"/>
        </w:rPr>
        <w:t>. N 1383.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Заявление и отчет оформляются отдельно на каждый тип бланков. В заявлении и прилагаемом к нему отчете допускается указание бланков сертификатов соответствия и приложений, относящихся к тому же типу сертификата.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Началом отчетного периода является дата фактического получения заявителем бланков сертификатов соответствия (приложений) по предыдущей государственной услуге, окончанием отчетного периода - дата составления прилагаемого к заявлению отчета. Если в рамках предоставления государственной услуги в период между датой составления отчета и датой фактического получения бланков заявитель использовал бланки сертификатов соответствия (приложений), к заявлению на следующую государственную услугу прилагается отчет об использовании бланков за указанный период.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Обращаем внимание на то, что заявление подается только в территориальный орган по месту осуществления деятельности заявителя. Если местом осуществления деятельности заявителя является Центральный федеральный округ, заявление направляется в центральный аппарат.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 xml:space="preserve">Заявление подается заявителем (его уполномоченным представителем) непосредственно, либо заказным почтовым отправлением с уведомлением о вручении, либо через федеральную государственную информационную систему (ФГИС) Росаккредитации, либо в форме электронного документа в соответствии с Федеральным законом 27 июля </w:t>
      </w:r>
      <w:smartTag w:uri="urn:schemas-microsoft-com:office:smarttags" w:element="metricconverter">
        <w:smartTagPr>
          <w:attr w:name="ProductID" w:val="2010 г"/>
        </w:smartTagPr>
        <w:r w:rsidRPr="00F45231">
          <w:rPr>
            <w:sz w:val="22"/>
            <w:szCs w:val="22"/>
          </w:rPr>
          <w:t>2010 г</w:t>
        </w:r>
      </w:smartTag>
      <w:r w:rsidRPr="00F45231">
        <w:rPr>
          <w:sz w:val="22"/>
          <w:szCs w:val="22"/>
        </w:rPr>
        <w:t>. N 210-ФЗ "Об организации предоставления государственных и муниципальных услуг".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По желанию заявителя к отчету об использовании бланков могут быть приложены следующие документы: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 xml:space="preserve">- заверенная копия акта о списании испорченных бланков (в случае их наличия в отчетный период) по форме, приведенной в </w:t>
      </w:r>
      <w:hyperlink w:anchor="Par57" w:tooltip="                        АКТ О СПИСАНИИ ИСПОРЧЕННЫХ" w:history="1">
        <w:r w:rsidRPr="00F45231">
          <w:rPr>
            <w:sz w:val="22"/>
            <w:szCs w:val="22"/>
          </w:rPr>
          <w:t>приложении N 1</w:t>
        </w:r>
      </w:hyperlink>
      <w:r w:rsidRPr="00F45231">
        <w:rPr>
          <w:sz w:val="22"/>
          <w:szCs w:val="22"/>
        </w:rPr>
        <w:t xml:space="preserve"> к Методическим рекомендациям;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 xml:space="preserve">- заверенная копия акта о выявлении утерянных бланков (в случае их выявления в отчетный период) по форме, приведенной в </w:t>
      </w:r>
      <w:hyperlink w:anchor="Par114" w:tooltip="                     АКТ ПО ФАКТУ ВЫЯВЛЕНИЯ УТЕРЯННЫХ" w:history="1">
        <w:r w:rsidRPr="00F45231">
          <w:rPr>
            <w:sz w:val="22"/>
            <w:szCs w:val="22"/>
          </w:rPr>
          <w:t>приложении N 2</w:t>
        </w:r>
      </w:hyperlink>
      <w:r w:rsidRPr="00F45231">
        <w:rPr>
          <w:sz w:val="22"/>
          <w:szCs w:val="22"/>
        </w:rPr>
        <w:t xml:space="preserve"> к Методическим рекомендациям;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- опись предоставленных документов.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Заявление и отчет предоставляются в оригинале (за исключением случаев подачи через ФГИС Росаккредитации либо в форме электронного документа). Акт о списании испорченных бланков и акт по факту выявления утерянных бланков представляются в виде копий, заверенных в установленном порядке.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Росаккредитация выдает бланки в течение 10 рабочих дней со дня регистрации заявления в количестве, не превышающем: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- 200 штук - при первичном обращении;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- количества, которое орган по сертификации использовал за 6 месяцев, предшествующих дню подачи заявления, но не более 1000 штук - в иных случаях.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 xml:space="preserve">Основания для отказа в предоставлении государственной услуги установлены пунктом 17 Административного регламента по предоставлению Федеральной службой по аккредитации государственной услуги по выдаче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 (за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энергии), а также бланков сертификатов соответствия, изготовленных по единой форме, утвержденного приказом Минэкономразвития России от 27 июля </w:t>
      </w:r>
      <w:smartTag w:uri="urn:schemas-microsoft-com:office:smarttags" w:element="metricconverter">
        <w:smartTagPr>
          <w:attr w:name="ProductID" w:val="2015 г"/>
        </w:smartTagPr>
        <w:r w:rsidRPr="00F45231">
          <w:rPr>
            <w:sz w:val="22"/>
            <w:szCs w:val="22"/>
          </w:rPr>
          <w:t>2015 г</w:t>
        </w:r>
      </w:smartTag>
      <w:r w:rsidRPr="00F45231">
        <w:rPr>
          <w:sz w:val="22"/>
          <w:szCs w:val="22"/>
        </w:rPr>
        <w:t>. N 500.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Административная процедура выдачи бланков сертификатов соответствия осуществляется в порядке, установленном пунктами 35 - 42 данного Административного регламента. Результатом предоставления государственной услуги является выдача бланков сертификатов соответствия (приложений к ним) либо отказ в выдаче.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 xml:space="preserve">Если по заявлению, находящемуся на рассмотрении в центральном аппарате, принято положительное решение, бланки выдаются заявителю (уполномоченному представителю заявителя) в соответствии с графиком работы Росаккредитации под роспись, по форме, приведенной в </w:t>
      </w:r>
      <w:hyperlink w:anchor="Par166" w:tooltip="ЛИСТ УЧЕТА ВЫДАЧИ БЛАНКОВ СЕРТИФИКАТОВ СООТВЕТСТВИЯ" w:history="1">
        <w:r w:rsidRPr="00F45231">
          <w:rPr>
            <w:sz w:val="22"/>
            <w:szCs w:val="22"/>
          </w:rPr>
          <w:t>приложении N 3</w:t>
        </w:r>
      </w:hyperlink>
      <w:r w:rsidRPr="00F45231">
        <w:rPr>
          <w:sz w:val="22"/>
          <w:szCs w:val="22"/>
        </w:rPr>
        <w:t xml:space="preserve"> к Методическим рекомендациям.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При получении бланков руководителем или главным бухгалтером заявителя уполномоченному сотруднику Росаккредитации представляется заверенный должным образом приказ о его назначении. При получении бланков нарочным способом официальный представитель заявителя представляет доверенность от юридического лица, оформленную в установленном порядке.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Порядок выдачи бланков территориальными органами Росаккредитации устанавливается с учетом вышеуказанных требований к идентификации представителя заявителя, к форме и процедуре подтверждения факта получения бланков.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Если по заявлению принято решение об отказе в выдаче бланков, в адрес заявителя направляется уведомление с указанием причины отказа, подписанное начальником Управления аккредитации либо руководителем территориального органа или их заместителями.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Если орган по сертификации не может внести во ФГИС Росаккредитации сведения о сертификате соответствия в связи с тем, что учетный номер бланка числится в системе как выданный другому органу по сертификации, данный бланк подлежит списанию органом по сертификации в соответствии с положениями утвержденного руководства по качеству.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 xml:space="preserve">При обнаружении бланков, имеющих дефекты изготовления, исключающие их применение, орган по сертификации в трехдневный срок составляет акт о выявлении дефектных бланков в двух экземплярах по форме, приведенной в </w:t>
      </w:r>
      <w:hyperlink w:anchor="Par231" w:tooltip="                         АКТ ПО ФАКТУ ОБНАРУЖЕНИЯ" w:history="1">
        <w:r w:rsidRPr="00F45231">
          <w:rPr>
            <w:sz w:val="22"/>
            <w:szCs w:val="22"/>
          </w:rPr>
          <w:t>приложении N 5</w:t>
        </w:r>
      </w:hyperlink>
      <w:r w:rsidRPr="00F45231">
        <w:rPr>
          <w:sz w:val="22"/>
          <w:szCs w:val="22"/>
        </w:rPr>
        <w:t xml:space="preserve"> к Методическим рекомендациям, и передает один экземпляр вместе с бланками в Росаккредитацию по акту приемки-передачи согласно </w:t>
      </w:r>
      <w:hyperlink w:anchor="Par281" w:tooltip="                       АКТ ПРИЕМКИ-ПЕРЕДАЧИ БЛАНКОВ," w:history="1">
        <w:r w:rsidRPr="00F45231">
          <w:rPr>
            <w:sz w:val="22"/>
            <w:szCs w:val="22"/>
          </w:rPr>
          <w:t>приложению N 6</w:t>
        </w:r>
      </w:hyperlink>
      <w:r w:rsidRPr="00F45231">
        <w:rPr>
          <w:sz w:val="22"/>
          <w:szCs w:val="22"/>
        </w:rPr>
        <w:t xml:space="preserve"> к Методическим рекомендациям.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Если больше половины полученных бланков имеют дефекты, орган по сертификации подает в Росаккредитацию заявление на выдачу бланков в количестве, равном количеству бланков, на которые составлены акты. Росаккредитация принимает решение по такому заявлению в течение одного рабочего дня с момента получения заявления и указанных актов.</w:t>
      </w:r>
    </w:p>
    <w:p w:rsidR="00D5373F" w:rsidRPr="00F45231" w:rsidRDefault="00D5373F" w:rsidP="00584F3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45231">
        <w:rPr>
          <w:sz w:val="22"/>
          <w:szCs w:val="22"/>
        </w:rPr>
        <w:t>При прекращении действия аккредитации орган по сертификации в течение 10 рабочих дней с даты принятия такого решения направляет в Росаккредитацию отчет об использовании бланков с приложением неиспользованных бланков в порядке возрастания учетных номеров.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F45231">
        <w:rPr>
          <w:sz w:val="22"/>
          <w:szCs w:val="22"/>
        </w:rPr>
        <w:t>Приложение N 1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              УТВЕРЖДАЮ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Руководитель 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       наименование органа по сертификации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М.П. ________________  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  личная подпись     инициалы, фамилия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"__" _______________________ 20__ г.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  <w:rPr>
          <w:b/>
        </w:rPr>
      </w:pPr>
      <w:bookmarkStart w:id="0" w:name="Par57"/>
      <w:bookmarkEnd w:id="0"/>
      <w:r w:rsidRPr="00F45231">
        <w:rPr>
          <w:b/>
        </w:rPr>
        <w:t xml:space="preserve">                        АКТ О СПИСАНИИ ИСПОРЧЕННЫХ</w:t>
      </w:r>
    </w:p>
    <w:p w:rsidR="00D5373F" w:rsidRPr="00F45231" w:rsidRDefault="00D5373F" w:rsidP="00584F33">
      <w:pPr>
        <w:pStyle w:val="ConsPlusNonformat"/>
        <w:spacing w:line="300" w:lineRule="atLeast"/>
        <w:jc w:val="both"/>
        <w:rPr>
          <w:b/>
        </w:rPr>
      </w:pPr>
      <w:r w:rsidRPr="00F45231">
        <w:rPr>
          <w:b/>
        </w:rPr>
        <w:t xml:space="preserve">                     БЛАНКОВ СЕРТИФИКАТОВ СООТВЕТСТВИЯ</w:t>
      </w:r>
    </w:p>
    <w:p w:rsidR="00D5373F" w:rsidRPr="00F45231" w:rsidRDefault="00D5373F" w:rsidP="00584F33">
      <w:pPr>
        <w:pStyle w:val="ConsPlusNonformat"/>
        <w:spacing w:line="300" w:lineRule="atLeast"/>
        <w:jc w:val="both"/>
        <w:rPr>
          <w:b/>
        </w:rPr>
      </w:pPr>
      <w:r w:rsidRPr="00F45231">
        <w:rPr>
          <w:b/>
        </w:rPr>
        <w:t xml:space="preserve">             (БЛАНКОВ ПРИЛОЖЕНИЙ К СЕРТИФИКАТАМ СООТВЕТСТВИЯ)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(вид бланков)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Акт составлен комиссией в составе: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Председатель комиссии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Члены комиссии    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назначенной 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(наименование, номер и дата документа)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5"/>
        <w:gridCol w:w="2539"/>
        <w:gridCol w:w="2831"/>
        <w:gridCol w:w="2324"/>
      </w:tblGrid>
      <w:tr w:rsidR="00D5373F" w:rsidRPr="00F45231" w:rsidTr="00F45231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Номер бланка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Причина списания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Примечание</w:t>
            </w:r>
          </w:p>
        </w:tc>
      </w:tr>
      <w:tr w:rsidR="00D5373F" w:rsidRPr="00F45231" w:rsidTr="00F45231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4</w:t>
            </w:r>
          </w:p>
        </w:tc>
      </w:tr>
    </w:tbl>
    <w:p w:rsidR="00D5373F" w:rsidRPr="00F45231" w:rsidRDefault="00D5373F" w:rsidP="00584F33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Выводы и предложения комиссии 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Председатель комиссии: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    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(личная подпись)         (инициалы,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Члены комиссии: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    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(личная подпись)         (инициалы,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    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(личная подпись)         (инициалы,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"__" _____________ 20__ г.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F45231">
        <w:rPr>
          <w:sz w:val="22"/>
          <w:szCs w:val="22"/>
        </w:rPr>
        <w:t>Приложение N 2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              УТВЕРЖДАЮ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Руководитель 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       наименование органа по сертификации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М.П. ________________  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  личная подпись     инициалы, фамилия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"__" _______________________ 20__ г.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  <w:rPr>
          <w:b/>
        </w:rPr>
      </w:pPr>
      <w:bookmarkStart w:id="1" w:name="Par114"/>
      <w:bookmarkEnd w:id="1"/>
      <w:r w:rsidRPr="00F45231">
        <w:rPr>
          <w:b/>
        </w:rPr>
        <w:t xml:space="preserve">                     АКТ ПО ФАКТУ ВЫЯВЛЕНИЯ УТЕРЯННЫХ</w:t>
      </w:r>
    </w:p>
    <w:p w:rsidR="00D5373F" w:rsidRPr="00F45231" w:rsidRDefault="00D5373F" w:rsidP="00584F33">
      <w:pPr>
        <w:pStyle w:val="ConsPlusNonformat"/>
        <w:spacing w:line="300" w:lineRule="atLeast"/>
        <w:jc w:val="both"/>
        <w:rPr>
          <w:b/>
        </w:rPr>
      </w:pPr>
      <w:r w:rsidRPr="00F45231">
        <w:rPr>
          <w:b/>
        </w:rPr>
        <w:t xml:space="preserve">                     БЛАНКОВ СЕРТИФИКАТОВ СООТВЕТСТВИЯ</w:t>
      </w:r>
    </w:p>
    <w:p w:rsidR="00D5373F" w:rsidRPr="00F45231" w:rsidRDefault="00D5373F" w:rsidP="00584F33">
      <w:pPr>
        <w:pStyle w:val="ConsPlusNonformat"/>
        <w:spacing w:line="300" w:lineRule="atLeast"/>
        <w:jc w:val="both"/>
        <w:rPr>
          <w:b/>
        </w:rPr>
      </w:pPr>
      <w:r w:rsidRPr="00F45231">
        <w:rPr>
          <w:b/>
        </w:rPr>
        <w:t xml:space="preserve">             (БЛАНКОВ ПРИЛОЖЕНИЙ К СЕРТИФИКАТАМ СООТВЕТСТВИЯ)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(вид бланков)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Акт составлен комиссией в составе: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Председатель комиссии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Члены комиссии    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назначенной 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(наименование, номер и дата документа)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84"/>
        <w:gridCol w:w="1928"/>
        <w:gridCol w:w="2721"/>
        <w:gridCol w:w="1417"/>
      </w:tblGrid>
      <w:tr w:rsidR="00D5373F" w:rsidRPr="00F45231" w:rsidTr="00F4523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Номер бланка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Причины утери бланка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Лица, причастные к утере бланка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Примечание</w:t>
            </w:r>
          </w:p>
        </w:tc>
      </w:tr>
      <w:tr w:rsidR="00D5373F" w:rsidRPr="00F45231" w:rsidTr="00F4523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5373F" w:rsidRPr="00F45231" w:rsidRDefault="00D5373F" w:rsidP="00584F33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Выводы и предложения комиссии 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Председатель комиссии: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    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(личная подпись)         (инициалы,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Члены комиссии: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    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(личная подпись)         (инициалы,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    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(личная подпись)         (инициалы, фамилия)</w:t>
      </w:r>
    </w:p>
    <w:p w:rsidR="00D5373F" w:rsidRDefault="00D5373F" w:rsidP="00584F33">
      <w:pPr>
        <w:pStyle w:val="ConsPlusNonformat"/>
        <w:spacing w:line="300" w:lineRule="atLeast"/>
        <w:jc w:val="both"/>
      </w:pPr>
    </w:p>
    <w:p w:rsidR="00D5373F" w:rsidRDefault="00D5373F" w:rsidP="00584F33">
      <w:pPr>
        <w:pStyle w:val="ConsPlusNonformat"/>
        <w:spacing w:line="300" w:lineRule="atLeast"/>
        <w:jc w:val="both"/>
      </w:pPr>
      <w:r w:rsidRPr="00F45231">
        <w:t>"__" _____________ 20__ г.</w:t>
      </w:r>
    </w:p>
    <w:p w:rsidR="00D5373F" w:rsidRDefault="00D5373F" w:rsidP="00584F33">
      <w:pPr>
        <w:pStyle w:val="ConsPlusNonformat"/>
        <w:spacing w:line="300" w:lineRule="atLeast"/>
        <w:jc w:val="both"/>
      </w:pPr>
    </w:p>
    <w:p w:rsidR="00D5373F" w:rsidRDefault="00D5373F" w:rsidP="00584F33">
      <w:pPr>
        <w:pStyle w:val="ConsPlusNonformat"/>
        <w:spacing w:line="300" w:lineRule="atLeast"/>
        <w:jc w:val="both"/>
        <w:sectPr w:rsidR="00D5373F" w:rsidSect="00DF57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851" w:left="1418" w:header="0" w:footer="0" w:gutter="0"/>
          <w:cols w:space="720"/>
          <w:noEndnote/>
        </w:sectPr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F45231">
        <w:rPr>
          <w:sz w:val="22"/>
          <w:szCs w:val="22"/>
        </w:rPr>
        <w:t>Приложение N 3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rmal"/>
        <w:spacing w:line="300" w:lineRule="atLeast"/>
        <w:jc w:val="center"/>
        <w:rPr>
          <w:sz w:val="22"/>
          <w:szCs w:val="22"/>
        </w:rPr>
      </w:pPr>
      <w:bookmarkStart w:id="2" w:name="Par166"/>
      <w:bookmarkEnd w:id="2"/>
      <w:r w:rsidRPr="00F45231">
        <w:rPr>
          <w:sz w:val="22"/>
          <w:szCs w:val="22"/>
        </w:rPr>
        <w:t>ЛИСТ УЧЕТА ВЫДАЧИ БЛАНКОВ СЕРТИФИКАТОВ СООТВЕТСТВИЯ</w:t>
      </w:r>
    </w:p>
    <w:p w:rsidR="00D5373F" w:rsidRPr="00F45231" w:rsidRDefault="00D5373F" w:rsidP="00584F33">
      <w:pPr>
        <w:pStyle w:val="ConsPlusNormal"/>
        <w:spacing w:line="300" w:lineRule="atLeast"/>
        <w:jc w:val="center"/>
        <w:rPr>
          <w:sz w:val="22"/>
          <w:szCs w:val="22"/>
        </w:rPr>
      </w:pPr>
      <w:r w:rsidRPr="00F45231">
        <w:rPr>
          <w:sz w:val="22"/>
          <w:szCs w:val="22"/>
        </w:rPr>
        <w:t>(БЛАНКОВ ПРИЛОЖЕНИЙ К СЕРТИФИКАТАМ СООТВЕТСТВИЯ)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748"/>
        <w:gridCol w:w="582"/>
        <w:gridCol w:w="1576"/>
        <w:gridCol w:w="1870"/>
        <w:gridCol w:w="893"/>
        <w:gridCol w:w="1253"/>
        <w:gridCol w:w="1114"/>
        <w:gridCol w:w="1985"/>
        <w:gridCol w:w="1994"/>
        <w:gridCol w:w="1386"/>
        <w:gridCol w:w="1395"/>
      </w:tblGrid>
      <w:tr w:rsidR="00D5373F" w:rsidRPr="00F45231" w:rsidTr="00F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Номер 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Дата 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Наименование органа по сертификации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N записи органа по сертификации в реестре аккредитованных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Тип бланков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Количество выданных бланков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Диапазон выданных бланков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ФИО уполномоченного лица Росаккредитации, выдавшего бланки органу по сертификации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Подпись уполномоченного лица Росаккредитации, выдавшего бланки органу по сертификации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ФИО лица, получившего бланки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</w:pPr>
            <w:r w:rsidRPr="00F45231">
              <w:t>Подпись лица, получившего бланки</w:t>
            </w:r>
          </w:p>
        </w:tc>
      </w:tr>
      <w:tr w:rsidR="00D5373F" w:rsidRPr="00F45231" w:rsidTr="00F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</w:tr>
      <w:tr w:rsidR="00D5373F" w:rsidRPr="00F45231" w:rsidTr="00F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</w:tr>
      <w:tr w:rsidR="00D5373F" w:rsidRPr="00F45231" w:rsidTr="00F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</w:pPr>
          </w:p>
        </w:tc>
      </w:tr>
    </w:tbl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  <w:sectPr w:rsidR="00D5373F" w:rsidSect="00F45231">
          <w:pgSz w:w="16838" w:h="11906" w:orient="landscape"/>
          <w:pgMar w:top="1418" w:right="851" w:bottom="851" w:left="851" w:header="0" w:footer="0" w:gutter="0"/>
          <w:cols w:space="720"/>
          <w:noEndnote/>
        </w:sectPr>
      </w:pPr>
    </w:p>
    <w:p w:rsidR="00D5373F" w:rsidRPr="00F45231" w:rsidRDefault="00D5373F" w:rsidP="00584F33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F45231">
        <w:rPr>
          <w:sz w:val="22"/>
          <w:szCs w:val="22"/>
        </w:rPr>
        <w:t>Приложение N 5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              УТВЕРЖДАЮ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Руководитель 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       наименование органа по сертификации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М.П. ________________  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  личная подпись     инициалы, фамилия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"__" _______________________ 20__ г.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  <w:rPr>
          <w:b/>
        </w:rPr>
      </w:pPr>
      <w:bookmarkStart w:id="3" w:name="Par231"/>
      <w:bookmarkEnd w:id="3"/>
      <w:r w:rsidRPr="00F45231">
        <w:rPr>
          <w:b/>
        </w:rPr>
        <w:t xml:space="preserve">                         АКТ ПО ФАКТУ ОБНАРУЖЕНИЯ</w:t>
      </w:r>
    </w:p>
    <w:p w:rsidR="00D5373F" w:rsidRPr="00F45231" w:rsidRDefault="00D5373F" w:rsidP="00584F33">
      <w:pPr>
        <w:pStyle w:val="ConsPlusNonformat"/>
        <w:spacing w:line="300" w:lineRule="atLeast"/>
        <w:jc w:val="both"/>
        <w:rPr>
          <w:b/>
        </w:rPr>
      </w:pPr>
      <w:r w:rsidRPr="00F45231">
        <w:rPr>
          <w:b/>
        </w:rPr>
        <w:t xml:space="preserve">                     БЛАНКОВ СЕРТИФИКАТОВ СООТВЕТСТВИЯ</w:t>
      </w:r>
    </w:p>
    <w:p w:rsidR="00D5373F" w:rsidRPr="00F45231" w:rsidRDefault="00D5373F" w:rsidP="00584F33">
      <w:pPr>
        <w:pStyle w:val="ConsPlusNonformat"/>
        <w:spacing w:line="300" w:lineRule="atLeast"/>
        <w:jc w:val="both"/>
        <w:rPr>
          <w:b/>
        </w:rPr>
      </w:pPr>
      <w:r w:rsidRPr="00F45231">
        <w:rPr>
          <w:b/>
        </w:rPr>
        <w:t xml:space="preserve">       (БЛАНКОВ ПРИЛОЖЕНИЙ К СЕРТИФИКАТАМ СООТВЕТСТВИЯ) С ДЕФЕКТАМИ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(вид бланков)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Акт составлен комиссией в составе: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Председатель комиссии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Члены комиссии    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(должность, 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назначенной 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(наименование, номер и дата документа)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09"/>
        <w:gridCol w:w="3009"/>
        <w:gridCol w:w="2088"/>
      </w:tblGrid>
      <w:tr w:rsidR="00D5373F" w:rsidRPr="00F45231" w:rsidTr="00F45231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Номер бланка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Описание дефекта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Примечание</w:t>
            </w:r>
          </w:p>
        </w:tc>
      </w:tr>
      <w:tr w:rsidR="00D5373F" w:rsidRPr="00F45231" w:rsidTr="00F45231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5373F" w:rsidRPr="00F45231" w:rsidRDefault="00D5373F" w:rsidP="00584F33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Выводы и предложения комиссии 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___________________________________________________________________________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Председатель комиссии: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    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(личная подпись)         (инициалы,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Члены комиссии: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    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(личная подпись)         (инициалы,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    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(личная подпись)         (инициалы,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"__" _____________ 20__ г.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5373F" w:rsidRPr="00F45231" w:rsidRDefault="00D5373F" w:rsidP="00584F33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F45231">
        <w:rPr>
          <w:sz w:val="22"/>
          <w:szCs w:val="22"/>
        </w:rPr>
        <w:t>Приложение N 6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5373F" w:rsidRPr="00F45231" w:rsidRDefault="00D5373F" w:rsidP="00584F33">
      <w:pPr>
        <w:pStyle w:val="ConsPlusNonformat"/>
        <w:spacing w:line="300" w:lineRule="atLeast"/>
        <w:jc w:val="both"/>
        <w:rPr>
          <w:b/>
        </w:rPr>
      </w:pPr>
      <w:bookmarkStart w:id="4" w:name="Par281"/>
      <w:bookmarkEnd w:id="4"/>
      <w:r w:rsidRPr="00F45231">
        <w:rPr>
          <w:b/>
        </w:rPr>
        <w:t xml:space="preserve">                       АКТ ПРИЕМКИ-ПЕРЕДАЧИ БЛАНКОВ,</w:t>
      </w:r>
    </w:p>
    <w:p w:rsidR="00D5373F" w:rsidRPr="00F45231" w:rsidRDefault="00D5373F" w:rsidP="00584F33">
      <w:pPr>
        <w:pStyle w:val="ConsPlusNonformat"/>
        <w:spacing w:line="300" w:lineRule="atLeast"/>
        <w:jc w:val="both"/>
        <w:rPr>
          <w:b/>
        </w:rPr>
      </w:pPr>
      <w:r w:rsidRPr="00F45231">
        <w:rPr>
          <w:b/>
        </w:rPr>
        <w:t xml:space="preserve">                       ИМЕЮЩИХ ДЕФЕКТЫ ИЗГОТОВЛЕНИЯ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__________________________________________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                              (вид бланков)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От  имени  органа  по  сертификации  (указывается наименование юридического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лица, должность ________________________ передаю выявленные бланки, имеющие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дефекты изготовления, согласно нижеприведенной таблице.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От   имени   территориального   управления   Росаккредитации   (указывается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наименование   территориального   управления)   принимаю   бланки  согласно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нижеприведенной таблице.</w:t>
      </w:r>
    </w:p>
    <w:p w:rsidR="00D5373F" w:rsidRPr="00F45231" w:rsidRDefault="00D5373F" w:rsidP="00584F33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09"/>
        <w:gridCol w:w="3009"/>
        <w:gridCol w:w="2088"/>
      </w:tblGrid>
      <w:tr w:rsidR="00D5373F" w:rsidRPr="00F45231" w:rsidTr="00F45231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Номер бланка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Причины дефекта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F45231">
              <w:rPr>
                <w:rFonts w:ascii="Courier New" w:hAnsi="Courier New" w:cs="Courier New"/>
              </w:rPr>
              <w:t>Примечание</w:t>
            </w:r>
          </w:p>
        </w:tc>
      </w:tr>
      <w:tr w:rsidR="00D5373F" w:rsidRPr="00F45231" w:rsidTr="00F45231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F" w:rsidRPr="00F45231" w:rsidRDefault="00D5373F" w:rsidP="00584F33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5373F" w:rsidRPr="00F45231" w:rsidRDefault="00D5373F" w:rsidP="00584F33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Подписи указанных лиц: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От органа по сертификации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    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(личная подпись)         (инициалы,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От Росаккредитации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__________________    ___________________________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 xml:space="preserve"> (личная подпись)         (инициалы, фамилия)</w:t>
      </w:r>
    </w:p>
    <w:p w:rsidR="00D5373F" w:rsidRPr="00F45231" w:rsidRDefault="00D5373F" w:rsidP="00584F33">
      <w:pPr>
        <w:pStyle w:val="ConsPlusNonformat"/>
        <w:spacing w:line="300" w:lineRule="atLeast"/>
        <w:jc w:val="both"/>
      </w:pPr>
    </w:p>
    <w:p w:rsidR="00D5373F" w:rsidRPr="00F45231" w:rsidRDefault="00D5373F" w:rsidP="00584F33">
      <w:pPr>
        <w:pStyle w:val="ConsPlusNonformat"/>
        <w:spacing w:line="300" w:lineRule="atLeast"/>
        <w:jc w:val="both"/>
      </w:pPr>
      <w:r w:rsidRPr="00F45231">
        <w:t>"__" _____________ 20__ г.</w:t>
      </w:r>
    </w:p>
    <w:p w:rsidR="00D5373F" w:rsidRPr="00F45231" w:rsidRDefault="00D5373F" w:rsidP="00F45231">
      <w:pPr>
        <w:rPr>
          <w:rFonts w:ascii="Courier New" w:hAnsi="Courier New" w:cs="Courier New"/>
        </w:rPr>
      </w:pPr>
    </w:p>
    <w:sectPr w:rsidR="00D5373F" w:rsidRPr="00F45231" w:rsidSect="00DF5729"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3F" w:rsidRDefault="00D5373F">
      <w:r>
        <w:separator/>
      </w:r>
    </w:p>
  </w:endnote>
  <w:endnote w:type="continuationSeparator" w:id="0">
    <w:p w:rsidR="00D5373F" w:rsidRDefault="00D5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3F" w:rsidRDefault="00D537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3F" w:rsidRDefault="00D5373F" w:rsidP="00DF5729">
    <w:pPr>
      <w:jc w:val="center"/>
      <w:rPr>
        <w:sz w:val="2"/>
        <w:szCs w:val="2"/>
      </w:rPr>
    </w:pPr>
  </w:p>
  <w:p w:rsidR="00D5373F" w:rsidRDefault="00D5373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3F" w:rsidRDefault="00D537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3F" w:rsidRDefault="00D5373F">
      <w:r>
        <w:separator/>
      </w:r>
    </w:p>
  </w:footnote>
  <w:footnote w:type="continuationSeparator" w:id="0">
    <w:p w:rsidR="00D5373F" w:rsidRDefault="00D5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3F" w:rsidRDefault="00D537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3F" w:rsidRDefault="00D5373F" w:rsidP="00DF5729">
    <w:pPr>
      <w:jc w:val="center"/>
      <w:rPr>
        <w:sz w:val="2"/>
        <w:szCs w:val="2"/>
      </w:rPr>
    </w:pPr>
  </w:p>
  <w:p w:rsidR="00D5373F" w:rsidRDefault="00D5373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inset=",0">
            <w:txbxContent>
              <w:p w:rsidR="00D5373F" w:rsidRDefault="00D5373F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D5373F" w:rsidRPr="00DC174E" w:rsidRDefault="00D5373F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D5373F" w:rsidRPr="00DC174E" w:rsidRDefault="00D5373F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D5373F" w:rsidRPr="00DC174E" w:rsidRDefault="00D5373F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D5373F" w:rsidRDefault="00D5373F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3F" w:rsidRDefault="00D537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00000033"/>
    <w:multiLevelType w:val="multilevel"/>
    <w:tmpl w:val="00000032"/>
    <w:lvl w:ilvl="0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00000035"/>
    <w:multiLevelType w:val="multilevel"/>
    <w:tmpl w:val="00000034"/>
    <w:lvl w:ilvl="0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0000003F"/>
    <w:multiLevelType w:val="multilevel"/>
    <w:tmpl w:val="0000003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9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1" w15:restartNumberingAfterBreak="0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2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3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5" w15:restartNumberingAfterBreak="0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6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7" w15:restartNumberingAfterBreak="0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8" w15:restartNumberingAfterBreak="0">
    <w:nsid w:val="0000005D"/>
    <w:multiLevelType w:val="multilevel"/>
    <w:tmpl w:val="000000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9" w15:restartNumberingAfterBreak="0">
    <w:nsid w:val="0000005F"/>
    <w:multiLevelType w:val="multilevel"/>
    <w:tmpl w:val="000000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0" w15:restartNumberingAfterBreak="0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1" w15:restartNumberingAfterBreak="0">
    <w:nsid w:val="00000063"/>
    <w:multiLevelType w:val="multilevel"/>
    <w:tmpl w:val="0000006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3" w15:restartNumberingAfterBreak="0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4" w15:restartNumberingAfterBreak="0">
    <w:nsid w:val="00000069"/>
    <w:multiLevelType w:val="multilevel"/>
    <w:tmpl w:val="000000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6" w15:restartNumberingAfterBreak="0">
    <w:nsid w:val="0000006D"/>
    <w:multiLevelType w:val="multilevel"/>
    <w:tmpl w:val="0000006C"/>
    <w:lvl w:ilvl="0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7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8" w15:restartNumberingAfterBreak="0">
    <w:nsid w:val="00000071"/>
    <w:multiLevelType w:val="multilevel"/>
    <w:tmpl w:val="000000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9" w15:restartNumberingAfterBreak="0">
    <w:nsid w:val="00000073"/>
    <w:multiLevelType w:val="multilevel"/>
    <w:tmpl w:val="000000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0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00000077"/>
    <w:multiLevelType w:val="multilevel"/>
    <w:tmpl w:val="00000076"/>
    <w:lvl w:ilvl="0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2" w15:restartNumberingAfterBreak="0">
    <w:nsid w:val="00000079"/>
    <w:multiLevelType w:val="multilevel"/>
    <w:tmpl w:val="000000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3" w15:restartNumberingAfterBreak="0">
    <w:nsid w:val="0000007B"/>
    <w:multiLevelType w:val="multilevel"/>
    <w:tmpl w:val="0000007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4" w15:restartNumberingAfterBreak="0">
    <w:nsid w:val="0000007D"/>
    <w:multiLevelType w:val="multilevel"/>
    <w:tmpl w:val="000000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5" w15:restartNumberingAfterBreak="0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6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7" w15:restartNumberingAfterBreak="0">
    <w:nsid w:val="00000083"/>
    <w:multiLevelType w:val="multilevel"/>
    <w:tmpl w:val="000000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8" w15:restartNumberingAfterBreak="0">
    <w:nsid w:val="00000085"/>
    <w:multiLevelType w:val="multilevel"/>
    <w:tmpl w:val="0000008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9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0" w15:restartNumberingAfterBreak="0">
    <w:nsid w:val="00000089"/>
    <w:multiLevelType w:val="multilevel"/>
    <w:tmpl w:val="000000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1" w15:restartNumberingAfterBreak="0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2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3" w15:restartNumberingAfterBreak="0">
    <w:nsid w:val="0000008F"/>
    <w:multiLevelType w:val="multilevel"/>
    <w:tmpl w:val="000000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5" w15:restartNumberingAfterBreak="0">
    <w:nsid w:val="00000093"/>
    <w:multiLevelType w:val="multilevel"/>
    <w:tmpl w:val="0000009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6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7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9"/>
    <w:multiLevelType w:val="multilevel"/>
    <w:tmpl w:val="000000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B"/>
    <w:multiLevelType w:val="multilevel"/>
    <w:tmpl w:val="000000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9D"/>
    <w:multiLevelType w:val="multilevel"/>
    <w:tmpl w:val="000000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1" w15:restartNumberingAfterBreak="0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1"/>
    <w:multiLevelType w:val="multilevel"/>
    <w:tmpl w:val="000000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3"/>
    <w:multiLevelType w:val="multilevel"/>
    <w:tmpl w:val="000000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5"/>
    <w:multiLevelType w:val="multilevel"/>
    <w:tmpl w:val="000000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5" w15:restartNumberingAfterBreak="0">
    <w:nsid w:val="000000A7"/>
    <w:multiLevelType w:val="multilevel"/>
    <w:tmpl w:val="000000A6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6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7" w15:restartNumberingAfterBreak="0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89" w15:restartNumberingAfterBreak="0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7"/>
  </w:num>
  <w:num w:numId="10">
    <w:abstractNumId w:val="88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7"/>
  </w:num>
  <w:num w:numId="55">
    <w:abstractNumId w:val="48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4"/>
  </w:num>
  <w:num w:numId="72">
    <w:abstractNumId w:val="65"/>
  </w:num>
  <w:num w:numId="73">
    <w:abstractNumId w:val="66"/>
  </w:num>
  <w:num w:numId="74">
    <w:abstractNumId w:val="67"/>
  </w:num>
  <w:num w:numId="75">
    <w:abstractNumId w:val="68"/>
  </w:num>
  <w:num w:numId="76">
    <w:abstractNumId w:val="69"/>
  </w:num>
  <w:num w:numId="77">
    <w:abstractNumId w:val="70"/>
  </w:num>
  <w:num w:numId="78">
    <w:abstractNumId w:val="71"/>
  </w:num>
  <w:num w:numId="79">
    <w:abstractNumId w:val="72"/>
  </w:num>
  <w:num w:numId="80">
    <w:abstractNumId w:val="73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4"/>
  </w:num>
  <w:num w:numId="92">
    <w:abstractNumId w:val="85"/>
  </w:num>
  <w:num w:numId="93">
    <w:abstractNumId w:val="8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3FB4"/>
    <w:rsid w:val="000A78B7"/>
    <w:rsid w:val="000B5D88"/>
    <w:rsid w:val="000D27C4"/>
    <w:rsid w:val="000D487F"/>
    <w:rsid w:val="000E1864"/>
    <w:rsid w:val="000F3A14"/>
    <w:rsid w:val="000F59EA"/>
    <w:rsid w:val="00101263"/>
    <w:rsid w:val="0015115F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A59FD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84F33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518AC"/>
    <w:rsid w:val="00763F0D"/>
    <w:rsid w:val="00765D02"/>
    <w:rsid w:val="007A087D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614C7"/>
    <w:rsid w:val="00A85889"/>
    <w:rsid w:val="00AE2558"/>
    <w:rsid w:val="00AE2AB5"/>
    <w:rsid w:val="00B63D76"/>
    <w:rsid w:val="00B740AE"/>
    <w:rsid w:val="00BE58EF"/>
    <w:rsid w:val="00C00E0C"/>
    <w:rsid w:val="00C02937"/>
    <w:rsid w:val="00C33643"/>
    <w:rsid w:val="00C33AB0"/>
    <w:rsid w:val="00C96CA4"/>
    <w:rsid w:val="00CA5B60"/>
    <w:rsid w:val="00CA5FB3"/>
    <w:rsid w:val="00CC3EA8"/>
    <w:rsid w:val="00D5373F"/>
    <w:rsid w:val="00D9061B"/>
    <w:rsid w:val="00DC174E"/>
    <w:rsid w:val="00DE00A4"/>
    <w:rsid w:val="00DF5729"/>
    <w:rsid w:val="00E20F14"/>
    <w:rsid w:val="00E3194A"/>
    <w:rsid w:val="00E4205F"/>
    <w:rsid w:val="00E66425"/>
    <w:rsid w:val="00EA3CB4"/>
    <w:rsid w:val="00EB2E3B"/>
    <w:rsid w:val="00ED4976"/>
    <w:rsid w:val="00EE22D0"/>
    <w:rsid w:val="00F45231"/>
    <w:rsid w:val="00F4785C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E7BCE76D-6705-471D-8DE5-AD3158F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link w:val="10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1"/>
    <w:link w:val="21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uiPriority w:val="99"/>
    <w:locked/>
    <w:rsid w:val="009D461D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1"/>
    <w:link w:val="a6"/>
    <w:uiPriority w:val="99"/>
    <w:rsid w:val="00DF572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2A1F06"/>
    <w:rPr>
      <w:rFonts w:cs="Times New Roman"/>
      <w:lang w:val="ru-RU" w:eastAsia="ru-RU" w:bidi="ar-SA"/>
    </w:rPr>
  </w:style>
  <w:style w:type="table" w:styleId="a9">
    <w:name w:val="Table Grid"/>
    <w:basedOn w:val="a3"/>
    <w:uiPriority w:val="99"/>
    <w:rsid w:val="00DF5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2"/>
    <w:link w:val="a7"/>
    <w:uiPriority w:val="99"/>
    <w:locked/>
    <w:rsid w:val="002A1F06"/>
    <w:rPr>
      <w:rFonts w:cs="Times New Roman"/>
      <w:lang w:val="ru-RU" w:eastAsia="ru-RU" w:bidi="ar-SA"/>
    </w:rPr>
  </w:style>
  <w:style w:type="character" w:customStyle="1" w:styleId="11">
    <w:name w:val="Текст сноски Знак1"/>
    <w:basedOn w:val="a2"/>
    <w:link w:val="aa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aa">
    <w:name w:val="footnote text"/>
    <w:basedOn w:val="a1"/>
    <w:link w:val="11"/>
    <w:uiPriority w:val="99"/>
    <w:rsid w:val="000B5D88"/>
  </w:style>
  <w:style w:type="character" w:customStyle="1" w:styleId="ab">
    <w:name w:val="Текст сноски Знак"/>
    <w:basedOn w:val="a2"/>
    <w:uiPriority w:val="99"/>
    <w:semiHidden/>
    <w:rsid w:val="003867B6"/>
    <w:rPr>
      <w:sz w:val="20"/>
      <w:szCs w:val="20"/>
    </w:rPr>
  </w:style>
  <w:style w:type="character" w:styleId="ac">
    <w:name w:val="footnote reference"/>
    <w:basedOn w:val="a2"/>
    <w:uiPriority w:val="99"/>
    <w:rsid w:val="000B5D88"/>
    <w:rPr>
      <w:rFonts w:cs="Times New Roman"/>
      <w:vertAlign w:val="superscript"/>
    </w:rPr>
  </w:style>
  <w:style w:type="paragraph" w:styleId="12">
    <w:name w:val="toc 1"/>
    <w:basedOn w:val="a1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2">
    <w:name w:val="toc 2"/>
    <w:basedOn w:val="a1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styleId="af">
    <w:name w:val="List Paragraph"/>
    <w:basedOn w:val="a1"/>
    <w:link w:val="af0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1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3">
    <w:name w:val="Body Text 3"/>
    <w:basedOn w:val="a1"/>
    <w:link w:val="34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paragraph" w:styleId="af1">
    <w:name w:val="Body Text Indent"/>
    <w:basedOn w:val="a1"/>
    <w:link w:val="af2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2"/>
    <w:link w:val="3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af3">
    <w:name w:val="Balloon Text"/>
    <w:basedOn w:val="a1"/>
    <w:link w:val="af4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styleId="af5">
    <w:name w:val="Normal (Web)"/>
    <w:basedOn w:val="a1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character" w:styleId="af6">
    <w:name w:val="Hyperlink"/>
    <w:basedOn w:val="a2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7">
    <w:name w:val="annotation text"/>
    <w:basedOn w:val="a1"/>
    <w:link w:val="af8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2A1F06"/>
    <w:rPr>
      <w:b/>
      <w:bCs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customStyle="1" w:styleId="13">
    <w:name w:val="Стиль1"/>
    <w:basedOn w:val="a1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A1F06"/>
    <w:rPr>
      <w:rFonts w:ascii="Calibri" w:hAnsi="Calibri" w:cs="Times New Roman"/>
      <w:b/>
      <w:bCs/>
      <w:lang w:val="ru-RU" w:eastAsia="en-US" w:bidi="ar-SA"/>
    </w:rPr>
  </w:style>
  <w:style w:type="character" w:customStyle="1" w:styleId="23">
    <w:name w:val="Основной текст (2)_"/>
    <w:link w:val="24"/>
    <w:uiPriority w:val="99"/>
    <w:locked/>
    <w:rsid w:val="002A1F06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A1F06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paragraph" w:styleId="afb">
    <w:name w:val="caption"/>
    <w:basedOn w:val="a1"/>
    <w:next w:val="a1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paragraph" w:styleId="35">
    <w:name w:val="Body Text Indent 3"/>
    <w:basedOn w:val="a1"/>
    <w:link w:val="36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28">
    <w:name w:val="Body Text 2"/>
    <w:basedOn w:val="a1"/>
    <w:link w:val="29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customStyle="1" w:styleId="14">
    <w:name w:val="Обычный1"/>
    <w:uiPriority w:val="99"/>
    <w:rsid w:val="009D461D"/>
    <w:pPr>
      <w:widowControl w:val="0"/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29">
    <w:name w:val="Основной текст 2 Знак"/>
    <w:basedOn w:val="a2"/>
    <w:link w:val="28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styleId="afc">
    <w:name w:val="Document Map"/>
    <w:basedOn w:val="a1"/>
    <w:link w:val="afd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paragraph" w:customStyle="1" w:styleId="15">
    <w:name w:val="Текст1"/>
    <w:basedOn w:val="a1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character" w:customStyle="1" w:styleId="afd">
    <w:name w:val="Схема документа Знак"/>
    <w:basedOn w:val="a2"/>
    <w:link w:val="afc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styleId="afe">
    <w:name w:val="List"/>
    <w:basedOn w:val="a1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f">
    <w:name w:val="Body Text First Indent"/>
    <w:basedOn w:val="ad"/>
    <w:link w:val="aff0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paragraph" w:styleId="2b">
    <w:name w:val="Body Text First Indent 2"/>
    <w:basedOn w:val="af1"/>
    <w:link w:val="2c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e"/>
    <w:link w:val="aff"/>
    <w:uiPriority w:val="99"/>
    <w:locked/>
    <w:rsid w:val="009D461D"/>
    <w:rPr>
      <w:rFonts w:ascii="Liberation Sans Narrow" w:eastAsia="SimSun" w:hAnsi="Liberation Sans Narrow" w:cs="Liberation Sans Narrow"/>
      <w:sz w:val="24"/>
      <w:szCs w:val="24"/>
      <w:lang w:val="ru-RU" w:eastAsia="ru-RU" w:bidi="ar-SA"/>
    </w:rPr>
  </w:style>
  <w:style w:type="character" w:styleId="aff1">
    <w:name w:val="page number"/>
    <w:basedOn w:val="a2"/>
    <w:uiPriority w:val="99"/>
    <w:rsid w:val="009D461D"/>
    <w:rPr>
      <w:rFonts w:cs="Times New Roman"/>
    </w:rPr>
  </w:style>
  <w:style w:type="character" w:customStyle="1" w:styleId="2c">
    <w:name w:val="Красная строка 2 Знак"/>
    <w:basedOn w:val="af2"/>
    <w:link w:val="2b"/>
    <w:uiPriority w:val="99"/>
    <w:locked/>
    <w:rsid w:val="009D461D"/>
    <w:rPr>
      <w:rFonts w:ascii="Calibri" w:eastAsia="SimSun" w:hAnsi="Calibri" w:cs="Times New Roman"/>
      <w:sz w:val="24"/>
      <w:szCs w:val="24"/>
      <w:lang w:val="ru-RU" w:eastAsia="ru-RU" w:bidi="ar-SA"/>
    </w:rPr>
  </w:style>
  <w:style w:type="character" w:styleId="aff2">
    <w:name w:val="annotation reference"/>
    <w:basedOn w:val="a2"/>
    <w:uiPriority w:val="99"/>
    <w:rsid w:val="009D461D"/>
    <w:rPr>
      <w:rFonts w:cs="Times New Roman"/>
      <w:sz w:val="16"/>
    </w:rPr>
  </w:style>
  <w:style w:type="paragraph" w:styleId="39">
    <w:name w:val="toc 3"/>
    <w:basedOn w:val="a1"/>
    <w:next w:val="a1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ff3">
    <w:name w:val="СО"/>
    <w:basedOn w:val="a1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ff4">
    <w:name w:val="ВИД ДОКУМЕНТА"/>
    <w:basedOn w:val="a1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ff5">
    <w:name w:val="Текст раздела"/>
    <w:basedOn w:val="20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a">
    <w:name w:val="List Bullet"/>
    <w:basedOn w:val="a1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aff6">
    <w:name w:val="TOC Heading"/>
    <w:basedOn w:val="1"/>
    <w:next w:val="a1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7">
    <w:name w:val="Revision"/>
    <w:hidden/>
    <w:uiPriority w:val="99"/>
    <w:semiHidden/>
    <w:rsid w:val="009D461D"/>
    <w:pPr>
      <w:spacing w:after="0" w:line="240" w:lineRule="auto"/>
    </w:pPr>
    <w:rPr>
      <w:rFonts w:eastAsia="SimSun"/>
      <w:sz w:val="24"/>
      <w:szCs w:val="24"/>
    </w:rPr>
  </w:style>
  <w:style w:type="character" w:customStyle="1" w:styleId="Heading1Char">
    <w:name w:val="Heading 1 Char"/>
    <w:uiPriority w:val="99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uiPriority w:val="99"/>
    <w:semiHidden/>
    <w:locked/>
    <w:rsid w:val="009D461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8">
    <w:name w:val="Plain Text"/>
    <w:basedOn w:val="a1"/>
    <w:link w:val="aff9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enter">
    <w:name w:val="center"/>
    <w:basedOn w:val="a1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Текст Знак"/>
    <w:basedOn w:val="a2"/>
    <w:link w:val="aff8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16">
    <w:name w:val="Абзац списка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7">
    <w:name w:val="Рецензия1"/>
    <w:hidden/>
    <w:uiPriority w:val="99"/>
    <w:semiHidden/>
    <w:rsid w:val="009D461D"/>
    <w:pPr>
      <w:spacing w:after="0" w:line="240" w:lineRule="auto"/>
    </w:pPr>
    <w:rPr>
      <w:sz w:val="20"/>
      <w:szCs w:val="20"/>
    </w:rPr>
  </w:style>
  <w:style w:type="paragraph" w:customStyle="1" w:styleId="110">
    <w:name w:val="Абзац списка1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affa">
    <w:name w:val="FollowedHyperlink"/>
    <w:basedOn w:val="a2"/>
    <w:uiPriority w:val="99"/>
    <w:rsid w:val="009D461D"/>
    <w:rPr>
      <w:rFonts w:cs="Times New Roman"/>
      <w:color w:val="800080"/>
      <w:u w:val="single"/>
    </w:rPr>
  </w:style>
  <w:style w:type="paragraph" w:customStyle="1" w:styleId="18">
    <w:name w:val="Заголовок оглавления1"/>
    <w:basedOn w:val="1"/>
    <w:next w:val="a1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affb">
    <w:name w:val="table of figures"/>
    <w:basedOn w:val="a1"/>
    <w:next w:val="a1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affc">
    <w:name w:val="endnote text"/>
    <w:basedOn w:val="a1"/>
    <w:link w:val="affd"/>
    <w:uiPriority w:val="99"/>
    <w:semiHidden/>
    <w:rsid w:val="009D461D"/>
  </w:style>
  <w:style w:type="character" w:customStyle="1" w:styleId="19">
    <w:name w:val="Название книги1"/>
    <w:uiPriority w:val="99"/>
    <w:rsid w:val="009D461D"/>
    <w:rPr>
      <w:b/>
      <w:smallCaps/>
      <w:spacing w:val="5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styleId="affe">
    <w:name w:val="Strong"/>
    <w:basedOn w:val="a2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,Сноска + Constantia,6,Основной текст (2) + 8 pt,Курсив1"/>
    <w:uiPriority w:val="99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uiPriority w:val="99"/>
    <w:semiHidden/>
    <w:locked/>
    <w:rsid w:val="009D461D"/>
    <w:rPr>
      <w:lang w:val="ru-RU" w:eastAsia="ru-RU"/>
    </w:rPr>
  </w:style>
  <w:style w:type="paragraph" w:customStyle="1" w:styleId="afff">
    <w:name w:val="Буквенный список"/>
    <w:basedOn w:val="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fff0">
    <w:name w:val="Текст пункта"/>
    <w:basedOn w:val="31"/>
    <w:link w:val="afff1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fff2">
    <w:name w:val="Текст подпункта"/>
    <w:basedOn w:val="afff0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f1">
    <w:name w:val="Текст пункта Знак"/>
    <w:link w:val="afff0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9D461D"/>
    <w:rPr>
      <w:rFonts w:cs="Times New Roman"/>
    </w:rPr>
  </w:style>
  <w:style w:type="character" w:customStyle="1" w:styleId="match">
    <w:name w:val="match"/>
    <w:basedOn w:val="a2"/>
    <w:uiPriority w:val="99"/>
    <w:rsid w:val="009D461D"/>
    <w:rPr>
      <w:rFonts w:cs="Times New Roman"/>
    </w:rPr>
  </w:style>
  <w:style w:type="paragraph" w:customStyle="1" w:styleId="2d">
    <w:name w:val="Абзац списка2"/>
    <w:basedOn w:val="a1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a">
    <w:name w:val="Заголовок №1_"/>
    <w:basedOn w:val="a2"/>
    <w:link w:val="1b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fff3">
    <w:name w:val="Основной текст_"/>
    <w:basedOn w:val="a2"/>
    <w:link w:val="3a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fff4">
    <w:name w:val="Колонтитул_"/>
    <w:basedOn w:val="a2"/>
    <w:link w:val="afff5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fff4"/>
    <w:uiPriority w:val="99"/>
    <w:rsid w:val="008D0C54"/>
    <w:rPr>
      <w:rFonts w:ascii="SimHei" w:eastAsia="SimHei" w:hAnsi="SimHei" w:cs="SimHei"/>
      <w:spacing w:val="20"/>
      <w:sz w:val="16"/>
      <w:szCs w:val="16"/>
      <w:lang w:bidi="ar-SA"/>
    </w:rPr>
  </w:style>
  <w:style w:type="character" w:customStyle="1" w:styleId="afff6">
    <w:name w:val="Основной текст + Курсив"/>
    <w:basedOn w:val="afff3"/>
    <w:uiPriority w:val="99"/>
    <w:rsid w:val="008D0C54"/>
    <w:rPr>
      <w:rFonts w:cs="Times New Roman"/>
      <w:i/>
      <w:iCs/>
      <w:spacing w:val="10"/>
      <w:sz w:val="25"/>
      <w:szCs w:val="25"/>
      <w:lang w:bidi="ar-SA"/>
    </w:rPr>
  </w:style>
  <w:style w:type="character" w:customStyle="1" w:styleId="10pt">
    <w:name w:val="Основной текст + 10 pt"/>
    <w:aliases w:val="Интервал 1 pt1"/>
    <w:basedOn w:val="afff3"/>
    <w:uiPriority w:val="99"/>
    <w:rsid w:val="008D0C54"/>
    <w:rPr>
      <w:rFonts w:cs="Times New Roman"/>
      <w:spacing w:val="30"/>
      <w:sz w:val="20"/>
      <w:szCs w:val="20"/>
      <w:lang w:bidi="ar-SA"/>
    </w:rPr>
  </w:style>
  <w:style w:type="character" w:customStyle="1" w:styleId="4pt">
    <w:name w:val="Основной текст + Интервал 4 pt"/>
    <w:basedOn w:val="afff3"/>
    <w:uiPriority w:val="99"/>
    <w:rsid w:val="008D0C54"/>
    <w:rPr>
      <w:rFonts w:cs="Times New Roman"/>
      <w:spacing w:val="90"/>
      <w:sz w:val="25"/>
      <w:szCs w:val="25"/>
      <w:lang w:bidi="ar-SA"/>
    </w:rPr>
  </w:style>
  <w:style w:type="character" w:customStyle="1" w:styleId="2pt">
    <w:name w:val="Основной текст + Интервал 2 pt"/>
    <w:basedOn w:val="afff3"/>
    <w:uiPriority w:val="99"/>
    <w:rsid w:val="008D0C54"/>
    <w:rPr>
      <w:rFonts w:cs="Times New Roman"/>
      <w:spacing w:val="50"/>
      <w:sz w:val="25"/>
      <w:szCs w:val="25"/>
      <w:lang w:bidi="ar-SA"/>
    </w:rPr>
  </w:style>
  <w:style w:type="character" w:customStyle="1" w:styleId="8pt">
    <w:name w:val="Основной текст + 8 pt"/>
    <w:aliases w:val="Интервал 2 pt"/>
    <w:basedOn w:val="afff3"/>
    <w:uiPriority w:val="99"/>
    <w:rsid w:val="008D0C54"/>
    <w:rPr>
      <w:rFonts w:cs="Times New Roman"/>
      <w:spacing w:val="40"/>
      <w:sz w:val="16"/>
      <w:szCs w:val="16"/>
      <w:lang w:bidi="ar-SA"/>
    </w:rPr>
  </w:style>
  <w:style w:type="character" w:customStyle="1" w:styleId="92">
    <w:name w:val="Основной текст + 9"/>
    <w:aliases w:val="5 pt1,Курсив,Интервал 0 pt,Сноска + 10 pt,Не полужирный"/>
    <w:basedOn w:val="afff3"/>
    <w:uiPriority w:val="99"/>
    <w:rsid w:val="008D0C54"/>
    <w:rPr>
      <w:rFonts w:cs="Times New Roman"/>
      <w:i/>
      <w:iCs/>
      <w:spacing w:val="0"/>
      <w:sz w:val="19"/>
      <w:szCs w:val="19"/>
      <w:lang w:val="en-US" w:eastAsia="x-none" w:bidi="ar-SA"/>
    </w:rPr>
  </w:style>
  <w:style w:type="character" w:customStyle="1" w:styleId="0pt">
    <w:name w:val="Основной текст + Интервал 0 pt"/>
    <w:basedOn w:val="afff3"/>
    <w:uiPriority w:val="99"/>
    <w:rsid w:val="008D0C54"/>
    <w:rPr>
      <w:rFonts w:cs="Times New Roman"/>
      <w:spacing w:val="-10"/>
      <w:sz w:val="25"/>
      <w:szCs w:val="25"/>
      <w:lang w:bidi="ar-SA"/>
    </w:rPr>
  </w:style>
  <w:style w:type="character" w:customStyle="1" w:styleId="1c">
    <w:name w:val="Основной текст1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2e">
    <w:name w:val="Основной текст2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paragraph" w:customStyle="1" w:styleId="1b">
    <w:name w:val="Заголовок №1"/>
    <w:basedOn w:val="a1"/>
    <w:link w:val="1a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3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fff5">
    <w:name w:val="Колонтитул"/>
    <w:basedOn w:val="a1"/>
    <w:link w:val="afff4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fff7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a1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uiPriority w:val="99"/>
    <w:rsid w:val="008D0C54"/>
    <w:pPr>
      <w:spacing w:after="0" w:line="240" w:lineRule="auto"/>
      <w:ind w:firstLine="709"/>
      <w:jc w:val="both"/>
    </w:pPr>
    <w:rPr>
      <w:noProof/>
      <w:sz w:val="24"/>
      <w:szCs w:val="24"/>
    </w:rPr>
  </w:style>
  <w:style w:type="character" w:customStyle="1" w:styleId="bodytext0">
    <w:name w:val="body_text Знак"/>
    <w:link w:val="bodytext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a1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fff8">
    <w:name w:val="=ТАБЛ_ЦЕНТР"/>
    <w:link w:val="afff9"/>
    <w:uiPriority w:val="99"/>
    <w:rsid w:val="008D0C54"/>
    <w:pPr>
      <w:spacing w:before="40" w:after="40" w:line="240" w:lineRule="auto"/>
      <w:jc w:val="center"/>
    </w:pPr>
    <w:rPr>
      <w:noProof/>
      <w:szCs w:val="24"/>
    </w:rPr>
  </w:style>
  <w:style w:type="character" w:customStyle="1" w:styleId="afff9">
    <w:name w:val="=ТАБЛ_ЦЕНТР Знак"/>
    <w:link w:val="afff8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fffa">
    <w:name w:val="Гипертекстовая ссылка"/>
    <w:basedOn w:val="a2"/>
    <w:uiPriority w:val="99"/>
    <w:rsid w:val="008D0C54"/>
    <w:rPr>
      <w:rFonts w:cs="Times New Roman"/>
      <w:color w:val="106BBE"/>
    </w:rPr>
  </w:style>
  <w:style w:type="character" w:customStyle="1" w:styleId="afffb">
    <w:name w:val="Символ сноски"/>
    <w:uiPriority w:val="99"/>
    <w:rsid w:val="008D0C54"/>
  </w:style>
  <w:style w:type="character" w:customStyle="1" w:styleId="af0">
    <w:name w:val="Абзац списка Знак"/>
    <w:link w:val="af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ffc">
    <w:name w:val="Заголовок статьи"/>
    <w:basedOn w:val="a1"/>
    <w:next w:val="a1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d">
    <w:name w:val="No Spacing"/>
    <w:uiPriority w:val="99"/>
    <w:qFormat/>
    <w:rsid w:val="008D0C54"/>
    <w:pPr>
      <w:spacing w:after="0" w:line="240" w:lineRule="auto"/>
    </w:pPr>
    <w:rPr>
      <w:rFonts w:ascii="Calibri" w:hAnsi="Calibri"/>
    </w:rPr>
  </w:style>
  <w:style w:type="character" w:customStyle="1" w:styleId="afffe">
    <w:name w:val="Цветовое выделение"/>
    <w:uiPriority w:val="99"/>
    <w:rsid w:val="008D0C54"/>
    <w:rPr>
      <w:b/>
      <w:color w:val="26282F"/>
    </w:rPr>
  </w:style>
  <w:style w:type="paragraph" w:customStyle="1" w:styleId="62">
    <w:name w:val="Основной текст6"/>
    <w:basedOn w:val="a1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Прижатый влево"/>
    <w:basedOn w:val="a1"/>
    <w:next w:val="a1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a2"/>
    <w:uiPriority w:val="99"/>
    <w:rsid w:val="008D0C54"/>
    <w:rPr>
      <w:rFonts w:cs="Times New Roman"/>
    </w:rPr>
  </w:style>
  <w:style w:type="character" w:customStyle="1" w:styleId="affff1">
    <w:name w:val="Сноска_"/>
    <w:basedOn w:val="a2"/>
    <w:link w:val="affff2"/>
    <w:uiPriority w:val="99"/>
    <w:locked/>
    <w:rsid w:val="003A59FD"/>
    <w:rPr>
      <w:rFonts w:cs="Times New Roman"/>
      <w:b/>
      <w:bCs/>
      <w:sz w:val="12"/>
      <w:szCs w:val="12"/>
      <w:lang w:bidi="ar-SA"/>
    </w:rPr>
  </w:style>
  <w:style w:type="character" w:customStyle="1" w:styleId="2f">
    <w:name w:val="Сноска (2)_"/>
    <w:basedOn w:val="a2"/>
    <w:link w:val="2f0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3b">
    <w:name w:val="Основной текст (3)_"/>
    <w:basedOn w:val="a2"/>
    <w:link w:val="3c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1pt">
    <w:name w:val="Основной текст (2) + Интервал 1 pt"/>
    <w:basedOn w:val="23"/>
    <w:uiPriority w:val="99"/>
    <w:rsid w:val="003A59FD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  <w:lang w:bidi="ar-SA"/>
    </w:rPr>
  </w:style>
  <w:style w:type="character" w:customStyle="1" w:styleId="54">
    <w:name w:val="Основной текст (5)_"/>
    <w:basedOn w:val="a2"/>
    <w:link w:val="55"/>
    <w:uiPriority w:val="99"/>
    <w:locked/>
    <w:rsid w:val="003A59FD"/>
    <w:rPr>
      <w:rFonts w:cs="Times New Roman"/>
      <w:spacing w:val="20"/>
      <w:sz w:val="24"/>
      <w:szCs w:val="24"/>
      <w:lang w:bidi="ar-SA"/>
    </w:rPr>
  </w:style>
  <w:style w:type="character" w:customStyle="1" w:styleId="56">
    <w:name w:val="Основной текст (5) + Малые прописные"/>
    <w:basedOn w:val="54"/>
    <w:uiPriority w:val="99"/>
    <w:rsid w:val="003A59FD"/>
    <w:rPr>
      <w:rFonts w:cs="Times New Roman"/>
      <w:smallCaps/>
      <w:spacing w:val="20"/>
      <w:sz w:val="24"/>
      <w:szCs w:val="24"/>
      <w:lang w:bidi="ar-SA"/>
    </w:rPr>
  </w:style>
  <w:style w:type="character" w:customStyle="1" w:styleId="5Candara">
    <w:name w:val="Основной текст (5) + Candara"/>
    <w:aliases w:val="13 pt,Интервал 0 pt1"/>
    <w:basedOn w:val="54"/>
    <w:uiPriority w:val="99"/>
    <w:rsid w:val="003A59FD"/>
    <w:rPr>
      <w:rFonts w:ascii="Candara" w:hAnsi="Candara" w:cs="Candara"/>
      <w:spacing w:val="0"/>
      <w:sz w:val="26"/>
      <w:szCs w:val="26"/>
      <w:lang w:bidi="ar-SA"/>
    </w:rPr>
  </w:style>
  <w:style w:type="character" w:customStyle="1" w:styleId="30pt">
    <w:name w:val="Основной текст (3) + Интервал 0 pt"/>
    <w:basedOn w:val="3b"/>
    <w:uiPriority w:val="99"/>
    <w:rsid w:val="003A59FD"/>
    <w:rPr>
      <w:rFonts w:cs="Times New Roman"/>
      <w:b/>
      <w:bCs/>
      <w:spacing w:val="-10"/>
      <w:sz w:val="18"/>
      <w:szCs w:val="18"/>
      <w:lang w:bidi="ar-SA"/>
    </w:rPr>
  </w:style>
  <w:style w:type="character" w:customStyle="1" w:styleId="affff3">
    <w:name w:val="Подпись к таблице_"/>
    <w:basedOn w:val="a2"/>
    <w:link w:val="affff4"/>
    <w:uiPriority w:val="99"/>
    <w:locked/>
    <w:rsid w:val="003A59FD"/>
    <w:rPr>
      <w:rFonts w:cs="Times New Roman"/>
      <w:sz w:val="18"/>
      <w:szCs w:val="18"/>
      <w:lang w:bidi="ar-SA"/>
    </w:rPr>
  </w:style>
  <w:style w:type="character" w:customStyle="1" w:styleId="63">
    <w:name w:val="Основной текст (6)_"/>
    <w:basedOn w:val="a2"/>
    <w:link w:val="64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27pt">
    <w:name w:val="Основной текст (2) + 7 pt"/>
    <w:basedOn w:val="23"/>
    <w:uiPriority w:val="99"/>
    <w:rsid w:val="003A59FD"/>
    <w:rPr>
      <w:rFonts w:ascii="Times New Roman" w:hAnsi="Times New Roman" w:cs="Times New Roman"/>
      <w:sz w:val="14"/>
      <w:szCs w:val="14"/>
      <w:u w:val="none"/>
      <w:shd w:val="clear" w:color="auto" w:fill="FFFFFF"/>
      <w:lang w:bidi="ar-SA"/>
    </w:rPr>
  </w:style>
  <w:style w:type="character" w:customStyle="1" w:styleId="72">
    <w:name w:val="Основной текст (7)_"/>
    <w:basedOn w:val="a2"/>
    <w:link w:val="73"/>
    <w:uiPriority w:val="99"/>
    <w:locked/>
    <w:rsid w:val="003A59FD"/>
    <w:rPr>
      <w:rFonts w:cs="Times New Roman"/>
      <w:sz w:val="14"/>
      <w:szCs w:val="14"/>
      <w:lang w:bidi="ar-SA"/>
    </w:rPr>
  </w:style>
  <w:style w:type="character" w:customStyle="1" w:styleId="82">
    <w:name w:val="Основной текст (8)_"/>
    <w:basedOn w:val="a2"/>
    <w:link w:val="83"/>
    <w:uiPriority w:val="99"/>
    <w:locked/>
    <w:rsid w:val="003A59FD"/>
    <w:rPr>
      <w:rFonts w:cs="Times New Roman"/>
      <w:sz w:val="13"/>
      <w:szCs w:val="13"/>
      <w:lang w:bidi="ar-SA"/>
    </w:rPr>
  </w:style>
  <w:style w:type="character" w:customStyle="1" w:styleId="93">
    <w:name w:val="Основной текст (9)_"/>
    <w:basedOn w:val="a2"/>
    <w:link w:val="94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f1">
    <w:name w:val="Заголовок №2_"/>
    <w:basedOn w:val="a2"/>
    <w:link w:val="212"/>
    <w:uiPriority w:val="99"/>
    <w:locked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2">
    <w:name w:val="Заголовок №2"/>
    <w:basedOn w:val="2f1"/>
    <w:uiPriority w:val="99"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3">
    <w:name w:val="Основной текст (2) + Малые прописные"/>
    <w:basedOn w:val="23"/>
    <w:uiPriority w:val="99"/>
    <w:rsid w:val="003A59FD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en-US" w:eastAsia="en-US" w:bidi="ar-SA"/>
    </w:rPr>
  </w:style>
  <w:style w:type="character" w:customStyle="1" w:styleId="1-1pt">
    <w:name w:val="Заголовок №1 + Интервал -1 pt"/>
    <w:basedOn w:val="1a"/>
    <w:uiPriority w:val="99"/>
    <w:rsid w:val="003A59FD"/>
    <w:rPr>
      <w:rFonts w:ascii="Tahoma" w:hAnsi="Tahoma" w:cs="Tahoma"/>
      <w:b/>
      <w:bCs/>
      <w:spacing w:val="-20"/>
      <w:sz w:val="17"/>
      <w:szCs w:val="17"/>
      <w:u w:val="none"/>
      <w:lang w:val="en-US" w:eastAsia="en-US" w:bidi="ar-SA"/>
    </w:rPr>
  </w:style>
  <w:style w:type="character" w:customStyle="1" w:styleId="2f4">
    <w:name w:val="Подпись к таблице (2)_"/>
    <w:basedOn w:val="a2"/>
    <w:link w:val="2f5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paragraph" w:customStyle="1" w:styleId="affff2">
    <w:name w:val="Сноска"/>
    <w:basedOn w:val="a1"/>
    <w:link w:val="affff1"/>
    <w:uiPriority w:val="99"/>
    <w:rsid w:val="003A59FD"/>
    <w:pPr>
      <w:shd w:val="clear" w:color="auto" w:fill="FFFFFF"/>
      <w:autoSpaceDE/>
      <w:autoSpaceDN/>
      <w:adjustRightInd/>
      <w:spacing w:line="150" w:lineRule="exact"/>
      <w:jc w:val="both"/>
    </w:pPr>
    <w:rPr>
      <w:b/>
      <w:bCs/>
      <w:noProof/>
      <w:sz w:val="12"/>
      <w:szCs w:val="12"/>
      <w:lang w:val="ru-RU" w:eastAsia="ru-RU"/>
    </w:rPr>
  </w:style>
  <w:style w:type="paragraph" w:customStyle="1" w:styleId="2f0">
    <w:name w:val="Сноска (2)"/>
    <w:basedOn w:val="a1"/>
    <w:link w:val="2f"/>
    <w:uiPriority w:val="99"/>
    <w:rsid w:val="003A59FD"/>
    <w:pPr>
      <w:shd w:val="clear" w:color="auto" w:fill="FFFFFF"/>
      <w:autoSpaceDE/>
      <w:autoSpaceDN/>
      <w:adjustRightInd/>
      <w:spacing w:line="166" w:lineRule="exact"/>
      <w:jc w:val="both"/>
    </w:pPr>
    <w:rPr>
      <w:b/>
      <w:bCs/>
      <w:noProof/>
      <w:sz w:val="13"/>
      <w:szCs w:val="13"/>
      <w:lang w:val="ru-RU" w:eastAsia="ru-RU"/>
    </w:rPr>
  </w:style>
  <w:style w:type="paragraph" w:customStyle="1" w:styleId="3c">
    <w:name w:val="Основной текст (3)"/>
    <w:basedOn w:val="a1"/>
    <w:link w:val="3b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3">
    <w:name w:val="Основной текст (2)1"/>
    <w:basedOn w:val="a1"/>
    <w:uiPriority w:val="99"/>
    <w:rsid w:val="003A59FD"/>
    <w:pPr>
      <w:shd w:val="clear" w:color="auto" w:fill="FFFFFF"/>
      <w:autoSpaceDE/>
      <w:autoSpaceDN/>
      <w:adjustRightInd/>
      <w:spacing w:before="480" w:line="244" w:lineRule="exact"/>
      <w:ind w:hanging="800"/>
      <w:jc w:val="both"/>
    </w:pPr>
    <w:rPr>
      <w:sz w:val="18"/>
      <w:szCs w:val="18"/>
    </w:rPr>
  </w:style>
  <w:style w:type="paragraph" w:customStyle="1" w:styleId="1d">
    <w:name w:val="Колонтитул1"/>
    <w:basedOn w:val="a1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rFonts w:ascii="Arial Narrow" w:hAnsi="Arial Narrow" w:cs="Arial Narrow"/>
      <w:b/>
      <w:bCs/>
      <w:sz w:val="15"/>
      <w:szCs w:val="15"/>
    </w:rPr>
  </w:style>
  <w:style w:type="paragraph" w:customStyle="1" w:styleId="55">
    <w:name w:val="Основной текст (5)"/>
    <w:basedOn w:val="a1"/>
    <w:link w:val="54"/>
    <w:uiPriority w:val="99"/>
    <w:rsid w:val="003A59FD"/>
    <w:pPr>
      <w:shd w:val="clear" w:color="auto" w:fill="FFFFFF"/>
      <w:autoSpaceDE/>
      <w:autoSpaceDN/>
      <w:adjustRightInd/>
      <w:spacing w:after="60" w:line="240" w:lineRule="atLeast"/>
    </w:pPr>
    <w:rPr>
      <w:noProof/>
      <w:spacing w:val="20"/>
      <w:sz w:val="24"/>
      <w:szCs w:val="24"/>
      <w:lang w:val="ru-RU" w:eastAsia="ru-RU"/>
    </w:rPr>
  </w:style>
  <w:style w:type="paragraph" w:customStyle="1" w:styleId="affff4">
    <w:name w:val="Подпись к таблице"/>
    <w:basedOn w:val="a1"/>
    <w:link w:val="affff3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ru-RU" w:eastAsia="ru-RU"/>
    </w:rPr>
  </w:style>
  <w:style w:type="paragraph" w:customStyle="1" w:styleId="64">
    <w:name w:val="Основной текст (6)"/>
    <w:basedOn w:val="a1"/>
    <w:link w:val="63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3"/>
      <w:szCs w:val="13"/>
      <w:lang w:val="ru-RU" w:eastAsia="ru-RU"/>
    </w:rPr>
  </w:style>
  <w:style w:type="paragraph" w:customStyle="1" w:styleId="73">
    <w:name w:val="Основной текст (7)"/>
    <w:basedOn w:val="a1"/>
    <w:link w:val="7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4"/>
      <w:szCs w:val="14"/>
      <w:lang w:val="ru-RU" w:eastAsia="ru-RU"/>
    </w:rPr>
  </w:style>
  <w:style w:type="paragraph" w:customStyle="1" w:styleId="83">
    <w:name w:val="Основной текст (8)"/>
    <w:basedOn w:val="a1"/>
    <w:link w:val="8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3"/>
      <w:szCs w:val="13"/>
      <w:lang w:val="ru-RU" w:eastAsia="ru-RU"/>
    </w:rPr>
  </w:style>
  <w:style w:type="paragraph" w:customStyle="1" w:styleId="94">
    <w:name w:val="Основной текст (9)"/>
    <w:basedOn w:val="a1"/>
    <w:link w:val="93"/>
    <w:uiPriority w:val="99"/>
    <w:rsid w:val="003A59FD"/>
    <w:pPr>
      <w:shd w:val="clear" w:color="auto" w:fill="FFFFFF"/>
      <w:autoSpaceDE/>
      <w:autoSpaceDN/>
      <w:adjustRightInd/>
      <w:spacing w:line="213" w:lineRule="exac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2">
    <w:name w:val="Заголовок №21"/>
    <w:basedOn w:val="a1"/>
    <w:link w:val="2f1"/>
    <w:uiPriority w:val="99"/>
    <w:rsid w:val="003A59FD"/>
    <w:pPr>
      <w:shd w:val="clear" w:color="auto" w:fill="FFFFFF"/>
      <w:autoSpaceDE/>
      <w:autoSpaceDN/>
      <w:adjustRightInd/>
      <w:spacing w:line="213" w:lineRule="exact"/>
      <w:outlineLvl w:val="1"/>
    </w:pPr>
    <w:rPr>
      <w:rFonts w:ascii="Candara" w:hAnsi="Candara"/>
      <w:noProof/>
      <w:sz w:val="26"/>
      <w:szCs w:val="26"/>
      <w:lang w:val="ru-RU" w:eastAsia="ru-RU"/>
    </w:rPr>
  </w:style>
  <w:style w:type="paragraph" w:customStyle="1" w:styleId="2f5">
    <w:name w:val="Подпись к таблице (2)"/>
    <w:basedOn w:val="a1"/>
    <w:link w:val="2f4"/>
    <w:uiPriority w:val="99"/>
    <w:rsid w:val="003A59FD"/>
    <w:pPr>
      <w:shd w:val="clear" w:color="auto" w:fill="FFFFFF"/>
      <w:autoSpaceDE/>
      <w:autoSpaceDN/>
      <w:adjustRightInd/>
      <w:spacing w:line="185" w:lineRule="exact"/>
      <w:ind w:firstLine="480"/>
    </w:pPr>
    <w:rPr>
      <w:b/>
      <w:bCs/>
      <w:noProof/>
      <w:sz w:val="13"/>
      <w:szCs w:val="13"/>
      <w:lang w:val="ru-RU" w:eastAsia="ru-RU"/>
    </w:rPr>
  </w:style>
  <w:style w:type="numbering" w:customStyle="1" w:styleId="30">
    <w:name w:val="Стиль3"/>
    <w:rsid w:val="003867B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2545</Words>
  <Characters>14511</Characters>
  <Application>Microsoft Office Word</Application>
  <DocSecurity>0</DocSecurity>
  <Lines>120</Lines>
  <Paragraphs>34</Paragraphs>
  <ScaleCrop>false</ScaleCrop>
  <Company>Арм-Экогрупп</Company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Папа</cp:lastModifiedBy>
  <cp:revision>2</cp:revision>
  <dcterms:created xsi:type="dcterms:W3CDTF">2019-10-09T21:19:00Z</dcterms:created>
  <dcterms:modified xsi:type="dcterms:W3CDTF">2019-10-09T21:19:00Z</dcterms:modified>
</cp:coreProperties>
</file>