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1B" w:rsidRPr="00DC2393" w:rsidRDefault="003B681B" w:rsidP="00DC2393">
      <w:pPr>
        <w:pStyle w:val="ConsPlusNormal"/>
        <w:spacing w:line="300" w:lineRule="atLeast"/>
        <w:outlineLvl w:val="0"/>
        <w:rPr>
          <w:sz w:val="22"/>
          <w:szCs w:val="22"/>
        </w:rPr>
      </w:pPr>
      <w:r w:rsidRPr="00DC2393">
        <w:rPr>
          <w:sz w:val="22"/>
          <w:szCs w:val="22"/>
        </w:rPr>
        <w:t xml:space="preserve">Зарегистрировано в Минюсте России 10 октября </w:t>
      </w:r>
      <w:smartTag w:uri="urn:schemas-microsoft-com:office:smarttags" w:element="metricconverter">
        <w:smartTagPr>
          <w:attr w:name="ProductID" w:val="2019 г"/>
        </w:smartTagPr>
        <w:r w:rsidRPr="00DC2393">
          <w:rPr>
            <w:sz w:val="22"/>
            <w:szCs w:val="22"/>
          </w:rPr>
          <w:t>2019 г</w:t>
        </w:r>
      </w:smartTag>
      <w:r w:rsidRPr="00DC2393">
        <w:rPr>
          <w:sz w:val="22"/>
          <w:szCs w:val="22"/>
        </w:rPr>
        <w:t>. N 56195</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rPr>
          <w:sz w:val="22"/>
          <w:szCs w:val="22"/>
        </w:rPr>
      </w:pPr>
      <w:r w:rsidRPr="00DC2393">
        <w:rPr>
          <w:sz w:val="22"/>
          <w:szCs w:val="22"/>
        </w:rPr>
        <w:t>МИНИСТЕРСТВО ТРУДА И СОЦИАЛЬНОЙ ЗАЩИТЫ РОССИЙСКОЙ ФЕДЕРАЦИИ</w:t>
      </w:r>
    </w:p>
    <w:p w:rsidR="003B681B" w:rsidRPr="00DC2393" w:rsidRDefault="003B681B" w:rsidP="00DC2393">
      <w:pPr>
        <w:pStyle w:val="ConsPlusTitle"/>
        <w:spacing w:line="300" w:lineRule="atLeast"/>
        <w:jc w:val="center"/>
        <w:rPr>
          <w:sz w:val="22"/>
          <w:szCs w:val="22"/>
        </w:rPr>
      </w:pPr>
    </w:p>
    <w:p w:rsidR="003B681B" w:rsidRPr="00DC2393" w:rsidRDefault="003B681B" w:rsidP="00DC2393">
      <w:pPr>
        <w:pStyle w:val="ConsPlusTitle"/>
        <w:spacing w:line="300" w:lineRule="atLeast"/>
        <w:jc w:val="center"/>
        <w:rPr>
          <w:sz w:val="22"/>
          <w:szCs w:val="22"/>
        </w:rPr>
      </w:pPr>
      <w:r w:rsidRPr="00DC2393">
        <w:rPr>
          <w:sz w:val="22"/>
          <w:szCs w:val="22"/>
        </w:rPr>
        <w:t>ФЕДЕРАЛЬНАЯ СЛУЖБА ПО ТРУДУ И ЗАНЯТОСТИ</w:t>
      </w:r>
    </w:p>
    <w:p w:rsidR="003B681B" w:rsidRPr="00DC2393" w:rsidRDefault="003B681B" w:rsidP="00DC2393">
      <w:pPr>
        <w:pStyle w:val="ConsPlusTitle"/>
        <w:spacing w:line="300" w:lineRule="atLeast"/>
        <w:jc w:val="center"/>
        <w:rPr>
          <w:sz w:val="22"/>
          <w:szCs w:val="22"/>
        </w:rPr>
      </w:pPr>
    </w:p>
    <w:p w:rsidR="003B681B" w:rsidRPr="00DC2393" w:rsidRDefault="003B681B" w:rsidP="00DC2393">
      <w:pPr>
        <w:pStyle w:val="ConsPlusTitle"/>
        <w:spacing w:line="300" w:lineRule="atLeast"/>
        <w:jc w:val="center"/>
        <w:rPr>
          <w:sz w:val="22"/>
          <w:szCs w:val="22"/>
        </w:rPr>
      </w:pPr>
      <w:r w:rsidRPr="00DC2393">
        <w:rPr>
          <w:sz w:val="22"/>
          <w:szCs w:val="22"/>
        </w:rPr>
        <w:t>ПРИКАЗ</w:t>
      </w:r>
    </w:p>
    <w:p w:rsidR="003B681B" w:rsidRPr="00DC2393" w:rsidRDefault="003B681B" w:rsidP="00DC2393">
      <w:pPr>
        <w:pStyle w:val="ConsPlusTitle"/>
        <w:spacing w:line="300" w:lineRule="atLeast"/>
        <w:jc w:val="center"/>
        <w:rPr>
          <w:sz w:val="22"/>
          <w:szCs w:val="22"/>
        </w:rPr>
      </w:pPr>
      <w:r w:rsidRPr="00DC2393">
        <w:rPr>
          <w:sz w:val="22"/>
          <w:szCs w:val="22"/>
        </w:rPr>
        <w:t xml:space="preserve">от 13 июня </w:t>
      </w:r>
      <w:smartTag w:uri="urn:schemas-microsoft-com:office:smarttags" w:element="metricconverter">
        <w:smartTagPr>
          <w:attr w:name="ProductID" w:val="2019 г"/>
        </w:smartTagPr>
        <w:r w:rsidRPr="00DC2393">
          <w:rPr>
            <w:sz w:val="22"/>
            <w:szCs w:val="22"/>
          </w:rPr>
          <w:t>2019 г</w:t>
        </w:r>
      </w:smartTag>
      <w:r w:rsidRPr="00DC2393">
        <w:rPr>
          <w:sz w:val="22"/>
          <w:szCs w:val="22"/>
        </w:rPr>
        <w:t>. N 160</w:t>
      </w:r>
    </w:p>
    <w:p w:rsidR="003B681B" w:rsidRPr="00DC2393" w:rsidRDefault="003B681B" w:rsidP="00DC2393">
      <w:pPr>
        <w:pStyle w:val="ConsPlusTitle"/>
        <w:spacing w:line="300" w:lineRule="atLeast"/>
        <w:jc w:val="center"/>
        <w:rPr>
          <w:sz w:val="22"/>
          <w:szCs w:val="22"/>
        </w:rPr>
      </w:pPr>
    </w:p>
    <w:p w:rsidR="003B681B" w:rsidRPr="00DC2393" w:rsidRDefault="003B681B" w:rsidP="00DC2393">
      <w:pPr>
        <w:pStyle w:val="ConsPlusTitle"/>
        <w:spacing w:line="300" w:lineRule="atLeast"/>
        <w:jc w:val="center"/>
        <w:rPr>
          <w:sz w:val="22"/>
          <w:szCs w:val="22"/>
        </w:rPr>
      </w:pPr>
      <w:r w:rsidRPr="00DC2393">
        <w:rPr>
          <w:sz w:val="22"/>
          <w:szCs w:val="22"/>
        </w:rPr>
        <w:t>ОБ УТВЕРЖДЕНИИ АДМИНИСТРАТИВНОГО РЕГЛАМЕНТА</w:t>
      </w:r>
    </w:p>
    <w:p w:rsidR="003B681B" w:rsidRPr="00DC2393" w:rsidRDefault="003B681B" w:rsidP="00DC2393">
      <w:pPr>
        <w:pStyle w:val="ConsPlusTitle"/>
        <w:spacing w:line="300" w:lineRule="atLeast"/>
        <w:jc w:val="center"/>
        <w:rPr>
          <w:sz w:val="22"/>
          <w:szCs w:val="22"/>
        </w:rPr>
      </w:pPr>
      <w:r w:rsidRPr="00DC2393">
        <w:rPr>
          <w:sz w:val="22"/>
          <w:szCs w:val="22"/>
        </w:rPr>
        <w:t>ОСУЩЕСТВЛЕНИЯ ФЕДЕРАЛЬНОЙ СЛУЖБОЙ ПО ТРУДУ И ЗАНЯТОСТИ</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 ЗА СОБЛЮДЕНИЕМ</w:t>
      </w:r>
    </w:p>
    <w:p w:rsidR="003B681B" w:rsidRPr="00DC2393" w:rsidRDefault="003B681B" w:rsidP="00DC2393">
      <w:pPr>
        <w:pStyle w:val="ConsPlusTitle"/>
        <w:spacing w:line="300" w:lineRule="atLeast"/>
        <w:jc w:val="center"/>
        <w:rPr>
          <w:sz w:val="22"/>
          <w:szCs w:val="22"/>
        </w:rPr>
      </w:pPr>
      <w:r w:rsidRPr="00DC2393">
        <w:rPr>
          <w:sz w:val="22"/>
          <w:szCs w:val="22"/>
        </w:rPr>
        <w:t>ТРУДОВОГО ЗАКОНОДАТЕЛЬСТВА И ИНЫХ НОРМАТИВНЫХ ПРАВОВЫХ</w:t>
      </w:r>
    </w:p>
    <w:p w:rsidR="003B681B" w:rsidRPr="00DC2393" w:rsidRDefault="003B681B" w:rsidP="00DC2393">
      <w:pPr>
        <w:pStyle w:val="ConsPlusTitle"/>
        <w:spacing w:line="300" w:lineRule="atLeast"/>
        <w:jc w:val="center"/>
        <w:rPr>
          <w:sz w:val="22"/>
          <w:szCs w:val="22"/>
        </w:rPr>
      </w:pPr>
      <w:r w:rsidRPr="00DC2393">
        <w:rPr>
          <w:sz w:val="22"/>
          <w:szCs w:val="22"/>
        </w:rPr>
        <w:t>АКТОВ, СОДЕРЖАЩИХ НОРМЫ ТРУДОВОГО ПРАВА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В соответствии с пунктом 2 статьи 2, пунктом 3 части 2 статьи 4 Федерального закона от 26 декабря </w:t>
      </w:r>
      <w:smartTag w:uri="urn:schemas-microsoft-com:office:smarttags" w:element="metricconverter">
        <w:smartTagPr>
          <w:attr w:name="ProductID" w:val="2008 г"/>
        </w:smartTagPr>
        <w:r w:rsidRPr="00DC2393">
          <w:rPr>
            <w:sz w:val="22"/>
            <w:szCs w:val="22"/>
          </w:rPr>
          <w:t>2008 г</w:t>
        </w:r>
      </w:smartTag>
      <w:r w:rsidRPr="00DC2393">
        <w:rPr>
          <w:sz w:val="22"/>
          <w:szCs w:val="22"/>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30, ст. 4590; 2014, N 42, ст. 5615; 2018, N 32, ст. 5109), абзацем вторым статьи 356 Трудового кодекса Российской Федерации (Собрание законодательства Российской Федерации, 2002, N 1, ст. 3; 2006, N 27, ст. 2878; 2011, N 30, ст. 4590; 2013, N 52, ст. 6986),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DC2393">
          <w:rPr>
            <w:sz w:val="22"/>
            <w:szCs w:val="22"/>
          </w:rPr>
          <w:t>2011 г</w:t>
        </w:r>
      </w:smartTag>
      <w:r w:rsidRPr="00DC2393">
        <w:rPr>
          <w:sz w:val="22"/>
          <w:szCs w:val="22"/>
        </w:rPr>
        <w:t>.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утвердить прилагаемый Административный </w:t>
      </w:r>
      <w:hyperlink w:anchor="Par32" w:tooltip="АДМИНИСТРАТИВНЫЙ РЕГЛАМЕНТ" w:history="1">
        <w:r w:rsidRPr="00DC2393">
          <w:rPr>
            <w:sz w:val="22"/>
            <w:szCs w:val="22"/>
          </w:rPr>
          <w:t>регламент</w:t>
        </w:r>
      </w:hyperlink>
      <w:r w:rsidRPr="00DC2393">
        <w:rPr>
          <w:sz w:val="22"/>
          <w:szCs w:val="22"/>
        </w:rPr>
        <w:t xml:space="preserve">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jc w:val="right"/>
        <w:rPr>
          <w:sz w:val="22"/>
          <w:szCs w:val="22"/>
        </w:rPr>
      </w:pPr>
      <w:r w:rsidRPr="00DC2393">
        <w:rPr>
          <w:sz w:val="22"/>
          <w:szCs w:val="22"/>
        </w:rPr>
        <w:t>Руководитель</w:t>
      </w:r>
    </w:p>
    <w:p w:rsidR="003B681B" w:rsidRPr="00DC2393" w:rsidRDefault="003B681B" w:rsidP="00DC2393">
      <w:pPr>
        <w:pStyle w:val="ConsPlusNormal"/>
        <w:spacing w:line="300" w:lineRule="atLeast"/>
        <w:jc w:val="right"/>
        <w:rPr>
          <w:sz w:val="22"/>
          <w:szCs w:val="22"/>
        </w:rPr>
      </w:pPr>
      <w:r w:rsidRPr="00DC2393">
        <w:rPr>
          <w:sz w:val="22"/>
          <w:szCs w:val="22"/>
        </w:rPr>
        <w:t>М.Ю.ИВАНКОВ</w:t>
      </w: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jc w:val="right"/>
        <w:outlineLvl w:val="0"/>
        <w:rPr>
          <w:sz w:val="22"/>
          <w:szCs w:val="22"/>
        </w:rPr>
      </w:pPr>
      <w:r w:rsidRPr="00DC2393">
        <w:rPr>
          <w:sz w:val="22"/>
          <w:szCs w:val="22"/>
        </w:rPr>
        <w:t>Приложение</w:t>
      </w:r>
    </w:p>
    <w:p w:rsidR="003B681B" w:rsidRPr="00DC2393" w:rsidRDefault="003B681B" w:rsidP="00DC2393">
      <w:pPr>
        <w:pStyle w:val="ConsPlusNormal"/>
        <w:spacing w:line="300" w:lineRule="atLeast"/>
        <w:jc w:val="right"/>
        <w:rPr>
          <w:sz w:val="22"/>
          <w:szCs w:val="22"/>
        </w:rPr>
      </w:pPr>
      <w:r w:rsidRPr="00DC2393">
        <w:rPr>
          <w:sz w:val="22"/>
          <w:szCs w:val="22"/>
        </w:rPr>
        <w:t>к приказу Федеральной службы</w:t>
      </w:r>
    </w:p>
    <w:p w:rsidR="003B681B" w:rsidRPr="00DC2393" w:rsidRDefault="003B681B" w:rsidP="00DC2393">
      <w:pPr>
        <w:pStyle w:val="ConsPlusNormal"/>
        <w:spacing w:line="300" w:lineRule="atLeast"/>
        <w:jc w:val="right"/>
        <w:rPr>
          <w:sz w:val="22"/>
          <w:szCs w:val="22"/>
        </w:rPr>
      </w:pPr>
      <w:r w:rsidRPr="00DC2393">
        <w:rPr>
          <w:sz w:val="22"/>
          <w:szCs w:val="22"/>
        </w:rPr>
        <w:t>по труду и занятости</w:t>
      </w:r>
    </w:p>
    <w:p w:rsidR="003B681B" w:rsidRPr="00DC2393" w:rsidRDefault="003B681B" w:rsidP="00DC2393">
      <w:pPr>
        <w:pStyle w:val="ConsPlusNormal"/>
        <w:spacing w:line="300" w:lineRule="atLeast"/>
        <w:jc w:val="right"/>
        <w:rPr>
          <w:sz w:val="22"/>
          <w:szCs w:val="22"/>
        </w:rPr>
      </w:pPr>
      <w:r w:rsidRPr="00DC2393">
        <w:rPr>
          <w:sz w:val="22"/>
          <w:szCs w:val="22"/>
        </w:rPr>
        <w:t xml:space="preserve">от 13 июня </w:t>
      </w:r>
      <w:smartTag w:uri="urn:schemas-microsoft-com:office:smarttags" w:element="metricconverter">
        <w:smartTagPr>
          <w:attr w:name="ProductID" w:val="2019 г"/>
        </w:smartTagPr>
        <w:r w:rsidRPr="00DC2393">
          <w:rPr>
            <w:sz w:val="22"/>
            <w:szCs w:val="22"/>
          </w:rPr>
          <w:t>2019 г</w:t>
        </w:r>
      </w:smartTag>
      <w:r w:rsidRPr="00DC2393">
        <w:rPr>
          <w:sz w:val="22"/>
          <w:szCs w:val="22"/>
        </w:rPr>
        <w:t>. N 160</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rPr>
          <w:sz w:val="22"/>
          <w:szCs w:val="22"/>
        </w:rPr>
      </w:pPr>
      <w:bookmarkStart w:id="0" w:name="Par32"/>
      <w:bookmarkEnd w:id="0"/>
      <w:r w:rsidRPr="00DC2393">
        <w:rPr>
          <w:sz w:val="22"/>
          <w:szCs w:val="22"/>
        </w:rPr>
        <w:t>АДМИНИСТРАТИВНЫЙ РЕГЛАМЕНТ</w:t>
      </w:r>
    </w:p>
    <w:p w:rsidR="003B681B" w:rsidRPr="00DC2393" w:rsidRDefault="003B681B" w:rsidP="00DC2393">
      <w:pPr>
        <w:pStyle w:val="ConsPlusTitle"/>
        <w:spacing w:line="300" w:lineRule="atLeast"/>
        <w:jc w:val="center"/>
        <w:rPr>
          <w:sz w:val="22"/>
          <w:szCs w:val="22"/>
        </w:rPr>
      </w:pPr>
      <w:r w:rsidRPr="00DC2393">
        <w:rPr>
          <w:sz w:val="22"/>
          <w:szCs w:val="22"/>
        </w:rPr>
        <w:t>ОСУЩЕСТВЛЕНИЯ ФЕДЕРАЛЬНОЙ СЛУЖБОЙ ПО ТРУДУ И ЗАНЯТОСТИ</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 ЗА СОБЛЮДЕНИЕМ</w:t>
      </w:r>
    </w:p>
    <w:p w:rsidR="003B681B" w:rsidRPr="00DC2393" w:rsidRDefault="003B681B" w:rsidP="00DC2393">
      <w:pPr>
        <w:pStyle w:val="ConsPlusTitle"/>
        <w:spacing w:line="300" w:lineRule="atLeast"/>
        <w:jc w:val="center"/>
        <w:rPr>
          <w:sz w:val="22"/>
          <w:szCs w:val="22"/>
        </w:rPr>
      </w:pPr>
      <w:r w:rsidRPr="00DC2393">
        <w:rPr>
          <w:sz w:val="22"/>
          <w:szCs w:val="22"/>
        </w:rPr>
        <w:t>ТРУДОВОГО ЗАКОНОДАТЕЛЬСТВА И ИНЫХ НОРМАТИВНЫХ ПРАВОВЫХ</w:t>
      </w:r>
    </w:p>
    <w:p w:rsidR="003B681B" w:rsidRPr="00DC2393" w:rsidRDefault="003B681B" w:rsidP="00DC2393">
      <w:pPr>
        <w:pStyle w:val="ConsPlusTitle"/>
        <w:spacing w:line="300" w:lineRule="atLeast"/>
        <w:jc w:val="center"/>
        <w:rPr>
          <w:sz w:val="22"/>
          <w:szCs w:val="22"/>
        </w:rPr>
      </w:pPr>
      <w:r w:rsidRPr="00DC2393">
        <w:rPr>
          <w:sz w:val="22"/>
          <w:szCs w:val="22"/>
        </w:rPr>
        <w:t>АКТОВ, СОДЕРЖАЩИХ НОРМЫ ТРУДОВОГО ПРАВА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1"/>
        <w:rPr>
          <w:sz w:val="22"/>
          <w:szCs w:val="22"/>
        </w:rPr>
      </w:pPr>
      <w:r w:rsidRPr="00DC2393">
        <w:rPr>
          <w:sz w:val="22"/>
          <w:szCs w:val="22"/>
        </w:rPr>
        <w:t>I. Общие положения</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Наименование функции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(далее - Административный регламент, федеральный государственный надзор соответственно), определяет порядок осуществления Федеральной службой по труду и занятости и ее территориальными органами - государственными инспекциями труда в субъектах Российской Федерации (далее - территориальные органы Роструда) мероприятий по федеральному государственному надзору в установленной сфере деятельности, по обеспечению доступности для работников, являющихся инвалидами, специальных рабочих мест и условий труда в установленной сфере деятельности, сроки и последовательность действий (административных процедур), а также порядок взаимодействия с работодателями в процессе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Наименование органа, осуществляющего федеральный</w:t>
      </w:r>
    </w:p>
    <w:p w:rsidR="003B681B" w:rsidRPr="00DC2393" w:rsidRDefault="003B681B" w:rsidP="00DC2393">
      <w:pPr>
        <w:pStyle w:val="ConsPlusTitle"/>
        <w:spacing w:line="300" w:lineRule="atLeast"/>
        <w:jc w:val="center"/>
        <w:rPr>
          <w:sz w:val="22"/>
          <w:szCs w:val="22"/>
        </w:rPr>
      </w:pPr>
      <w:r w:rsidRPr="00DC2393">
        <w:rPr>
          <w:sz w:val="22"/>
          <w:szCs w:val="22"/>
        </w:rPr>
        <w:t>государственный надзор</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2. Федеральный государственный надзор осуществляется непосредственно Рострудом и его территориальными органами.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Нормативные правовые акты, регулирующие осуществление</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3. Нормативные правовые акты, регулирующие осуществление федерального государственного надзора, размещены на официальном сайте Роструда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681B"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Предмет 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4. Федеральный государственный надзор осуществляется уполномоченными должностными лицами Роструда и его территориальных органов в отношении: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юридических лиц либо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вступивших в трудовые отношения с гражданами, а также физических лиц, не являющихся индивидуальными предпринимателями, вступивших в трудовые отношения с гражданами в целях личного обслуживания и помощи по ведению домашнего хозяйства (далее - работодатели);</w:t>
      </w:r>
    </w:p>
    <w:p w:rsidR="003B681B" w:rsidRPr="00DC2393" w:rsidRDefault="003B681B" w:rsidP="00DC2393">
      <w:pPr>
        <w:pStyle w:val="ConsPlusNormal"/>
        <w:spacing w:line="300" w:lineRule="atLeast"/>
        <w:ind w:firstLine="540"/>
        <w:jc w:val="both"/>
        <w:rPr>
          <w:sz w:val="22"/>
          <w:szCs w:val="22"/>
        </w:rPr>
      </w:pPr>
      <w:r w:rsidRPr="00DC2393">
        <w:rPr>
          <w:sz w:val="22"/>
          <w:szCs w:val="22"/>
        </w:rPr>
        <w:t>граждан Российской Федерации, иностранных граждан и лиц без гражданства, вступивших в трудовые отношения с работодателями (далее - работники).</w:t>
      </w:r>
    </w:p>
    <w:p w:rsidR="003B681B" w:rsidRPr="00DC2393" w:rsidRDefault="003B681B" w:rsidP="00DC2393">
      <w:pPr>
        <w:pStyle w:val="ConsPlusNormal"/>
        <w:spacing w:line="300" w:lineRule="atLeast"/>
        <w:ind w:firstLine="540"/>
        <w:jc w:val="both"/>
        <w:rPr>
          <w:sz w:val="22"/>
          <w:szCs w:val="22"/>
        </w:rPr>
      </w:pPr>
      <w:r w:rsidRPr="00DC2393">
        <w:rPr>
          <w:sz w:val="22"/>
          <w:szCs w:val="22"/>
        </w:rPr>
        <w:t>5. Предметом федерального государственного надзора в установленной сфере деятельности является соблюдение требований трудового законодательства и иных нормативных правовых актов, содержащих нормы трудового права (далее - обязательные требования), в том числе полноты и своевременности выплаты заработной платы, расчета при увольнении, оплаты отпусков, соблюдения государственных нормативных требований охраны труда, обеспечения доступности для работников, являющихся инвалидами, специальных рабочих мест и условий труда, а также выполнение предписаний об устранении выявленных в ходе осуществления федерального государственного надзора в сфере труда нарушений и о проведении мероприятий по предотвращению нарушений обязательных требований и по защите трудовых прав граждан.</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Права и обязанности должностных лиц при осуществлении</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6. Уполномоченные должностные лица Роструда и его территориальных органов в соответствии с законодательством Российской Федерации при осуществлении федерального государственного надзора имеют право:</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в порядке, установленном Конвенцией N 81 Международной организации труда "Об инспекции труда в промышленности и торговле" (принята в г. Женеве 11 июля </w:t>
      </w:r>
      <w:smartTag w:uri="urn:schemas-microsoft-com:office:smarttags" w:element="metricconverter">
        <w:smartTagPr>
          <w:attr w:name="ProductID" w:val="1947 г"/>
        </w:smartTagPr>
        <w:r w:rsidRPr="00DC2393">
          <w:rPr>
            <w:sz w:val="22"/>
            <w:szCs w:val="22"/>
          </w:rPr>
          <w:t>1947 г</w:t>
        </w:r>
      </w:smartTag>
      <w:r w:rsidRPr="00DC2393">
        <w:rPr>
          <w:sz w:val="22"/>
          <w:szCs w:val="22"/>
        </w:rPr>
        <w:t xml:space="preserve">. на 30-ой сессии Генеральной конференции Международной организации труда), ратифицированной Федеральным законом от 11 апреля 1998 года N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 о безопасности и гигиене труда и производственной среде" (Собрание законодательства Российской Федерации, 1998, N 15, ст. 1698) (далее - Конвенция N 81 МОТ), Федеральным законом от 26 декабря </w:t>
      </w:r>
      <w:smartTag w:uri="urn:schemas-microsoft-com:office:smarttags" w:element="metricconverter">
        <w:smartTagPr>
          <w:attr w:name="ProductID" w:val="2008 г"/>
        </w:smartTagPr>
        <w:r w:rsidRPr="00DC2393">
          <w:rPr>
            <w:sz w:val="22"/>
            <w:szCs w:val="22"/>
          </w:rPr>
          <w:t>2008 г</w:t>
        </w:r>
      </w:smartTag>
      <w:r w:rsidRPr="00DC2393">
        <w:rPr>
          <w:sz w:val="22"/>
          <w:szCs w:val="22"/>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2019, N 12, ст. 1231) (далее - Федеральный закон N 294-ФЗ), Трудовым кодексом Российской Федерации (Собрание законодательства Российской Федерации, 2002, N 1, ст. 3; 2019, N 14, ст. 1461) (далее - Трудовой кодекс Российской Федерации),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1 сентября </w:t>
      </w:r>
      <w:smartTag w:uri="urn:schemas-microsoft-com:office:smarttags" w:element="metricconverter">
        <w:smartTagPr>
          <w:attr w:name="ProductID" w:val="2012 г"/>
        </w:smartTagPr>
        <w:r w:rsidRPr="00DC2393">
          <w:rPr>
            <w:sz w:val="22"/>
            <w:szCs w:val="22"/>
          </w:rPr>
          <w:t>2012 г</w:t>
        </w:r>
      </w:smartTag>
      <w:r w:rsidRPr="00DC2393">
        <w:rPr>
          <w:sz w:val="22"/>
          <w:szCs w:val="22"/>
        </w:rPr>
        <w:t>. N 875 (Собрание законодательства Российской Федерации, 2012, N 37, ст. 4995; 2015, N 30, ст. 4586; 2016, N 48, ст. 6773; 2017, N 9, ст. 1361, N 38, ст. 5618, N 48, ст. 7233; 2018, N 9, ст. 1386, N 19, ст. 2752) (далее - Положение о федеральном государственном надзоре),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запрашивать у работодателей и их полномочных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осуществления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расследовать несчастные случаи на производстве в порядке, установленном Трудовым кодексом Российской Федерации, постановлением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 с изменениями, внесенными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14 ноября 2016 г. N 640н (зарегистрирован Министерством юстиции Российской Федерации 22 декабря 2016 г., регистрационный N 44893), (далее - постановление Минтруда России N 73);</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соответствии с абзацем "iv" части 1 статьи 12 Конвенции N 81 МОТ, абзацем четвертым части 1 статьи 357 Трудового кодекса Российской Федерации, подпунктом "в" пункта 13 Положения о федеральном государственном надзоре изымать для анализа образцы используемых или обрабатываемых материалов и веществ с уведомлением об этом работодателя или его представителя и составлять соответствующий акт;</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соответствии со статьей 357 Трудового кодекса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направлять в суды требования о ликвидации организаций или прекращении деятельности их структурных подразделений вследствие нарушения государственных нормативных требований охраны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выдавать предписания об отстранении от работы лиц, не прошедших в порядке, установленном Трудовым кодексом Российской Федерации, постановлением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N 697н, Министерством образования и науки Российской Федерации N 1490 от 30 ноября 2016 г. (зарегистрирован Министерством юстиции Российской Федерации 16 декабря 2016 г., регистрационный N 44767), (далее - постановление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Трудовым кодексом Российской Федерации, Кодексом Российской Федерации об административных правонарушениях (Собрание законодательства Российской Федерации, 2002, N 1, ст. 1; 2019, N 12, ст. 1219) (далее - КоАП), Положением о федеральном государственном надзоре;</w:t>
      </w:r>
    </w:p>
    <w:p w:rsidR="003B681B" w:rsidRPr="00DC2393" w:rsidRDefault="003B681B" w:rsidP="00DC2393">
      <w:pPr>
        <w:pStyle w:val="ConsPlusNormal"/>
        <w:spacing w:line="300" w:lineRule="atLeast"/>
        <w:ind w:firstLine="540"/>
        <w:jc w:val="both"/>
        <w:rPr>
          <w:sz w:val="22"/>
          <w:szCs w:val="22"/>
        </w:rPr>
      </w:pPr>
      <w:r w:rsidRPr="00DC2393">
        <w:rPr>
          <w:sz w:val="22"/>
          <w:szCs w:val="22"/>
        </w:rPr>
        <w:t>выступать в качестве экспертов в суде по искам о нарушении обязательных требований и возмещении вреда, причиненного здоровью работников в связи с исполнением трудовых (служебных) обязанностей.</w:t>
      </w:r>
    </w:p>
    <w:p w:rsidR="003B681B" w:rsidRPr="00DC2393" w:rsidRDefault="003B681B" w:rsidP="00DC2393">
      <w:pPr>
        <w:pStyle w:val="ConsPlusNormal"/>
        <w:spacing w:line="300" w:lineRule="atLeast"/>
        <w:ind w:firstLine="540"/>
        <w:jc w:val="both"/>
        <w:rPr>
          <w:sz w:val="22"/>
          <w:szCs w:val="22"/>
        </w:rPr>
      </w:pPr>
      <w:r w:rsidRPr="00DC2393">
        <w:rPr>
          <w:sz w:val="22"/>
          <w:szCs w:val="22"/>
        </w:rPr>
        <w:t>7. При осуществлении федерального государственного надзора уполномоченные должностные лица Роструда и его территориальных органов обязаны:</w:t>
      </w:r>
    </w:p>
    <w:p w:rsidR="003B681B" w:rsidRPr="00DC2393" w:rsidRDefault="003B681B" w:rsidP="00DC2393">
      <w:pPr>
        <w:pStyle w:val="ConsPlusNormal"/>
        <w:spacing w:line="300" w:lineRule="atLeast"/>
        <w:ind w:firstLine="540"/>
        <w:jc w:val="both"/>
        <w:rPr>
          <w:sz w:val="22"/>
          <w:szCs w:val="22"/>
        </w:rPr>
      </w:pPr>
      <w:r w:rsidRPr="00DC2393">
        <w:rPr>
          <w:sz w:val="22"/>
          <w:szCs w:val="22"/>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3B681B" w:rsidRPr="00DC2393" w:rsidRDefault="003B681B" w:rsidP="00DC2393">
      <w:pPr>
        <w:pStyle w:val="ConsPlusNormal"/>
        <w:spacing w:line="300" w:lineRule="atLeast"/>
        <w:ind w:firstLine="540"/>
        <w:jc w:val="both"/>
        <w:rPr>
          <w:sz w:val="22"/>
          <w:szCs w:val="22"/>
        </w:rPr>
      </w:pPr>
      <w:r w:rsidRPr="00DC2393">
        <w:rPr>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доказывать обоснованность своих действий при их обжаловании юридическими лицами, индивидуальными предпринимателями;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соблюдать сроки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осуществлять внесение информации в федеральную государственную информационную систему "Единый реестр проверок" (далее - единый реестр проверок);</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проводить проверку на основании распоряжения или приказа руководителя Роструда или его территориального органа (их заместителей) о ее проведении в соответствии с ее назначением;</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Роструда или его территориального органа (их заместителей) и в случае, когда предусмотрено согласование внеплановой выездной проверки с органом прокуратуры, копии документа о согласовании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681B" w:rsidRPr="00DC2393" w:rsidRDefault="003B681B" w:rsidP="00DC2393">
      <w:pPr>
        <w:pStyle w:val="ConsPlusNormal"/>
        <w:spacing w:line="300" w:lineRule="atLeast"/>
        <w:ind w:firstLine="540"/>
        <w:jc w:val="both"/>
        <w:rPr>
          <w:sz w:val="22"/>
          <w:szCs w:val="22"/>
        </w:rPr>
      </w:pPr>
      <w:r w:rsidRPr="00DC2393">
        <w:rPr>
          <w:sz w:val="22"/>
          <w:szCs w:val="22"/>
        </w:rPr>
        <w:t>8. При осуществлении федерального государственного надзора уполномоченные должностные лица Роструда и его территориальных органов не имеют права:</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проверять выполнение обязательных требований, если такие требования не относятся к полномочиям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требовать представления документов, информации, образцов продукции, проб обследования объектов окружающей и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превышать установленные сроки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681B" w:rsidRPr="00DC2393" w:rsidRDefault="003B681B" w:rsidP="00DC2393">
      <w:pPr>
        <w:pStyle w:val="ConsPlusNormal"/>
        <w:spacing w:line="300" w:lineRule="atLeast"/>
        <w:ind w:firstLine="540"/>
        <w:jc w:val="both"/>
        <w:rPr>
          <w:sz w:val="22"/>
          <w:szCs w:val="22"/>
        </w:rPr>
      </w:pPr>
      <w:r w:rsidRPr="00DC2393">
        <w:rPr>
          <w:sz w:val="22"/>
          <w:szCs w:val="22"/>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B681B" w:rsidRPr="00DC2393" w:rsidRDefault="003B681B" w:rsidP="00DC2393">
      <w:pPr>
        <w:pStyle w:val="ConsPlusNormal"/>
        <w:spacing w:line="300" w:lineRule="atLeast"/>
        <w:ind w:firstLine="540"/>
        <w:jc w:val="both"/>
        <w:rPr>
          <w:sz w:val="22"/>
          <w:szCs w:val="22"/>
        </w:rPr>
      </w:pPr>
      <w:r w:rsidRPr="00DC2393">
        <w:rPr>
          <w:sz w:val="22"/>
          <w:szCs w:val="22"/>
        </w:rPr>
        <w:t>требовать от юридического лица, индивидуального предпринимателя представления сведений, документов до начала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проверять выполнение обязательных требований и требований, установленных неопубликованными муниципальными правовыми актами.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Права и обязанности лиц, в отношении которых осуществляются</w:t>
      </w:r>
    </w:p>
    <w:p w:rsidR="003B681B" w:rsidRPr="00DC2393" w:rsidRDefault="003B681B" w:rsidP="00DC2393">
      <w:pPr>
        <w:pStyle w:val="ConsPlusTitle"/>
        <w:spacing w:line="300" w:lineRule="atLeast"/>
        <w:jc w:val="center"/>
        <w:rPr>
          <w:sz w:val="22"/>
          <w:szCs w:val="22"/>
        </w:rPr>
      </w:pPr>
      <w:r w:rsidRPr="00DC2393">
        <w:rPr>
          <w:sz w:val="22"/>
          <w:szCs w:val="22"/>
        </w:rPr>
        <w:t>мероприятия по федеральному государственному надзору</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 являющееся индивидуальным предпринимателем, при проведении проверки имеют право:</w:t>
      </w:r>
    </w:p>
    <w:p w:rsidR="003B681B" w:rsidRPr="00DC2393" w:rsidRDefault="003B681B" w:rsidP="00DC2393">
      <w:pPr>
        <w:pStyle w:val="ConsPlusNormal"/>
        <w:spacing w:line="300" w:lineRule="atLeast"/>
        <w:ind w:firstLine="540"/>
        <w:jc w:val="both"/>
        <w:rPr>
          <w:sz w:val="22"/>
          <w:szCs w:val="22"/>
        </w:rPr>
      </w:pPr>
      <w:r w:rsidRPr="00DC2393">
        <w:rPr>
          <w:sz w:val="22"/>
          <w:szCs w:val="22"/>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B681B" w:rsidRPr="00DC2393" w:rsidRDefault="003B681B" w:rsidP="00DC2393">
      <w:pPr>
        <w:pStyle w:val="ConsPlusNormal"/>
        <w:spacing w:line="300" w:lineRule="atLeast"/>
        <w:ind w:firstLine="540"/>
        <w:jc w:val="both"/>
        <w:rPr>
          <w:sz w:val="22"/>
          <w:szCs w:val="22"/>
        </w:rPr>
      </w:pPr>
      <w:r w:rsidRPr="00DC2393">
        <w:rPr>
          <w:sz w:val="22"/>
          <w:szCs w:val="22"/>
        </w:rPr>
        <w:t>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непосредственно присутствовать при проведении проверки, давать объяснения по вопросам, относящимся к предмету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получать от уполномоченных должностных лиц Роструда или его территориальных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представлять документы и сведения, запрашиваемые в рамках межведомственного информационного взаимодействия, по собственной инициативе;</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681B" w:rsidRPr="00DC2393" w:rsidRDefault="003B681B" w:rsidP="00DC2393">
      <w:pPr>
        <w:pStyle w:val="ConsPlusNormal"/>
        <w:spacing w:line="300" w:lineRule="atLeast"/>
        <w:ind w:firstLine="540"/>
        <w:jc w:val="both"/>
        <w:rPr>
          <w:sz w:val="22"/>
          <w:szCs w:val="22"/>
        </w:rPr>
      </w:pPr>
      <w:r w:rsidRPr="00DC2393">
        <w:rPr>
          <w:sz w:val="22"/>
          <w:szCs w:val="22"/>
        </w:rPr>
        <w:t>обжаловать действия (бездействие) уполномоченных должностных лиц Роструда и его территориальных органов,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10. При проведении федерального государственного надзора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 являющееся индивидуальным предпринимателем, обязаны:</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представить уполномоченным должностным лицам Роструда или его территориального органа, проводящим государственный надзор, информацию и документы, связанные с целями, задачами и предметом проводимого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обеспечить беспрепятственный доступ проводящих выездную проверку уполномоченных должностных лиц Роструда или его территориального органа, а также участвующих в выездной проверке экспертов и представителей экспертных организаций на территорию, в используемые при осуществлении хозяйственной деятельности здания, строения, сооружения, помещения, к используемым оборудованию и транспортным средствам;</w:t>
      </w:r>
    </w:p>
    <w:p w:rsidR="003B681B" w:rsidRPr="00DC2393" w:rsidRDefault="003B681B" w:rsidP="00DC2393">
      <w:pPr>
        <w:pStyle w:val="ConsPlusNormal"/>
        <w:spacing w:line="300" w:lineRule="atLeast"/>
        <w:ind w:firstLine="540"/>
        <w:jc w:val="both"/>
        <w:rPr>
          <w:sz w:val="22"/>
          <w:szCs w:val="22"/>
        </w:rPr>
      </w:pPr>
      <w:r w:rsidRPr="00DC2393">
        <w:rPr>
          <w:sz w:val="22"/>
          <w:szCs w:val="22"/>
        </w:rPr>
        <w:t>обеспечить присутствие руководителей, иных должностных лиц или уполномоченных представителей юридических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Индивидуальные предприниматели, физические лица, не являющиеся индивидуальными предпринимателями,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Описание результата осуществления федерального</w:t>
      </w:r>
    </w:p>
    <w:p w:rsidR="003B681B" w:rsidRPr="00DC2393" w:rsidRDefault="003B681B" w:rsidP="00DC2393">
      <w:pPr>
        <w:pStyle w:val="ConsPlusTitle"/>
        <w:spacing w:line="300" w:lineRule="atLeast"/>
        <w:jc w:val="center"/>
        <w:rPr>
          <w:sz w:val="22"/>
          <w:szCs w:val="22"/>
        </w:rPr>
      </w:pPr>
      <w:r w:rsidRPr="00DC2393">
        <w:rPr>
          <w:sz w:val="22"/>
          <w:szCs w:val="22"/>
        </w:rPr>
        <w:t>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11. Результатом осуществления федерального государственного надзора являются: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акт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акт о невозможности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обязательное для исполнения предписание об устранении нарушений;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предписание о привлечении виновных к дисциплинарной ответственности или об отстранении их от должности;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предписание об отстранении от работы лиц, не прошедших в порядке, установленном Трудовым кодексом Российской Федерации, постановлением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предписание о запрете использования средств индивидуальной и коллективной защиты работников;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протокол об административном правонарушении;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направление в правоохранительные органы и в суд других материалов (документов) о привлечении виновных к ответственности в соответствии со статьей 357 Трудового кодекса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12. Окончанием исполнения федерального государственного надзора в отношении конкретного работодателя является вручение (направление)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либо индивидуальному предпринимателю (его уполномоченному представителю) акта проверки с предписанием об устранении нарушений и составление протокола(ов) об административном правонарушении.</w:t>
      </w: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Исчерпывающие перечни документов и (или) информации,</w:t>
      </w:r>
    </w:p>
    <w:p w:rsidR="003B681B" w:rsidRPr="00DC2393" w:rsidRDefault="003B681B" w:rsidP="00DC2393">
      <w:pPr>
        <w:pStyle w:val="ConsPlusTitle"/>
        <w:spacing w:line="300" w:lineRule="atLeast"/>
        <w:jc w:val="center"/>
        <w:rPr>
          <w:sz w:val="22"/>
          <w:szCs w:val="22"/>
        </w:rPr>
      </w:pPr>
      <w:r w:rsidRPr="00DC2393">
        <w:rPr>
          <w:sz w:val="22"/>
          <w:szCs w:val="22"/>
        </w:rPr>
        <w:t>необходимых для осуществления федерального государственного</w:t>
      </w:r>
    </w:p>
    <w:p w:rsidR="003B681B" w:rsidRPr="00DC2393" w:rsidRDefault="003B681B" w:rsidP="00DC2393">
      <w:pPr>
        <w:pStyle w:val="ConsPlusTitle"/>
        <w:spacing w:line="300" w:lineRule="atLeast"/>
        <w:jc w:val="center"/>
        <w:rPr>
          <w:sz w:val="22"/>
          <w:szCs w:val="22"/>
        </w:rPr>
      </w:pPr>
      <w:r w:rsidRPr="00DC2393">
        <w:rPr>
          <w:sz w:val="22"/>
          <w:szCs w:val="22"/>
        </w:rPr>
        <w:t>надзора и достижения целей и задач проведения проверки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13. Для осуществления федерального государственного надзора и достижения целей и задач проведения проверки в соответствии с абзацем третьим части 1 статьи 357 Трудового кодекса Российской Федерации, частью 4 статьи 11 Федерального закона N 294-ФЗ, подпунктом "б" пункта 13 Положения о федеральном государственном надзоре у работодателя могут быть истребованы следующие документы:</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устанавливающие организационно-правовую форму работодателя, его права и обязанности, в том числе приказ о назначении руководителя организации, избрании единоличного исполнительного органа юридического лица, приказ о назначении ответственных должностных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локальные нормативные акты, содержащие нормы трудового права, коллективный договор, правила внутреннего трудового распорядка и документы (сведения) об ознакомлении с ними работников под роспись;</w:t>
      </w:r>
    </w:p>
    <w:p w:rsidR="003B681B" w:rsidRPr="00DC2393" w:rsidRDefault="003B681B" w:rsidP="00DC2393">
      <w:pPr>
        <w:pStyle w:val="ConsPlusNormal"/>
        <w:spacing w:line="300" w:lineRule="atLeast"/>
        <w:ind w:firstLine="540"/>
        <w:jc w:val="both"/>
        <w:rPr>
          <w:sz w:val="22"/>
          <w:szCs w:val="22"/>
        </w:rPr>
      </w:pPr>
      <w:r w:rsidRPr="00DC2393">
        <w:rPr>
          <w:sz w:val="22"/>
          <w:szCs w:val="22"/>
        </w:rPr>
        <w:t>штатное расписание;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решения работодателя, принятые с учетом мнения соответствующего профсоюзного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порядка учета мнения выборного органа первичной профсоюзной организации;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заявления, обращения, уведомления работников;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приказы (распоряжения) работодателя, изданные в рамках трудовых и иных непосредственно с ними связанных отношений, и данные об ознакомлении с ними работников под роспись;</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устанавливающие трудовые отношения, в том числе трудовые договоры, служебные контракты, дополнительные соглашения к трудовым договорам, служебным контрактам, гражданско-правовые договоры о выполнении работы, оказании услуг, документы о представителе работодателя, подписавшем трудовой договор, и документы, подтверждающие наличие полномочий по подписанию трудовых договоров и по допуску работников до работы;</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устанавливающие права и обязанности сторон трудовых и иных непосредственно связанных с ними отношений;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 социальному партнерству в сфере труда, в том числе, подтверждающие полномочия сторон социального партнерства, правомочность комиссии для ведения коллективных переговоров, подготовки проекта коллективного договора и заключения коллективного договора, предложения в письменной форме о начале коллективных переговоров, ответ с указанием представителей стороны для участия в работе комиссии по ведению коллективных переговоров и их полномочий, запрос имеющейся информации, необходимой для ведения коллективных переговоров, ответ на такой запрос, документы, определяющие сроки, место и порядок проведения коллективных переговоров;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выполнение обязательных требований в сфере социального партнерства, в том числе при заключении коллективных договоров и соглашений;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связанные с заключением, изменением, прекращением трудового договора и подтверждающие соблюдение сторонами трудовых отношений обязательных требований, в том числе уведомления работников, должностные инструкции, трудовые книжки, бланки трудовых книжек и вкладышей в них, книга учета движения трудовых книжек и вкладышей в них, приходно-расходная книга по учету бланков трудовых книжек и вкладышей в них, заявления работников, документы, представляемые при трудоустройстве, отказ в заключении трудового договора, договоры о полной материальной ответственности, приказы по личному составу, о прекращении (расторжении) трудовых договоров, об увольнении работников и иные документы, на основании которых изданы данные приказы, личная карточка формы Т-2;</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выполнение обязательных требований в сфере защиты персональных данных работников;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рабочего времени, в том числе табели учета рабочего времени и иные документы по ведению учета фактически отработанного рабочего времени, графики работы (сменности), результаты специальной оценки условий труда, соглашения сторон об установлении неполного рабочего времени, документы об ознакомлении работников в письменной форме с правом отказаться от работы в ночное время, сверхурочной работы, документы об установлении режима рабочего времени;</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времени отдыха, в том числе соглашения между работником и работодателем, графики отпусков, уведомления работников о предстоящих отпусках, приказы о предоставлении отпусков, заявления работников о предоставлении отпусков, документы о привлечении работников к работе в выходные и нерабочие праздничные дни, письменные согласия работников о работе в выходные и нерабочие праздничные дни с учетом мнения выборного органа первичной профсоюзной организации, соглашения между работником и работодателем о разделении ежегодного отпуска на части, записка-расчет при прекращении трудового договора, документы о выплате денежной компенсации за неиспользованные отпуска, письменные заявления о предоставлении отпуска без сохранения заработной платы;</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оплаты труда, в том числе документы по начислению и оплате отпуска, выплате денежной компенсации за неиспользованные отпуска при увольнении, устанавливающие систему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(коллективный договор, соглашения, локальные нормативные акты), документы, устанавливающие порядок индексации заработной платы и подтверждающие индексацию заработной платы, в том числе запросы работодателя о росте потребительских цен на товары и услуги, документы по начислению и выплате заработной платы и иных сумм, причитающихся работнику, в том числе ведомости по начислению и выплате заработной платы и иных выплат работникам, платежные поручения с приложением реестров перечислений, согласия работников на удержание из заработной платы, расчетные листки и приказы работодателя об утверждении формы расчетного листка, приказы об установлении простоя;</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нормирования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предоставления гарантий и компенсаций, предусмотренных трудовым законодательством и иными нормативными правовыми актами, содержащими нормы трудового права;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трудового распорядка и дисциплины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квалификации работника, профессионального стандарта, подготовки и дополнительного профессионального образования работников, ученического договора, в том числе ученический договор, документы об оплате времени ученичества;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охраны труда, государственных нормативных требований охраны труда, обеспечения безопасных условий и охраны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организации охраны труда, обеспечения прав работников на охрану труда, в том числе на труд в условиях, отвечающих требованиям охраны труда, обеспечения работников средствами индивидуальной защиты, молоком и лечебно-профилактическим питанием, санитарно-бытовым обслуживанием, медицинским обеспечением, дополнительными гарантиями охраны труда отдельных категорий работников, обучения в области охраны труда, финансирования мероприятий по улучшению условий и охраны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материальной ответственности сторон трудового договора;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регулирования труда отдельных категорий работников, в том числе женщин и лиц с семейными обязанностями, работников в возрасте до восемнадцати лет, руководителей организации и членов коллегиального исполнительного органа организации, лиц, работающих по совместительству, работников, заключивших трудовой договор на срок до двух месяцев, работников, занятых на сезонных работах, лиц, работающих вахтовым методом, работников, работающих у работодателей - физических лиц, лиц, работающих у работодателей - субъектов малого предпринимательства, надомников, дистанционных работников, лиц, работающих в районах Крайнего Севера и приравненных к ним местностям, работников, являющихся иностранными гражданами и лицами без гражданства, работников транспорта, работников, занятых на подземных работах, педагогических работников, научных работников, руководителей научных организаций и их заместителей,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работников религиозных организаций, спортсменов и тренеров;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соблюдение обязательных требований в части рассмотрения и разрешения индивидуальных и коллективных трудовых споров;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наличие у работника инвалидности, а также срок действия таких документов, медицинские заключения, индивидуальная программа реабилитации или абилитации инвалида.</w:t>
      </w:r>
    </w:p>
    <w:p w:rsidR="003B681B" w:rsidRPr="00DC2393" w:rsidRDefault="003B681B" w:rsidP="00DC2393">
      <w:pPr>
        <w:pStyle w:val="ConsPlusNormal"/>
        <w:spacing w:line="300" w:lineRule="atLeast"/>
        <w:ind w:firstLine="540"/>
        <w:jc w:val="both"/>
        <w:rPr>
          <w:sz w:val="22"/>
          <w:szCs w:val="22"/>
        </w:rPr>
      </w:pPr>
      <w:r w:rsidRPr="00DC2393">
        <w:rPr>
          <w:sz w:val="22"/>
          <w:szCs w:val="22"/>
        </w:rPr>
        <w:t>14. В соответствии с перечнем документов и (или) информации, запрашиваемыми и получаемыми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территориальных органов Роструда, в распоряжении которых находятся эти документы и (или) информация, утвержденным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при проведении документарных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следующие сведения и документы:</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об отсутствии (наличии) задолженности по страховым взносам, по пеням и штрафам;</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выписка из Единого государственного реестра прав на недвижимое имущество и сделок с ним о переходе прав на объект недвижимого имущества;</w:t>
      </w:r>
    </w:p>
    <w:p w:rsidR="003B681B" w:rsidRPr="00DC2393" w:rsidRDefault="003B681B" w:rsidP="00DC2393">
      <w:pPr>
        <w:pStyle w:val="ConsPlusNormal"/>
        <w:spacing w:line="300" w:lineRule="atLeast"/>
        <w:ind w:firstLine="540"/>
        <w:jc w:val="both"/>
        <w:rPr>
          <w:sz w:val="22"/>
          <w:szCs w:val="22"/>
        </w:rPr>
      </w:pPr>
      <w:r w:rsidRPr="00DC2393">
        <w:rPr>
          <w:sz w:val="22"/>
          <w:szCs w:val="22"/>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реестра аккредитованных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реестра сертификатов соответствия;</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реестра деклараций о соответствии;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реестра деклараций о соответствии продукции, включенной в единый перечень продукции, подлежащей декларированию соответствия;</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бухгалтерской (финансовой) отчетности;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кодах по Общероссийскому классификатору предприятий и организаций (ОКПО) и взаимосвязанных с ним Общероссийского классификатора объектов административно-территориального деления (ОКАТО), Общероссийского классификатора территорий муниципальных образований (ОКТМО), Общероссийского классификатора форм собственности (ОКФС), Общероссийского классификатора организационно-правовых форм (ОКОПФ), Общероссийского классификатора органов государственной власти и управления (ОКОГУ), установленных организациям и индивидуальным предпринимателям органами государственной статистики;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Единого государственного реестра налогоплательщиков;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Единого государственного реестра юридических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реестра дисквалифицированных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из Единого государственного реестра индивидуальных предпринимателей;</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наличии (отсутствии) задолженности по уплате налогов, сборов, пеней и штрафов за нарушения законодательства;</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среднесписочной численности работников за предшествующий календарный год;</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сумме фактически уплаченных налогов за текущий финансовый год в бюджеты всех уровней;</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наличии (отсутствии) задолженности плательщика страховых взносов;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наличии (отсутствии) судимости и (или) факта уголовного преследования либо прекращении уголовного преследования, о нахождении в розыске;</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регистрации по месту жительства гражданина Российской Федерации.</w:t>
      </w:r>
    </w:p>
    <w:p w:rsidR="003B681B" w:rsidRPr="00DC2393" w:rsidRDefault="003B681B" w:rsidP="00DC2393">
      <w:pPr>
        <w:pStyle w:val="ConsPlusTitle"/>
        <w:spacing w:line="300" w:lineRule="atLeast"/>
        <w:jc w:val="center"/>
        <w:outlineLvl w:val="1"/>
        <w:rPr>
          <w:sz w:val="22"/>
          <w:szCs w:val="22"/>
        </w:rPr>
      </w:pPr>
      <w:r w:rsidRPr="00DC2393">
        <w:rPr>
          <w:sz w:val="22"/>
          <w:szCs w:val="22"/>
        </w:rPr>
        <w:t>II. Требования к порядку осуществления федерального</w:t>
      </w:r>
    </w:p>
    <w:p w:rsidR="003B681B" w:rsidRPr="00DC2393" w:rsidRDefault="003B681B" w:rsidP="00DC2393">
      <w:pPr>
        <w:pStyle w:val="ConsPlusTitle"/>
        <w:spacing w:line="300" w:lineRule="atLeast"/>
        <w:jc w:val="center"/>
        <w:rPr>
          <w:sz w:val="22"/>
          <w:szCs w:val="22"/>
        </w:rPr>
      </w:pPr>
      <w:r w:rsidRPr="00DC2393">
        <w:rPr>
          <w:sz w:val="22"/>
          <w:szCs w:val="22"/>
        </w:rPr>
        <w:t>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Порядок информирования об осуществлении федерального</w:t>
      </w:r>
    </w:p>
    <w:p w:rsidR="003B681B" w:rsidRPr="00DC2393" w:rsidRDefault="003B681B" w:rsidP="00DC2393">
      <w:pPr>
        <w:pStyle w:val="ConsPlusTitle"/>
        <w:spacing w:line="300" w:lineRule="atLeast"/>
        <w:jc w:val="center"/>
        <w:rPr>
          <w:sz w:val="22"/>
          <w:szCs w:val="22"/>
        </w:rPr>
      </w:pPr>
      <w:r w:rsidRPr="00DC2393">
        <w:rPr>
          <w:sz w:val="22"/>
          <w:szCs w:val="22"/>
        </w:rPr>
        <w:t>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15. Информирование об осуществлении федерального государственного надзора может осуществляться Рострудом и его территориальными органами посредством:</w:t>
      </w:r>
    </w:p>
    <w:p w:rsidR="003B681B" w:rsidRPr="00DC2393" w:rsidRDefault="003B681B" w:rsidP="00DC2393">
      <w:pPr>
        <w:pStyle w:val="ConsPlusNormal"/>
        <w:spacing w:line="300" w:lineRule="atLeast"/>
        <w:ind w:firstLine="540"/>
        <w:jc w:val="both"/>
        <w:rPr>
          <w:sz w:val="22"/>
          <w:szCs w:val="22"/>
        </w:rPr>
      </w:pPr>
      <w:r w:rsidRPr="00DC2393">
        <w:rPr>
          <w:sz w:val="22"/>
          <w:szCs w:val="22"/>
        </w:rPr>
        <w:t>размещения информации об осуществлении федерального государственного надзора, в том числе текста Административного регламента, на официальном сайте Роструда в сети "Интернет";</w:t>
      </w:r>
    </w:p>
    <w:p w:rsidR="003B681B" w:rsidRPr="00DC2393" w:rsidRDefault="003B681B" w:rsidP="00DC2393">
      <w:pPr>
        <w:pStyle w:val="ConsPlusNormal"/>
        <w:spacing w:line="300" w:lineRule="atLeast"/>
        <w:ind w:firstLine="540"/>
        <w:jc w:val="both"/>
        <w:rPr>
          <w:sz w:val="22"/>
          <w:szCs w:val="22"/>
        </w:rPr>
      </w:pPr>
      <w:r w:rsidRPr="00DC2393">
        <w:rPr>
          <w:sz w:val="22"/>
          <w:szCs w:val="22"/>
        </w:rPr>
        <w:t>размещения информации об осуществлении федерального государственного надзора, в том числе текста Административного регламента, в печатном виде на информационных стендах либо в электронном виде в информационных киосках, расположенных в помещениях Роструда или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размещения информации об осуществлении федерального государственного надзора, а также текста Административного регламента в печатных изданиях;</w:t>
      </w:r>
    </w:p>
    <w:p w:rsidR="003B681B" w:rsidRPr="00DC2393" w:rsidRDefault="003B681B" w:rsidP="00DC2393">
      <w:pPr>
        <w:pStyle w:val="ConsPlusNormal"/>
        <w:spacing w:line="300" w:lineRule="atLeast"/>
        <w:ind w:firstLine="540"/>
        <w:jc w:val="both"/>
        <w:rPr>
          <w:sz w:val="22"/>
          <w:szCs w:val="22"/>
        </w:rPr>
      </w:pPr>
      <w:r w:rsidRPr="00DC2393">
        <w:rPr>
          <w:sz w:val="22"/>
          <w:szCs w:val="22"/>
        </w:rPr>
        <w:t>издания информационных материалов об осуществлении федерального государственного надзора (брошюр, буклетов, информационных листков);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устного консультирования граждан об осуществлении федерального государственного надзора должностными лицами Роструда и его территориальных органов на личном приеме и по справочным телефонам;</w:t>
      </w:r>
    </w:p>
    <w:p w:rsidR="003B681B" w:rsidRPr="00DC2393" w:rsidRDefault="003B681B" w:rsidP="00DC2393">
      <w:pPr>
        <w:pStyle w:val="ConsPlusNormal"/>
        <w:spacing w:line="300" w:lineRule="atLeast"/>
        <w:ind w:firstLine="540"/>
        <w:jc w:val="both"/>
        <w:rPr>
          <w:sz w:val="22"/>
          <w:szCs w:val="22"/>
        </w:rPr>
      </w:pPr>
      <w:r w:rsidRPr="00DC2393">
        <w:rPr>
          <w:sz w:val="22"/>
          <w:szCs w:val="22"/>
        </w:rPr>
        <w:t>письменного информирования граждан и организаций об осуществлении федерального государственного надзора уполномоченными должностными лицами Роструда и его территориальных органов на основании их обращений, в том числе поступивших по электронной почте;</w:t>
      </w:r>
    </w:p>
    <w:p w:rsidR="003B681B" w:rsidRPr="00DC2393" w:rsidRDefault="003B681B" w:rsidP="00DC2393">
      <w:pPr>
        <w:pStyle w:val="ConsPlusNormal"/>
        <w:spacing w:line="300" w:lineRule="atLeast"/>
        <w:ind w:firstLine="540"/>
        <w:jc w:val="both"/>
        <w:rPr>
          <w:sz w:val="22"/>
          <w:szCs w:val="22"/>
        </w:rPr>
      </w:pPr>
      <w:r w:rsidRPr="00DC2393">
        <w:rPr>
          <w:sz w:val="22"/>
          <w:szCs w:val="22"/>
        </w:rPr>
        <w:t>размещения информации об осуществлении федерального государственного надзора на Едином портале государственных и муниципальных услуг (функций).</w:t>
      </w:r>
    </w:p>
    <w:p w:rsidR="003B681B" w:rsidRPr="00DC2393" w:rsidRDefault="003B681B" w:rsidP="00DC2393">
      <w:pPr>
        <w:pStyle w:val="ConsPlusNormal"/>
        <w:spacing w:line="300" w:lineRule="atLeast"/>
        <w:ind w:firstLine="540"/>
        <w:jc w:val="both"/>
        <w:rPr>
          <w:sz w:val="22"/>
          <w:szCs w:val="22"/>
        </w:rPr>
      </w:pPr>
      <w:r w:rsidRPr="00DC2393">
        <w:rPr>
          <w:sz w:val="22"/>
          <w:szCs w:val="22"/>
        </w:rPr>
        <w:t>16. Справочная информация размещается на официальном сайте Роструда в сети "Интернет", в федеральном реестре и на Едином портале государственных и муниципальных услуг (функций).</w:t>
      </w:r>
    </w:p>
    <w:p w:rsidR="003B681B" w:rsidRPr="00DC2393" w:rsidRDefault="003B681B" w:rsidP="00DC2393">
      <w:pPr>
        <w:pStyle w:val="ConsPlusNormal"/>
        <w:spacing w:line="300" w:lineRule="atLeast"/>
        <w:ind w:firstLine="540"/>
        <w:jc w:val="both"/>
        <w:rPr>
          <w:sz w:val="22"/>
          <w:szCs w:val="22"/>
        </w:rPr>
      </w:pPr>
      <w:r w:rsidRPr="00DC2393">
        <w:rPr>
          <w:sz w:val="22"/>
          <w:szCs w:val="22"/>
        </w:rPr>
        <w:t>17. Информирование граждан об осуществлении федерального государственного надзора осуществляется уполномоченными должностными лицами Роструда и его территориальных органов при личном обращении, обращении по телефону или письменном обращении, в том числе с использованием электронной почты и средств массового и электронного информирования: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письменные обращения граждан и организаций об осуществлении федерального государственного надзора, включая обращения, поступившие по электронной почте, рассматриваются уполномоченными должностными лицами Роструда и его территориальных органов в срок, не превышающий 15 рабочих дней с момента регистрации обращения;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информирование граждан и организаций об условиях осуществления федерального государственного надзора может осуществляться с использованием средств автоинформирования (при автоинформировании обеспечивается круглосуточное предоставление информации);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ответах на телефонные звонки и устные обращения уполномоченные должностные лица Роструда и его территориальных органов подробно, проявляя корректность в обращении с гражданами,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работник или работодатель, фамилии, имени, отчестве (при наличии) и должности уполномоченного должностного лица Роструда или его территориального органа, принявшего телефонный вызов; время разговора не должно превышать 10 минут;</w:t>
      </w:r>
    </w:p>
    <w:p w:rsidR="003B681B" w:rsidRPr="00DC2393" w:rsidRDefault="003B681B" w:rsidP="00DC2393">
      <w:pPr>
        <w:pStyle w:val="ConsPlusNormal"/>
        <w:spacing w:line="300" w:lineRule="atLeast"/>
        <w:ind w:firstLine="540"/>
        <w:jc w:val="both"/>
        <w:rPr>
          <w:sz w:val="22"/>
          <w:szCs w:val="22"/>
        </w:rPr>
      </w:pPr>
      <w:r w:rsidRPr="00DC2393">
        <w:rPr>
          <w:sz w:val="22"/>
          <w:szCs w:val="22"/>
        </w:rPr>
        <w:t>время ожидания гражданина в очереди при подаче заявления и получении документов не должно превышать 15 минут;</w:t>
      </w:r>
    </w:p>
    <w:p w:rsidR="003B681B" w:rsidRPr="00DC2393" w:rsidRDefault="003B681B" w:rsidP="00DC2393">
      <w:pPr>
        <w:pStyle w:val="ConsPlusNormal"/>
        <w:spacing w:line="300" w:lineRule="atLeast"/>
        <w:ind w:firstLine="540"/>
        <w:jc w:val="both"/>
        <w:rPr>
          <w:sz w:val="22"/>
          <w:szCs w:val="22"/>
        </w:rPr>
      </w:pPr>
      <w:r w:rsidRPr="00DC2393">
        <w:rPr>
          <w:sz w:val="22"/>
          <w:szCs w:val="22"/>
        </w:rPr>
        <w:t>раздаточные информационные материалы (брошюры, буклеты, проспекты) находятся в помещении, предназначенном для информирования и консультирования граждан, а также дополнительно могут размещаться в помещениях территориальных органов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18. На информационных стендах, размещаемых в помещениях Роструда и его территориальных органов, предназначенных для информирования граждан, содержится следующая информация: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график (режим) работы Роструда, номера телефонов для справок, адреса официального сайта Роструда в сети "Интернет" и электронной почты Роструда и структурных подразделений Роструда, осуществляющих федеральный государственный надзор;</w:t>
      </w:r>
    </w:p>
    <w:p w:rsidR="003B681B" w:rsidRPr="00DC2393" w:rsidRDefault="003B681B" w:rsidP="00DC2393">
      <w:pPr>
        <w:pStyle w:val="ConsPlusNormal"/>
        <w:spacing w:line="300" w:lineRule="atLeast"/>
        <w:ind w:firstLine="540"/>
        <w:jc w:val="both"/>
        <w:rPr>
          <w:sz w:val="22"/>
          <w:szCs w:val="22"/>
        </w:rPr>
      </w:pPr>
      <w:r w:rsidRPr="00DC2393">
        <w:rPr>
          <w:sz w:val="22"/>
          <w:szCs w:val="22"/>
        </w:rPr>
        <w:t>график (режим) работы соответствующего территориального органа Роструда, номера телефонов для справок, адреса официального сайта территориального органа Роструда в сети "Интернет" и электронной почты территориального органа Роструда и структурных подразделений, осуществляющих федеральный государственный надзор;</w:t>
      </w:r>
    </w:p>
    <w:p w:rsidR="003B681B" w:rsidRPr="00DC2393" w:rsidRDefault="003B681B" w:rsidP="00DC2393">
      <w:pPr>
        <w:pStyle w:val="ConsPlusNormal"/>
        <w:spacing w:line="300" w:lineRule="atLeast"/>
        <w:ind w:firstLine="540"/>
        <w:jc w:val="both"/>
        <w:rPr>
          <w:sz w:val="22"/>
          <w:szCs w:val="22"/>
        </w:rPr>
      </w:pPr>
      <w:r w:rsidRPr="00DC2393">
        <w:rPr>
          <w:sz w:val="22"/>
          <w:szCs w:val="22"/>
        </w:rPr>
        <w:t>извлечения из законодательных и иных нормативных правовых актов, содержащих нормы, в том числе регулирующие деятельность Роструда и его территориальных органов по осуществлению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краткое изложение процедуры осуществления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порядок рассмотрения обращений;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порядок обжалования решений, действий или бездействия уполномоченных должностных лиц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19. На официальных сайтах Роструда и его территориальных органов в сети "Интернет" содержится следующая информация: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месторасположение, схема проезда, график (режим) работы Роструда, номера телефонов для справок, адрес электронной почты Роструда и структурных подразделений Роструда, осуществляющих федеральный государственный надзор;</w:t>
      </w:r>
    </w:p>
    <w:p w:rsidR="003B681B" w:rsidRPr="00DC2393" w:rsidRDefault="003B681B" w:rsidP="00DC2393">
      <w:pPr>
        <w:pStyle w:val="ConsPlusNormal"/>
        <w:spacing w:line="300" w:lineRule="atLeast"/>
        <w:ind w:firstLine="540"/>
        <w:jc w:val="both"/>
        <w:rPr>
          <w:sz w:val="22"/>
          <w:szCs w:val="22"/>
        </w:rPr>
      </w:pPr>
      <w:r w:rsidRPr="00DC2393">
        <w:rPr>
          <w:sz w:val="22"/>
          <w:szCs w:val="22"/>
        </w:rPr>
        <w:t>месторасположение, схема проезда, график (режим) работы соответствующего территориального органа Роструда, номера телефонов для справок, адрес электронной почты территориального органа Роструда и его структурных подразделений, осуществляющих федеральный государственный надзор;</w:t>
      </w:r>
    </w:p>
    <w:p w:rsidR="003B681B" w:rsidRPr="00DC2393" w:rsidRDefault="003B681B" w:rsidP="00DC2393">
      <w:pPr>
        <w:pStyle w:val="ConsPlusNormal"/>
        <w:spacing w:line="300" w:lineRule="atLeast"/>
        <w:ind w:firstLine="540"/>
        <w:jc w:val="both"/>
        <w:rPr>
          <w:sz w:val="22"/>
          <w:szCs w:val="22"/>
        </w:rPr>
      </w:pPr>
      <w:r w:rsidRPr="00DC2393">
        <w:rPr>
          <w:sz w:val="22"/>
          <w:szCs w:val="22"/>
        </w:rPr>
        <w:t>справочные телефоны и адреса официальных сайтов экспертных организаций, участвующих в осуществлении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извлечения из трудового законодательства и иных нормативных правовых актов, содержащих нормы трудового права, в том числе регулирующих деятельность Роструда по осуществлению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краткое изложение процедуры осуществления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порядок рассмотрения обращений;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порядок обжалования решений, действий или бездействия должностных лиц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20. Для граждан, письменно обратившихся в Роструд или его территориальный орган по вопросам осуществления федерального государственного надзора, обращение должно содержать информацию: фамилию, имя, отчество (при наличии), почтовый адрес, по которому должен быть направлен ответ, содержание вопросов в рамках осуществления федерального государственного надзора. Обращение должно быть заверено личной подписью с указанием даты обращения.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Для организаций, письменно обратившихся в Роструд или его территориальный орган по вопросам осуществления федерального государственного надзора, обращение должно содержать полное наименование юридического лица, почтовый адрес, по которому должен быть направлен ответ, содержание вопросов в рамках осуществления федерального государственного надзора, должность, фамилию, имя, отчество (при наличии) полномочного представителя юридического лица. Обращение должно быть заверено подписью руководителя юридического лица (уполномоченного представителя юридического лица), а также печатью юридического лица (при наличии печати) с указанием даты обращения.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Письменное обращение должно быть написано разборчиво от руки или оформлено в печатном виде.</w:t>
      </w:r>
    </w:p>
    <w:p w:rsidR="003B681B" w:rsidRPr="00DC2393" w:rsidRDefault="003B681B" w:rsidP="00DC2393">
      <w:pPr>
        <w:pStyle w:val="ConsPlusNormal"/>
        <w:spacing w:line="300" w:lineRule="atLeast"/>
        <w:ind w:firstLine="540"/>
        <w:jc w:val="both"/>
        <w:rPr>
          <w:sz w:val="22"/>
          <w:szCs w:val="22"/>
        </w:rPr>
      </w:pPr>
      <w:r w:rsidRPr="00DC2393">
        <w:rPr>
          <w:sz w:val="22"/>
          <w:szCs w:val="22"/>
        </w:rPr>
        <w:t>21. В обращении, направляемом в Роструд или его территориальный орган в форме электронного документа, в обязательном порядке указывается фамилия,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B681B" w:rsidRPr="00DC2393" w:rsidRDefault="003B681B" w:rsidP="00DC2393">
      <w:pPr>
        <w:pStyle w:val="ConsPlusNormal"/>
        <w:spacing w:line="300" w:lineRule="atLeast"/>
        <w:ind w:firstLine="540"/>
        <w:jc w:val="both"/>
        <w:rPr>
          <w:sz w:val="22"/>
          <w:szCs w:val="22"/>
        </w:rPr>
      </w:pPr>
      <w:r w:rsidRPr="00DC2393">
        <w:rPr>
          <w:sz w:val="22"/>
          <w:szCs w:val="22"/>
        </w:rPr>
        <w:t>22. Обращение по вопросам осуществления федерального государственного надзора в сфере труда может быть направлено гражданином или организацией с использованием интерактивной формы подачи обращений, доступ к которой осуществляется через официальный сайт Роструда или сайты территориальных органов Роструда.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Сведения о размере платы за услуги организации</w:t>
      </w:r>
    </w:p>
    <w:p w:rsidR="003B681B" w:rsidRPr="00DC2393" w:rsidRDefault="003B681B" w:rsidP="00DC2393">
      <w:pPr>
        <w:pStyle w:val="ConsPlusTitle"/>
        <w:spacing w:line="300" w:lineRule="atLeast"/>
        <w:jc w:val="center"/>
        <w:rPr>
          <w:sz w:val="22"/>
          <w:szCs w:val="22"/>
        </w:rPr>
      </w:pPr>
      <w:r w:rsidRPr="00DC2393">
        <w:rPr>
          <w:sz w:val="22"/>
          <w:szCs w:val="22"/>
        </w:rPr>
        <w:t>(организаций), участвующей (участвующих) в осуществлении</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 взимаемой с лица,</w:t>
      </w:r>
    </w:p>
    <w:p w:rsidR="003B681B" w:rsidRPr="00DC2393" w:rsidRDefault="003B681B" w:rsidP="00DC2393">
      <w:pPr>
        <w:pStyle w:val="ConsPlusTitle"/>
        <w:spacing w:line="300" w:lineRule="atLeast"/>
        <w:jc w:val="center"/>
        <w:rPr>
          <w:sz w:val="22"/>
          <w:szCs w:val="22"/>
        </w:rPr>
      </w:pPr>
      <w:r w:rsidRPr="00DC2393">
        <w:rPr>
          <w:sz w:val="22"/>
          <w:szCs w:val="22"/>
        </w:rPr>
        <w:t>в отношении которого проводятся мероприятия по надзору</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23. При осуществлении федерального государственного надзора плата не взимается.</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Срок осуществления 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bookmarkStart w:id="1" w:name="Par242"/>
      <w:bookmarkEnd w:id="1"/>
      <w:r w:rsidRPr="00DC2393">
        <w:rPr>
          <w:sz w:val="22"/>
          <w:szCs w:val="22"/>
        </w:rPr>
        <w:t>24. Продолжительность каждой проверки, осуществляемой в рамках осуществления федерального государственного надзора,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если федеральными законами не предусмотрено иное.</w:t>
      </w:r>
    </w:p>
    <w:p w:rsidR="003B681B" w:rsidRPr="00DC2393" w:rsidRDefault="003B681B" w:rsidP="00DC2393">
      <w:pPr>
        <w:pStyle w:val="ConsPlusNormal"/>
        <w:spacing w:line="300" w:lineRule="atLeast"/>
        <w:ind w:firstLine="540"/>
        <w:jc w:val="both"/>
        <w:rPr>
          <w:sz w:val="22"/>
          <w:szCs w:val="22"/>
        </w:rPr>
      </w:pPr>
      <w:r w:rsidRPr="00DC2393">
        <w:rPr>
          <w:sz w:val="22"/>
          <w:szCs w:val="22"/>
        </w:rPr>
        <w:t>Срок проведения каждой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B681B" w:rsidRPr="00DC2393" w:rsidRDefault="003B681B" w:rsidP="00DC2393">
      <w:pPr>
        <w:pStyle w:val="ConsPlusNormal"/>
        <w:spacing w:line="300" w:lineRule="atLeast"/>
        <w:ind w:firstLine="540"/>
        <w:jc w:val="both"/>
        <w:rPr>
          <w:sz w:val="22"/>
          <w:szCs w:val="22"/>
        </w:rPr>
      </w:pPr>
      <w:r w:rsidRPr="00DC2393">
        <w:rPr>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1"/>
        <w:rPr>
          <w:sz w:val="22"/>
          <w:szCs w:val="22"/>
        </w:rPr>
      </w:pPr>
      <w:r w:rsidRPr="00DC2393">
        <w:rPr>
          <w:sz w:val="22"/>
          <w:szCs w:val="22"/>
        </w:rPr>
        <w:t>III. Состав, последовательность и сроки</w:t>
      </w:r>
    </w:p>
    <w:p w:rsidR="003B681B" w:rsidRPr="00DC2393" w:rsidRDefault="003B681B" w:rsidP="00DC2393">
      <w:pPr>
        <w:pStyle w:val="ConsPlusTitle"/>
        <w:spacing w:line="300" w:lineRule="atLeast"/>
        <w:jc w:val="center"/>
        <w:rPr>
          <w:sz w:val="22"/>
          <w:szCs w:val="22"/>
        </w:rPr>
      </w:pPr>
      <w:r w:rsidRPr="00DC2393">
        <w:rPr>
          <w:sz w:val="22"/>
          <w:szCs w:val="22"/>
        </w:rPr>
        <w:t>выполнения административных процедур (действий), требования</w:t>
      </w:r>
    </w:p>
    <w:p w:rsidR="003B681B" w:rsidRPr="00DC2393" w:rsidRDefault="003B681B" w:rsidP="00DC2393">
      <w:pPr>
        <w:pStyle w:val="ConsPlusTitle"/>
        <w:spacing w:line="300" w:lineRule="atLeast"/>
        <w:jc w:val="center"/>
        <w:rPr>
          <w:sz w:val="22"/>
          <w:szCs w:val="22"/>
        </w:rPr>
      </w:pPr>
      <w:r w:rsidRPr="00DC2393">
        <w:rPr>
          <w:sz w:val="22"/>
          <w:szCs w:val="22"/>
        </w:rPr>
        <w:t>к порядку их выполнения, в том числе особенности выполнения</w:t>
      </w:r>
    </w:p>
    <w:p w:rsidR="003B681B" w:rsidRPr="00DC2393" w:rsidRDefault="003B681B" w:rsidP="00DC2393">
      <w:pPr>
        <w:pStyle w:val="ConsPlusTitle"/>
        <w:spacing w:line="300" w:lineRule="atLeast"/>
        <w:jc w:val="center"/>
        <w:rPr>
          <w:sz w:val="22"/>
          <w:szCs w:val="22"/>
        </w:rPr>
      </w:pPr>
      <w:r w:rsidRPr="00DC2393">
        <w:rPr>
          <w:sz w:val="22"/>
          <w:szCs w:val="22"/>
        </w:rPr>
        <w:t>административных процедур (действий) в электронной форме</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25. Федеральный государственный надзор осуществляется путем последовательного выполнения уполномоченными должностными лицами Роструда и его территориальных органов следующих действий, направленных на обеспечение федерального государственного надзора за соблюдением работодателями - юридическими и физическими лицами трудового законодательства и иных нормативных правовых актов, содержащих нормы трудового права (далее - надзорные мероприятия):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планирование надзорных мероприятий, осуществляемых в целях осуществления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организация и проведение плановых проверок соблюдения работодателями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организация и проведение внеплановых проверок соблюдения работодателями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устранение уполномоченными должностными лицами Роструда и его территориальных органов нарушений, выявленных при осуществлении федерального государственного надзора, и выполнение предъявленных в ходе его осуществления законных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внесение информации о проводимых проверках в единый реестр проверок.</w:t>
      </w:r>
    </w:p>
    <w:p w:rsidR="003B681B" w:rsidRPr="00DC2393" w:rsidRDefault="003B681B" w:rsidP="00DC2393">
      <w:pPr>
        <w:pStyle w:val="ConsPlusNormal"/>
        <w:spacing w:line="300" w:lineRule="atLeast"/>
        <w:ind w:firstLine="540"/>
        <w:jc w:val="both"/>
        <w:rPr>
          <w:sz w:val="22"/>
          <w:szCs w:val="22"/>
        </w:rPr>
      </w:pPr>
      <w:r w:rsidRPr="00DC2393">
        <w:rPr>
          <w:sz w:val="22"/>
          <w:szCs w:val="22"/>
        </w:rPr>
        <w:t>26. Федеральный государственный надзор в электронной форме не осуществляется.</w:t>
      </w:r>
    </w:p>
    <w:p w:rsidR="003B681B" w:rsidRPr="00DC2393" w:rsidRDefault="003B681B" w:rsidP="00DC2393">
      <w:pPr>
        <w:pStyle w:val="ConsPlusNormal"/>
        <w:spacing w:line="300" w:lineRule="atLeast"/>
        <w:ind w:firstLine="540"/>
        <w:jc w:val="both"/>
        <w:rPr>
          <w:sz w:val="22"/>
          <w:szCs w:val="22"/>
        </w:rPr>
      </w:pPr>
      <w:bookmarkStart w:id="2" w:name="Par258"/>
      <w:bookmarkEnd w:id="2"/>
      <w:r w:rsidRPr="00DC2393">
        <w:rPr>
          <w:sz w:val="22"/>
          <w:szCs w:val="22"/>
        </w:rPr>
        <w:t>27. Проверка, осуществляемая в рамках федерального государственного надзора, не может проводиться, а начатая подлежит прекращению в случаях, если установлено, что:</w:t>
      </w:r>
    </w:p>
    <w:p w:rsidR="003B681B" w:rsidRPr="00DC2393" w:rsidRDefault="003B681B" w:rsidP="00DC2393">
      <w:pPr>
        <w:pStyle w:val="ConsPlusNormal"/>
        <w:spacing w:line="300" w:lineRule="atLeast"/>
        <w:ind w:firstLine="540"/>
        <w:jc w:val="both"/>
        <w:rPr>
          <w:sz w:val="22"/>
          <w:szCs w:val="22"/>
        </w:rPr>
      </w:pPr>
      <w:r w:rsidRPr="00DC2393">
        <w:rPr>
          <w:sz w:val="22"/>
          <w:szCs w:val="22"/>
        </w:rPr>
        <w:t>отсутствуют основания для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предмет проверки не соответствует полномочиям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организации и проведении проверки допущены грубые нарушения, предусмотренные законодательством о государственном контроле (надзоре);</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проведение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Помимо указанных оснований, внеплановая выездная проверка подлежит прекращению также в соответствии с </w:t>
      </w:r>
      <w:hyperlink w:anchor="Par482" w:tooltip="104. В случае получения отказа в согласовании проведения внеплановой выездной проверки по указанным основаниям уполномоченное должностное лицо Роструда или его территориального органа, ответственное за проведение проверки, обязано:" w:history="1">
        <w:r w:rsidRPr="00DC2393">
          <w:rPr>
            <w:sz w:val="22"/>
            <w:szCs w:val="22"/>
          </w:rPr>
          <w:t>пунктом 104</w:t>
        </w:r>
      </w:hyperlink>
      <w:r w:rsidRPr="00DC2393">
        <w:rPr>
          <w:sz w:val="22"/>
          <w:szCs w:val="22"/>
        </w:rPr>
        <w:t xml:space="preserve"> Административного регламента.</w:t>
      </w:r>
    </w:p>
    <w:p w:rsidR="003B681B" w:rsidRPr="00DC2393" w:rsidRDefault="003B681B" w:rsidP="00DC2393">
      <w:pPr>
        <w:pStyle w:val="ConsPlusNormal"/>
        <w:spacing w:line="300" w:lineRule="atLeast"/>
        <w:ind w:firstLine="540"/>
        <w:jc w:val="both"/>
        <w:rPr>
          <w:sz w:val="22"/>
          <w:szCs w:val="22"/>
        </w:rPr>
      </w:pPr>
      <w:r w:rsidRPr="00DC2393">
        <w:rPr>
          <w:sz w:val="22"/>
          <w:szCs w:val="22"/>
        </w:rPr>
        <w:t>28. Решение о прекращении проведения проверки принимается руководителем Роструда или его территориального органа (их заместителями) в виде письменного распоряжения или приказа, в котором указываются следующие данные:</w:t>
      </w:r>
    </w:p>
    <w:p w:rsidR="003B681B" w:rsidRPr="00DC2393" w:rsidRDefault="003B681B" w:rsidP="00DC2393">
      <w:pPr>
        <w:pStyle w:val="ConsPlusNormal"/>
        <w:spacing w:line="300" w:lineRule="atLeast"/>
        <w:ind w:firstLine="540"/>
        <w:jc w:val="both"/>
        <w:rPr>
          <w:sz w:val="22"/>
          <w:szCs w:val="22"/>
        </w:rPr>
      </w:pPr>
      <w:r w:rsidRPr="00DC2393">
        <w:rPr>
          <w:sz w:val="22"/>
          <w:szCs w:val="22"/>
        </w:rPr>
        <w:t>дата, время и место его составления;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наименование территориального органа Роструда, проводившего проверку;</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наименование юридического лица или фамилия, имя, отчество (при наличии) индивидуального предпринимателя, физического лица, не являющегося индивидуальным предпринимателем, в отношении которых проверка прекращена;</w:t>
      </w:r>
    </w:p>
    <w:p w:rsidR="003B681B" w:rsidRPr="00DC2393" w:rsidRDefault="003B681B" w:rsidP="00DC2393">
      <w:pPr>
        <w:pStyle w:val="ConsPlusNormal"/>
        <w:spacing w:line="300" w:lineRule="atLeast"/>
        <w:ind w:firstLine="540"/>
        <w:jc w:val="both"/>
        <w:rPr>
          <w:sz w:val="22"/>
          <w:szCs w:val="22"/>
        </w:rPr>
      </w:pPr>
      <w:r w:rsidRPr="00DC2393">
        <w:rPr>
          <w:sz w:val="22"/>
          <w:szCs w:val="22"/>
        </w:rPr>
        <w:t>основание для прекращения проверки с изложением подробных фактов;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дата прекращения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Распоряжение или приказ о прекращении проверки издаются руководителем Роструда или его территориального органа (их заместителями) по собственной инициативе при установлении обстоятельств, перечисленных в </w:t>
      </w:r>
      <w:hyperlink w:anchor="Par258" w:tooltip="27. Проверка, осуществляемая в рамках федерального государственного надзора, не может проводиться, а начатая подлежит прекращению в случаях, если установлено, что:" w:history="1">
        <w:r w:rsidRPr="00DC2393">
          <w:rPr>
            <w:sz w:val="22"/>
            <w:szCs w:val="22"/>
          </w:rPr>
          <w:t>пункте 27</w:t>
        </w:r>
      </w:hyperlink>
      <w:r w:rsidRPr="00DC2393">
        <w:rPr>
          <w:sz w:val="22"/>
          <w:szCs w:val="22"/>
        </w:rPr>
        <w:t xml:space="preserve"> Административного регламента, и (или) на основании служебной записки (доклада) должностного лица, уполномоченного провести данную проверку.</w:t>
      </w:r>
    </w:p>
    <w:p w:rsidR="003B681B" w:rsidRPr="00DC2393" w:rsidRDefault="003B681B" w:rsidP="00DC2393">
      <w:pPr>
        <w:pStyle w:val="ConsPlusNormal"/>
        <w:spacing w:line="300" w:lineRule="atLeast"/>
        <w:ind w:firstLine="540"/>
        <w:jc w:val="both"/>
        <w:rPr>
          <w:sz w:val="22"/>
          <w:szCs w:val="22"/>
        </w:rPr>
      </w:pPr>
      <w:r w:rsidRPr="00DC2393">
        <w:rPr>
          <w:sz w:val="22"/>
          <w:szCs w:val="22"/>
        </w:rPr>
        <w:t>29. Обращение гражданина с заявлением о прекращении рассмотрения ранее поданного им обращения не является основанием для прекращения внеплановой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30. Основанием для отказа в осуществлении федерального государственного надзора при организации внеплановых проверок соблюдения работодателями обязательных требований может являться невозможность проведения федерального государственного надзора в связи со следующим:</w:t>
      </w:r>
    </w:p>
    <w:p w:rsidR="003B681B" w:rsidRPr="00DC2393" w:rsidRDefault="003B681B" w:rsidP="00DC2393">
      <w:pPr>
        <w:pStyle w:val="ConsPlusNormal"/>
        <w:spacing w:line="300" w:lineRule="atLeast"/>
        <w:ind w:firstLine="540"/>
        <w:jc w:val="both"/>
        <w:rPr>
          <w:sz w:val="22"/>
          <w:szCs w:val="22"/>
        </w:rPr>
      </w:pPr>
      <w:r w:rsidRPr="00DC2393">
        <w:rPr>
          <w:sz w:val="22"/>
          <w:szCs w:val="22"/>
        </w:rPr>
        <w:t>ликвидацией юридического лица, прекращением физическим лицом деятельности в качестве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наступлением обстоятельств непреодолимой силы.</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Административная процедура планирования</w:t>
      </w:r>
    </w:p>
    <w:p w:rsidR="003B681B" w:rsidRPr="00DC2393" w:rsidRDefault="003B681B" w:rsidP="00DC2393">
      <w:pPr>
        <w:pStyle w:val="ConsPlusTitle"/>
        <w:spacing w:line="300" w:lineRule="atLeast"/>
        <w:jc w:val="center"/>
        <w:rPr>
          <w:sz w:val="22"/>
          <w:szCs w:val="22"/>
        </w:rPr>
      </w:pPr>
      <w:r w:rsidRPr="00DC2393">
        <w:rPr>
          <w:sz w:val="22"/>
          <w:szCs w:val="22"/>
        </w:rPr>
        <w:t>надзорных мероприятий, осуществляемых в целях осуществления</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31. Основанием для начала административной процедуры планирования надзорных мероприятий, осуществляемых в целях осуществления федерального государственного надзора, на предстоящий год является второй квартал года, предшествующего плановому.</w:t>
      </w:r>
    </w:p>
    <w:p w:rsidR="003B681B" w:rsidRPr="00DC2393" w:rsidRDefault="003B681B" w:rsidP="00DC2393">
      <w:pPr>
        <w:pStyle w:val="ConsPlusNormal"/>
        <w:spacing w:line="300" w:lineRule="atLeast"/>
        <w:ind w:firstLine="540"/>
        <w:jc w:val="both"/>
        <w:rPr>
          <w:sz w:val="22"/>
          <w:szCs w:val="22"/>
        </w:rPr>
      </w:pPr>
      <w:r w:rsidRPr="00DC2393">
        <w:rPr>
          <w:sz w:val="22"/>
          <w:szCs w:val="22"/>
        </w:rPr>
        <w:t>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Рострудом и его территориальными органами при планировании надзорных мероприятий применяется риск-ориентированный подход.</w:t>
      </w:r>
    </w:p>
    <w:p w:rsidR="003B681B" w:rsidRPr="00DC2393" w:rsidRDefault="003B681B" w:rsidP="00DC2393">
      <w:pPr>
        <w:pStyle w:val="ConsPlusNormal"/>
        <w:spacing w:line="300" w:lineRule="atLeast"/>
        <w:ind w:firstLine="540"/>
        <w:jc w:val="both"/>
        <w:rPr>
          <w:sz w:val="22"/>
          <w:szCs w:val="22"/>
        </w:rPr>
      </w:pPr>
      <w:r w:rsidRPr="00DC2393">
        <w:rPr>
          <w:sz w:val="22"/>
          <w:szCs w:val="22"/>
        </w:rPr>
        <w:t>32. В целях применения при осуществлении федерального государственного надзора риск-ориентированного подхода деятельность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9, ст. 1361, N 11, ст. 1563, N 15, ст. 2197, N 31, ст. 4924; 2018, N 9, ст. 1403, N 43, ст. 6604; 2019, N 10, ст. 962).</w:t>
      </w:r>
    </w:p>
    <w:p w:rsidR="003B681B" w:rsidRPr="00DC2393" w:rsidRDefault="003B681B" w:rsidP="00DC2393">
      <w:pPr>
        <w:pStyle w:val="ConsPlusNormal"/>
        <w:spacing w:line="300" w:lineRule="atLeast"/>
        <w:ind w:firstLine="540"/>
        <w:jc w:val="both"/>
        <w:rPr>
          <w:sz w:val="22"/>
          <w:szCs w:val="22"/>
        </w:rPr>
      </w:pPr>
      <w:r w:rsidRPr="00DC2393">
        <w:rPr>
          <w:sz w:val="22"/>
          <w:szCs w:val="22"/>
        </w:rPr>
        <w:t>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 являющихся работодателями, к определенной категории, установленных Положением о федеральном государственном надзоре.</w:t>
      </w:r>
    </w:p>
    <w:p w:rsidR="003B681B" w:rsidRPr="00DC2393" w:rsidRDefault="003B681B" w:rsidP="00DC2393">
      <w:pPr>
        <w:pStyle w:val="ConsPlusNormal"/>
        <w:spacing w:line="300" w:lineRule="atLeast"/>
        <w:ind w:firstLine="540"/>
        <w:jc w:val="both"/>
        <w:rPr>
          <w:sz w:val="22"/>
          <w:szCs w:val="22"/>
        </w:rPr>
      </w:pPr>
      <w:r w:rsidRPr="00DC2393">
        <w:rPr>
          <w:sz w:val="22"/>
          <w:szCs w:val="22"/>
        </w:rPr>
        <w:t>33. Определение категорий риска хозяйствующих субъектов осуществляется автоматически подсистемой планирования Автоматизированной системой управления контрольно-надзорной деятельностью в сфере трудовых отношений (далее - АСУ КНД) с использованием ведомственных отчетов Роструда (содержат данные о травматизме и задолженности по заработной плате), а также посредством системы межведомственного электронного взаимодействия с Федеральной налоговой службой России (содержит данные о численности работников, дате государственной регистрации, виде экономической деятельности организации).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34. Плановые проверки проводятся на основании разрабатываемых Рострудом и его территориальными органами в соответствии с их полномочиями ежегодных планов.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Формирование ежегодных планов проведения плановых проверок юридических лиц и индивидуальных предпринимателей (далее - ежегодный план проверок) в Роструде и его территориальных органах проводится в соответствии с требованиями Федерального закона N 294-ФЗ, постановления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 2018, N 30, ст. 4740; 2019, N 5, ст. 393) (далее - Правила подготовки ежегодных планов).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35. При формировании проекта ежегодного плана проверок Рострудом и его территориальными органами обеспечивается: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приоритет включения в ежегодный план работодателей с высоким и значительным риском, а также работодателей с наиболее часто выявляемыми фактами нарушений трудовых прав работников, неблагоприятными условиями труда, высоким уровнем производственного травматизма и профессиональной заболеваемости;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соблюдение требований Федерального закона N 294-ФЗ, устанавливающих предельные сроки проведения плановых проверок юридических лиц и индивидуальных предпринимателей, в том числе относящихся к субъектам малого предпринимательства;</w:t>
      </w:r>
    </w:p>
    <w:p w:rsidR="003B681B" w:rsidRPr="00DC2393" w:rsidRDefault="003B681B" w:rsidP="00DC2393">
      <w:pPr>
        <w:pStyle w:val="ConsPlusNormal"/>
        <w:spacing w:line="300" w:lineRule="atLeast"/>
        <w:ind w:firstLine="540"/>
        <w:jc w:val="both"/>
        <w:rPr>
          <w:sz w:val="22"/>
          <w:szCs w:val="22"/>
        </w:rPr>
      </w:pPr>
      <w:r w:rsidRPr="00DC2393">
        <w:rPr>
          <w:sz w:val="22"/>
          <w:szCs w:val="22"/>
        </w:rPr>
        <w:t>соблюдение порядка подготовки ежегодных планов проведения плановых проверок, их согласования и представления в органы прокуратуры;</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недопустимость включения в ежегодные планы проверок филиалов юридических лиц как самостоятельных объектов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предварительное рассмотрение вопроса фактического осуществления деятельности работодателями, подлежащими включению в ежегодный план проверок, в том числе с направлением соответствующих запросов.</w:t>
      </w:r>
    </w:p>
    <w:p w:rsidR="003B681B" w:rsidRPr="00DC2393" w:rsidRDefault="003B681B" w:rsidP="00DC2393">
      <w:pPr>
        <w:pStyle w:val="ConsPlusNormal"/>
        <w:spacing w:line="300" w:lineRule="atLeast"/>
        <w:ind w:firstLine="540"/>
        <w:jc w:val="both"/>
        <w:rPr>
          <w:sz w:val="22"/>
          <w:szCs w:val="22"/>
        </w:rPr>
      </w:pPr>
      <w:r w:rsidRPr="00DC2393">
        <w:rPr>
          <w:sz w:val="22"/>
          <w:szCs w:val="22"/>
        </w:rPr>
        <w:t>36. В срок до 10 июня текущего года Рострудом в его территориальные органы направляется перечень хозяйствующих субъектов с высокой, значительной, средней и умеренной категориями риска.</w:t>
      </w:r>
    </w:p>
    <w:p w:rsidR="003B681B" w:rsidRPr="00DC2393" w:rsidRDefault="003B681B" w:rsidP="00DC2393">
      <w:pPr>
        <w:pStyle w:val="ConsPlusNormal"/>
        <w:spacing w:line="300" w:lineRule="atLeast"/>
        <w:ind w:firstLine="540"/>
        <w:jc w:val="both"/>
        <w:rPr>
          <w:sz w:val="22"/>
          <w:szCs w:val="22"/>
        </w:rPr>
      </w:pPr>
      <w:r w:rsidRPr="00DC2393">
        <w:rPr>
          <w:sz w:val="22"/>
          <w:szCs w:val="22"/>
        </w:rPr>
        <w:t>Территориальные органы Роструда проводят проверку полученных перечней на соответствие фактическим данным по травматизму и задолженности по заработной плате и в срок до 15 июня направляют в Роструд уведомление о выявленных несоответствиях или заключение о корректности представленного перечня.</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срок до 1 июля текущего года территориальные органы Роструда утверждают перечни хозяйствующих субъектов, которым присвоены категории значительного, среднего и умеренного риска. В последующем территориальные органы Роструда поддерживают в актуальном состоянии информацию о подконтрольных объектах значительного, среднего и умеренного риска.</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Проекты ежегодных планов формируются в АСУ КНД, после чего сформированные планы направляются в территориальные органы Роструда для проверки и уточнения данных, внесенных в ежегодные планы, а также для заполнения столбцов формы "дата начала проведения проверки", "форма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срок до 1 сентября года, предшествующего году проведения плановых проверок, проект ежегодного плана направляется для рассмотрения в соответствующий орган прокуратуры.</w:t>
      </w:r>
    </w:p>
    <w:p w:rsidR="003B681B" w:rsidRPr="00DC2393" w:rsidRDefault="003B681B" w:rsidP="00DC2393">
      <w:pPr>
        <w:pStyle w:val="ConsPlusNormal"/>
        <w:spacing w:line="300" w:lineRule="atLeast"/>
        <w:ind w:firstLine="540"/>
        <w:jc w:val="both"/>
        <w:rPr>
          <w:sz w:val="22"/>
          <w:szCs w:val="22"/>
        </w:rPr>
      </w:pPr>
      <w:r w:rsidRPr="00DC2393">
        <w:rPr>
          <w:sz w:val="22"/>
          <w:szCs w:val="22"/>
        </w:rPr>
        <w:t>37. После доработки ежегодного плана проверок в соответствии с представленными соответствующим органом прокуратуры замечаниями и предложениями руководитель Роструда или его территориального органа утверждает план проведения проверок и в срок до 1 ноября направляет его в соответствующий орган прокуратуры.</w:t>
      </w:r>
    </w:p>
    <w:p w:rsidR="003B681B" w:rsidRPr="00DC2393" w:rsidRDefault="003B681B" w:rsidP="00DC2393">
      <w:pPr>
        <w:pStyle w:val="ConsPlusNormal"/>
        <w:spacing w:line="300" w:lineRule="atLeast"/>
        <w:ind w:firstLine="540"/>
        <w:jc w:val="both"/>
        <w:rPr>
          <w:sz w:val="22"/>
          <w:szCs w:val="22"/>
        </w:rPr>
      </w:pPr>
      <w:r w:rsidRPr="00DC2393">
        <w:rPr>
          <w:sz w:val="22"/>
          <w:szCs w:val="22"/>
        </w:rPr>
        <w:t>38. Проект ежегодного плана и утвержденный план проведения плановых проверок направляются в органы прокуратуры на бумажном носителе (с приложением копии в электронном виде) или в виде электронного документа, подписанного электронной цифровой подписью, с обеспечением доказательств своевременности их направления.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39. Направляемые в органы прокуратуры ежегодные планы проведения плановых проверок должны в полном объеме соответствовать типовой форме ежегодного плана проведения плановых проверок юридических лиц и индивидуальных предпринимателей, установленной Правилами подготовки ежегодных планов.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40. Утвержденный руководителем Роструда или его территориального органа ежегодный план проверок направляется в структурные подразделения Роструда или его территориального органа для реализации.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На основании плана проверок не позднее чем за 10 календарных дней до начала планового периода в структурных подразделениях Роструда или его территориального органа разрабатываются квартальные планы-графики работы, утверждаемые заместителями руководителя Роструда или его территориального органа по направлениям надзорной деятельности, а уполномоченными должностными лицами Роструда и его территориального органа - ежемесячные графики проверок, утверждаемые руководителями структурных подразделений (вышестоящими должностными лицами) Роструда 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41. Электронная копия утвержденного ежегодного плана проверок в срок до 10 ноября года, предшествующего году проведения плановых мероприятий, направляется в Роструд и размещается на официальном сайте территориального органа Роструда в сети "Интернет".</w:t>
      </w:r>
    </w:p>
    <w:p w:rsidR="003B681B" w:rsidRPr="00DC2393" w:rsidRDefault="003B681B" w:rsidP="00DC2393">
      <w:pPr>
        <w:pStyle w:val="ConsPlusNormal"/>
        <w:spacing w:line="300" w:lineRule="atLeast"/>
        <w:ind w:firstLine="540"/>
        <w:jc w:val="both"/>
        <w:rPr>
          <w:sz w:val="22"/>
          <w:szCs w:val="22"/>
        </w:rPr>
      </w:pPr>
      <w:r w:rsidRPr="00DC2393">
        <w:rPr>
          <w:sz w:val="22"/>
          <w:szCs w:val="22"/>
        </w:rPr>
        <w:t>42. Внесение изменений в утвержденный ежегодный план проверок допускается в следующих случаях:</w:t>
      </w:r>
    </w:p>
    <w:p w:rsidR="003B681B" w:rsidRPr="00DC2393" w:rsidRDefault="003B681B" w:rsidP="00DC2393">
      <w:pPr>
        <w:pStyle w:val="ConsPlusNormal"/>
        <w:spacing w:line="300" w:lineRule="atLeast"/>
        <w:ind w:firstLine="540"/>
        <w:jc w:val="both"/>
        <w:rPr>
          <w:sz w:val="22"/>
          <w:szCs w:val="22"/>
        </w:rPr>
      </w:pPr>
      <w:r w:rsidRPr="00DC2393">
        <w:rPr>
          <w:sz w:val="22"/>
          <w:szCs w:val="22"/>
        </w:rPr>
        <w:t>а) исключение проверки из ежегодного плана: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связи с принятием Рострудом или его территориальным органом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связи с наступлением обстоятельств непреодолимой силы;</w:t>
      </w:r>
    </w:p>
    <w:p w:rsidR="003B681B" w:rsidRPr="00DC2393" w:rsidRDefault="003B681B" w:rsidP="00DC2393">
      <w:pPr>
        <w:pStyle w:val="ConsPlusNormal"/>
        <w:spacing w:line="300" w:lineRule="atLeast"/>
        <w:ind w:firstLine="540"/>
        <w:jc w:val="both"/>
        <w:rPr>
          <w:sz w:val="22"/>
          <w:szCs w:val="22"/>
        </w:rPr>
      </w:pPr>
      <w:r w:rsidRPr="00DC2393">
        <w:rPr>
          <w:sz w:val="22"/>
          <w:szCs w:val="22"/>
        </w:rPr>
        <w:t>б) изменение указанных в ежегодном плане сведений о юридическом лице или индивидуальном предпринимателе:</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связи с реорганизацией юридического лица;</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связи с изменением наименования юридического лица, а также изменением фамилии, имени и отчества (при наличии)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о внесении изменений в ежегодный план проверок принимается руководителем Роструда (его заместителем) или руководителем территориального органа Роструда (его заместителем).</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внесенных в ежегодный план проверок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Роструда или его территориального органа в информационно-телекоммуникационной сети "Интернет" в течение пяти рабочих дней со дня внесения изменений.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43. С целью своевременного принятия решения о внесении изменений в ежегодный план проверок заместителям руководителя территориального органа Роструда по направлениям надзорной деятельности следует ежемесячно, в срок не позднее 5 числа месяца, предшествующего месяцу начала проверки, проверять информацию об адресе места нахождения или адресе фактического осуществления деятельности юридического лица или индивидуального предпринимателя, реорганизации юридического лица, изменении наименования юридического лица, а также изменении фамилии, имени и отчества (при наличии) индивидуального предпринимателя, физического лица, не являющегося индивидуальным предпринимателем.</w:t>
      </w:r>
    </w:p>
    <w:p w:rsidR="003B681B" w:rsidRPr="00DC2393" w:rsidRDefault="003B681B" w:rsidP="00DC2393">
      <w:pPr>
        <w:pStyle w:val="ConsPlusNormal"/>
        <w:spacing w:line="300" w:lineRule="atLeast"/>
        <w:ind w:firstLine="540"/>
        <w:jc w:val="both"/>
        <w:rPr>
          <w:sz w:val="22"/>
          <w:szCs w:val="22"/>
        </w:rPr>
      </w:pPr>
      <w:r w:rsidRPr="00DC2393">
        <w:rPr>
          <w:sz w:val="22"/>
          <w:szCs w:val="22"/>
        </w:rPr>
        <w:t>44. Административные действия в рамках указанной процедуры осуществляются уполномоченными должностными лицами Роструда и его территориальных органов.</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Административная процедура организации</w:t>
      </w:r>
    </w:p>
    <w:p w:rsidR="003B681B" w:rsidRPr="00DC2393" w:rsidRDefault="003B681B" w:rsidP="00DC2393">
      <w:pPr>
        <w:pStyle w:val="ConsPlusTitle"/>
        <w:spacing w:line="300" w:lineRule="atLeast"/>
        <w:jc w:val="center"/>
        <w:rPr>
          <w:sz w:val="22"/>
          <w:szCs w:val="22"/>
        </w:rPr>
      </w:pPr>
      <w:r w:rsidRPr="00DC2393">
        <w:rPr>
          <w:sz w:val="22"/>
          <w:szCs w:val="22"/>
        </w:rPr>
        <w:t>и проведения плановых проверок соблюдения работодателями</w:t>
      </w:r>
    </w:p>
    <w:p w:rsidR="003B681B" w:rsidRPr="00DC2393" w:rsidRDefault="003B681B" w:rsidP="00DC2393">
      <w:pPr>
        <w:pStyle w:val="ConsPlusTitle"/>
        <w:spacing w:line="300" w:lineRule="atLeast"/>
        <w:jc w:val="center"/>
        <w:rPr>
          <w:sz w:val="22"/>
          <w:szCs w:val="22"/>
        </w:rPr>
      </w:pPr>
      <w:r w:rsidRPr="00DC2393">
        <w:rPr>
          <w:sz w:val="22"/>
          <w:szCs w:val="22"/>
        </w:rPr>
        <w:t>обязательных требований</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45. Административная процедура организации и проведения плановых проверок соблюдения работодателями обязательных требований осуществляется уполномоченными должностными лицами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46. Проведение плановых проверок работодателей в зависимости от присвоенной их деятельности категории риска осуществляется со следующей периодичностью:</w:t>
      </w:r>
    </w:p>
    <w:p w:rsidR="003B681B" w:rsidRPr="00DC2393" w:rsidRDefault="003B681B" w:rsidP="00DC2393">
      <w:pPr>
        <w:pStyle w:val="ConsPlusNormal"/>
        <w:spacing w:line="300" w:lineRule="atLeast"/>
        <w:ind w:firstLine="540"/>
        <w:jc w:val="both"/>
        <w:rPr>
          <w:sz w:val="22"/>
          <w:szCs w:val="22"/>
        </w:rPr>
      </w:pPr>
      <w:r w:rsidRPr="00DC2393">
        <w:rPr>
          <w:sz w:val="22"/>
          <w:szCs w:val="22"/>
        </w:rPr>
        <w:t>для категории высокого риска - один раз в 2 года;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для категории значительного риска - один раз в 3 года;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для категории среднего риска - не чаще чем один раз в 5 лет;</w:t>
      </w:r>
    </w:p>
    <w:p w:rsidR="003B681B" w:rsidRPr="00DC2393" w:rsidRDefault="003B681B" w:rsidP="00DC2393">
      <w:pPr>
        <w:pStyle w:val="ConsPlusNormal"/>
        <w:spacing w:line="300" w:lineRule="atLeast"/>
        <w:ind w:firstLine="540"/>
        <w:jc w:val="both"/>
        <w:rPr>
          <w:sz w:val="22"/>
          <w:szCs w:val="22"/>
        </w:rPr>
      </w:pPr>
      <w:r w:rsidRPr="00DC2393">
        <w:rPr>
          <w:sz w:val="22"/>
          <w:szCs w:val="22"/>
        </w:rPr>
        <w:t>для категории умеренного риска - не чаще чем один раз в 6 лет.</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w:t>
      </w:r>
    </w:p>
    <w:p w:rsidR="003B681B" w:rsidRPr="00DC2393" w:rsidRDefault="003B681B" w:rsidP="00DC2393">
      <w:pPr>
        <w:pStyle w:val="ConsPlusNormal"/>
        <w:spacing w:line="300" w:lineRule="atLeast"/>
        <w:ind w:firstLine="540"/>
        <w:jc w:val="both"/>
        <w:rPr>
          <w:sz w:val="22"/>
          <w:szCs w:val="22"/>
        </w:rPr>
      </w:pPr>
      <w:r w:rsidRPr="00DC2393">
        <w:rPr>
          <w:sz w:val="22"/>
          <w:szCs w:val="22"/>
        </w:rPr>
        <w:t>В отношении юридического лица или индивидуального предпринимателя, деятельность которых отнесена к категории низкого риска, плановые проверки не проводятся.</w:t>
      </w:r>
    </w:p>
    <w:p w:rsidR="003B681B" w:rsidRPr="00DC2393" w:rsidRDefault="003B681B" w:rsidP="00DC2393">
      <w:pPr>
        <w:pStyle w:val="ConsPlusNormal"/>
        <w:spacing w:line="300" w:lineRule="atLeast"/>
        <w:ind w:firstLine="540"/>
        <w:jc w:val="both"/>
        <w:rPr>
          <w:sz w:val="22"/>
          <w:szCs w:val="22"/>
        </w:rPr>
      </w:pPr>
      <w:bookmarkStart w:id="3" w:name="Par332"/>
      <w:bookmarkEnd w:id="3"/>
      <w:r w:rsidRPr="00DC2393">
        <w:rPr>
          <w:sz w:val="22"/>
          <w:szCs w:val="22"/>
        </w:rPr>
        <w:t>47. Основанием для начала административной процедуры организации и проведения 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плановой проверки соблюдения юридическим лицом, индивидуальным предпринимателем обязательных требований, оформляемое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Министерством юстиции Российской Федерации 24 октября 2016 г., регистрационный N 44118), (далее - приказ Министерства экономического развития Российской Федерации от 30 апреля 2009 г. N 141).</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соответствии со статьей 20 Федерального закона N 294-ФЗ проведение проверки без распоряжения или приказа руководителя, заместителя руководителя Роструда или его территориального органа относится к грубым нарушениям требований, предусмотренных частью 1 статьи 14 Федерального закона N 294-ФЗ.</w:t>
      </w:r>
    </w:p>
    <w:p w:rsidR="003B681B" w:rsidRPr="00DC2393" w:rsidRDefault="003B681B" w:rsidP="00DC2393">
      <w:pPr>
        <w:pStyle w:val="ConsPlusNormal"/>
        <w:spacing w:line="300" w:lineRule="atLeast"/>
        <w:ind w:firstLine="540"/>
        <w:jc w:val="both"/>
        <w:rPr>
          <w:sz w:val="22"/>
          <w:szCs w:val="22"/>
        </w:rPr>
      </w:pPr>
      <w:bookmarkStart w:id="4" w:name="Par334"/>
      <w:bookmarkEnd w:id="4"/>
      <w:r w:rsidRPr="00DC2393">
        <w:rPr>
          <w:sz w:val="22"/>
          <w:szCs w:val="22"/>
        </w:rPr>
        <w:t>48. Распоряжение или приказ на проведение проверки издается руководителем Роструда или его территориального органа (их заместителями), лицами, исполняющими их обязанности.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Передача полномочия по изданию распоряжения или приказа на проведение проверки иным лицам, не указанным в </w:t>
      </w:r>
      <w:hyperlink w:anchor="Par334" w:tooltip="48. Распоряжение или приказ на проведение проверки издается руководителем Роструда или его территориального органа (их заместителями), лицами, исполняющими их обязанности." w:history="1">
        <w:r w:rsidRPr="00DC2393">
          <w:rPr>
            <w:sz w:val="22"/>
            <w:szCs w:val="22"/>
          </w:rPr>
          <w:t>абзаце 1</w:t>
        </w:r>
      </w:hyperlink>
      <w:r w:rsidRPr="00DC2393">
        <w:rPr>
          <w:sz w:val="22"/>
          <w:szCs w:val="22"/>
        </w:rPr>
        <w:t xml:space="preserve"> настоящего пункта, недопустима.</w:t>
      </w:r>
    </w:p>
    <w:p w:rsidR="003B681B" w:rsidRPr="00DC2393" w:rsidRDefault="003B681B" w:rsidP="00DC2393">
      <w:pPr>
        <w:pStyle w:val="ConsPlusNormal"/>
        <w:spacing w:line="300" w:lineRule="atLeast"/>
        <w:ind w:firstLine="540"/>
        <w:jc w:val="both"/>
        <w:rPr>
          <w:sz w:val="22"/>
          <w:szCs w:val="22"/>
        </w:rPr>
      </w:pPr>
      <w:r w:rsidRPr="00DC2393">
        <w:rPr>
          <w:sz w:val="22"/>
          <w:szCs w:val="22"/>
        </w:rPr>
        <w:t>49. Плановая проверка может проводиться только уполномоченными должностными лицами Роструда и его территориальных органов, указанными в распоряжении или приказе на проведение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невозможности завершения плановой проверки уполномоченными должностными лицами Роструда и его территориальных органов, указанными в распоряжении или приказе на проведение плановой проверки, по причине их временной нетрудоспособности, нахождения в отпуске, командировке, увольнения и иным уважительным причинам руководитель Роструда или его территориального органа вправе принять решение об их замене.</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о замене должностных лиц, уполномоченных на проведение плановой проверки, оформляется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нарочного вручения уполномоченному представителю работодателя.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необходимости проведения в ходе государственного надзора экспертиз, исследований, испытаний, измерений уполномоченные должностные лица территориальных органов Роструда вправе привлекать к их проведению экспертов и экспертные организации.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соответствии со статьей 20 Федерального закона N 294-ФЗ привлечение к проведению мероприятий по контролю не аккредитованных юридических лиц, индивидуальных предпринимателей и не аттестованных граждан, относится к грубым нарушениям требований, предусмотренных пунктами 7 и 9 статьи 2 Федерального закона N 294-ФЗ.</w:t>
      </w:r>
    </w:p>
    <w:p w:rsidR="003B681B" w:rsidRPr="00DC2393" w:rsidRDefault="003B681B" w:rsidP="00DC2393">
      <w:pPr>
        <w:pStyle w:val="ConsPlusNormal"/>
        <w:spacing w:line="300" w:lineRule="atLeast"/>
        <w:ind w:firstLine="540"/>
        <w:jc w:val="both"/>
        <w:rPr>
          <w:sz w:val="22"/>
          <w:szCs w:val="22"/>
        </w:rPr>
      </w:pPr>
      <w:bookmarkStart w:id="5" w:name="Par341"/>
      <w:bookmarkEnd w:id="5"/>
      <w:r w:rsidRPr="00DC2393">
        <w:rPr>
          <w:sz w:val="22"/>
          <w:szCs w:val="22"/>
        </w:rPr>
        <w:t>50. Руководителям территориальных органов Роструда (их заместителям) при организации и проведении проверки в отношении юридических лиц, имеющих филиалы на территории иных субъектов Российской Федерации, до начала организации проведения проверки необходимо получить исчерпывающую информацию обо всех филиалах, структурных подразделениях, рабочих местах юридического лица.</w:t>
      </w:r>
    </w:p>
    <w:p w:rsidR="003B681B" w:rsidRPr="00DC2393" w:rsidRDefault="003B681B" w:rsidP="00DC2393">
      <w:pPr>
        <w:pStyle w:val="ConsPlusNormal"/>
        <w:spacing w:line="300" w:lineRule="atLeast"/>
        <w:ind w:firstLine="540"/>
        <w:jc w:val="both"/>
        <w:rPr>
          <w:sz w:val="22"/>
          <w:szCs w:val="22"/>
        </w:rPr>
      </w:pPr>
      <w:r w:rsidRPr="00DC2393">
        <w:rPr>
          <w:sz w:val="22"/>
          <w:szCs w:val="22"/>
        </w:rPr>
        <w:t>С целью осуществления мероприятий по контролю, в частности осмотра и обследования используемых проверяемыми хозяйствующими субъектами при осуществлении деятельности территорий, зданий, строений, сооружений, помещений, оборудования, транспортных средств, руководителю территориального органа Роструда (их заместителям), на территории которого зарегистрировано юридическое лицо, имеющее филиалы, необходимо направить запрос в территориальный орган Роструда в субъекте Российской Федерации, на территории которых зарегистрированы филиалы, о предоставлении информации о должностных лицах, подлежащих включению в распоряжение или приказ на проведение выездной проверки юридического лица и его филиалов, структурных подразделений по месту их нахождения.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Руководители территориального органа Роструда (их заместители) субъектов Российской Федерации, на территории которых зарегистрированы филиалы юридического лица, не позднее 3 рабочих дней со дня получения соответствующего запроса, представляют запрошенные данные о должностном лице, подлежащем включению в распоряжение или приказ на проведение плановой выездной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имеющее филиалы, структурные подразделения, рабочие места, после получения информации издает распоряжение или приказ на проведение выездной проверки юридического лица и его филиалов и не позднее 3 рабочих дней до начала проведения проверки доводит его до сведения всех лиц, уполномоченных на проведение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распоряжении или приказе на проведение проверки указываются наименование юридического лица, а также филиалов, структурных подразделений и места их нахождения.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В распоряжении или приказе на проведение проверки в качестве лиц, уполномоченных на проведение проверки, указываются 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иные должностные лица указанного территориального органа, уполномоченные на проведение проверки, а также должностные лица территориальных органов Роструда в субъектах Российской Федерации, на территории которых зарегистрированы филиалы юридического лица и его представительства.</w:t>
      </w:r>
    </w:p>
    <w:p w:rsidR="003B681B" w:rsidRPr="00DC2393" w:rsidRDefault="003B681B" w:rsidP="00DC2393">
      <w:pPr>
        <w:pStyle w:val="ConsPlusNormal"/>
        <w:spacing w:line="300" w:lineRule="atLeast"/>
        <w:ind w:firstLine="540"/>
        <w:jc w:val="both"/>
        <w:rPr>
          <w:sz w:val="22"/>
          <w:szCs w:val="22"/>
        </w:rPr>
      </w:pPr>
      <w:r w:rsidRPr="00DC2393">
        <w:rPr>
          <w:sz w:val="22"/>
          <w:szCs w:val="22"/>
        </w:rPr>
        <w:t>51. При проведении плановых проверок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государственные инспекторы труда используют проверочные листы (списки контрольных вопросов).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В проверочные листы (списки контрольных вопросов)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предъявляемые к работодателю - юридическому лицу и работодателю - физическому лицу, зарегистрированному в качестве индивидуального предпринимателя и осуществляющему предпринимательскую деятельность без образования юридического лица.</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проверочные листы (списки контрольных вопросов).</w:t>
      </w:r>
    </w:p>
    <w:p w:rsidR="003B681B" w:rsidRPr="00DC2393" w:rsidRDefault="003B681B" w:rsidP="00DC2393">
      <w:pPr>
        <w:pStyle w:val="ConsPlusNormal"/>
        <w:spacing w:line="300" w:lineRule="atLeast"/>
        <w:ind w:firstLine="540"/>
        <w:jc w:val="both"/>
        <w:rPr>
          <w:sz w:val="22"/>
          <w:szCs w:val="22"/>
        </w:rPr>
      </w:pPr>
      <w:r w:rsidRPr="00DC2393">
        <w:rPr>
          <w:sz w:val="22"/>
          <w:szCs w:val="22"/>
        </w:rPr>
        <w:t>52. В распоряжении или приказе на проведение плановой проверки указываются реквизиты проверочного листа (списка контрольных вопросов), который будет использован при проведении плановой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53. О проведении плановой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позднее чем за три рабочих дня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Роструд или его территориальный орган, или иным доступным способом.</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соответствии со статьей 20 Федерального закона N 294-ФЗ несоблюдение срока уведомления о проведении плановой проверки относится к грубым нарушениям требований, предусмотренных частью 12 статьи 9 Федерального закона N 294-ФЗ.</w:t>
      </w:r>
    </w:p>
    <w:p w:rsidR="003B681B" w:rsidRPr="00DC2393" w:rsidRDefault="003B681B" w:rsidP="00DC2393">
      <w:pPr>
        <w:pStyle w:val="ConsPlusNormal"/>
        <w:spacing w:line="300" w:lineRule="atLeast"/>
        <w:ind w:firstLine="540"/>
        <w:jc w:val="both"/>
        <w:rPr>
          <w:sz w:val="22"/>
          <w:szCs w:val="22"/>
        </w:rPr>
      </w:pPr>
      <w:r w:rsidRPr="00DC2393">
        <w:rPr>
          <w:sz w:val="22"/>
          <w:szCs w:val="22"/>
        </w:rPr>
        <w:t>54. Плановые проверки могут проводиться в форме документарных и (или) выездных проверок.</w:t>
      </w:r>
    </w:p>
    <w:p w:rsidR="003B681B" w:rsidRPr="00DC2393" w:rsidRDefault="003B681B" w:rsidP="00DC2393">
      <w:pPr>
        <w:pStyle w:val="ConsPlusNormal"/>
        <w:spacing w:line="300" w:lineRule="atLeast"/>
        <w:ind w:firstLine="540"/>
        <w:jc w:val="both"/>
        <w:rPr>
          <w:sz w:val="22"/>
          <w:szCs w:val="22"/>
        </w:rPr>
      </w:pPr>
      <w:r w:rsidRPr="00DC2393">
        <w:rPr>
          <w:sz w:val="22"/>
          <w:szCs w:val="22"/>
        </w:rPr>
        <w:t>Плановая документарная проверка проводится по месту расположения территориального органа Роструда.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Плановая выездная проверка проводится по месту нахождения юридического лица (его филиала, обособленного подразделения), месту осуществления деятельности индивидуального предпринимателя и (или) по месту фактического осуществления их деятельности, в том числе филиалов, представительств, рабочих мест.</w:t>
      </w:r>
    </w:p>
    <w:p w:rsidR="003B681B" w:rsidRPr="00DC2393" w:rsidRDefault="003B681B" w:rsidP="00DC2393">
      <w:pPr>
        <w:pStyle w:val="ConsPlusNormal"/>
        <w:spacing w:line="300" w:lineRule="atLeast"/>
        <w:ind w:firstLine="540"/>
        <w:jc w:val="both"/>
        <w:rPr>
          <w:sz w:val="22"/>
          <w:szCs w:val="22"/>
        </w:rPr>
      </w:pPr>
      <w:r w:rsidRPr="00DC2393">
        <w:rPr>
          <w:sz w:val="22"/>
          <w:szCs w:val="22"/>
        </w:rPr>
        <w:t>55. Предметом плановой проверки является соблюдение юридическим лицом или индивидуальным предпринимателем в процессе осуществления хозяйственной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Предметом плановой выездной проверки являются содержащиеся в документах юридического лица или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или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Предметом плановой документарной проверки являются сведения, содержащиеся в документах юридического лица или индивидуального предпринимателя, устанавливающих их организационно-правовую форму, права и обязанности, а также формируемых ими при осуществлении хозяйственной деятельности, связанных с исполнением обязательных требований, исполнением предписаний и иных законных требований и решений уполномоченных должностных лиц территориальных органов Роструда.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56. Непосредственно перед началом плановой выездной проверки заверенная печатью копия распоряжения или приказа на проведение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По требованию подлежащих проверке лиц уполномоченные должностные лица Роструда или его территориального органа обязаны представить документы, подтверждающие свои полномочия, а также ознакомить их с административными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57. Непосредственно перед началом проведения плановой документарной проверки уполномоченным должностным лицом Роструда или его территориального органа рассматриваются документы юридического лица или индивидуального предпринимателя, в отношении которых планируется проведение проверки, и имеющиеся в Роструде или его территориальном органе сведения о них (акты предыдущих проверок, предписания об устранении ранее выявленных нарушений обязательных требований, материалы дел об административных правонарушениях в отношении руководителей и должностных лиц хозяйствующих субъектов и иные материалы ранее проведенных в их отношении надзорных мероприятий).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отсутствия или недостаточности материалов и документов, позволяющих сделать объективные выводы и заключения о соблюдении проверяемым юридическим лицом или индивидуальным предпринимателем обязательных требований, уполномоченное должностное лицо Роструда или его территориального органа уведомляет проверяемое лицо о начале проверки и направляет ему мотивированный запрос с требованием представить необходимые для рассмотрения документы с приложением копии распоряжения или приказа на проведение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течение десяти рабочих дней со дня получения мотивированного запроса юридическое лицо, индивидуальный предприниматель обязаны направить в Роструд или его территориальный орган указанные в запросе документы.</w:t>
      </w:r>
    </w:p>
    <w:p w:rsidR="003B681B" w:rsidRPr="00DC2393" w:rsidRDefault="003B681B" w:rsidP="00DC2393">
      <w:pPr>
        <w:pStyle w:val="ConsPlusNormal"/>
        <w:spacing w:line="300" w:lineRule="atLeast"/>
        <w:ind w:firstLine="540"/>
        <w:jc w:val="both"/>
        <w:rPr>
          <w:sz w:val="22"/>
          <w:szCs w:val="22"/>
        </w:rPr>
      </w:pPr>
      <w:r w:rsidRPr="00DC2393">
        <w:rPr>
          <w:sz w:val="22"/>
          <w:szCs w:val="22"/>
        </w:rPr>
        <w:t>58. Направление в ходе проведения проверки мотивированного запроса без приложения к нему копии распоряжения или приказа на проведение проверки недопустимо, за исключением случаев направления повторных (дополнительных) запросов в рамках ранее направленного распоряжения или приказа на проведение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направлении запроса уполномоченное должностное лицо Роструда или его территориального органа должно указать обстоятельства, послужившие основанием для направления запроса, правовые основания требования документов, место предоставления документов, а также письменно предупредить работодателя об административной ответственности за непредоставление в срок запрашиваемых документов.</w:t>
      </w:r>
    </w:p>
    <w:p w:rsidR="003B681B" w:rsidRPr="00DC2393" w:rsidRDefault="003B681B" w:rsidP="00DC2393">
      <w:pPr>
        <w:pStyle w:val="ConsPlusNormal"/>
        <w:spacing w:line="300" w:lineRule="atLeast"/>
        <w:ind w:firstLine="540"/>
        <w:jc w:val="both"/>
        <w:rPr>
          <w:sz w:val="22"/>
          <w:szCs w:val="22"/>
        </w:rPr>
      </w:pPr>
      <w:r w:rsidRPr="00DC2393">
        <w:rPr>
          <w:sz w:val="22"/>
          <w:szCs w:val="22"/>
        </w:rPr>
        <w:t>59. Не допускается требовать у проверяемого лица сведения и документы, не относящиеся к предмету документарной проверки, и нотариального удостоверения копий документов, если иное не предусмотрено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проведении документарных проверок запрещается требовать у проверяемого лица представления сведений и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B681B" w:rsidRPr="00DC2393" w:rsidRDefault="003B681B" w:rsidP="00DC2393">
      <w:pPr>
        <w:pStyle w:val="ConsPlusNormal"/>
        <w:spacing w:line="300" w:lineRule="atLeast"/>
        <w:ind w:firstLine="540"/>
        <w:jc w:val="both"/>
        <w:rPr>
          <w:sz w:val="22"/>
          <w:szCs w:val="22"/>
        </w:rPr>
      </w:pPr>
      <w:r w:rsidRPr="00DC2393">
        <w:rPr>
          <w:sz w:val="22"/>
          <w:szCs w:val="22"/>
        </w:rPr>
        <w:t>60. В случае если достоверность сведений, содержащихся в документах, имеющихся в распоряжении Роструда или его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должностные лица Роструда или его территориального органа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61. 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62. В соответствии с общими нормами Федерального закона N 294-ФЗ и требованиями </w:t>
      </w:r>
      <w:hyperlink w:anchor="Par242" w:tooltip="24. Продолжительность каждой проверки, осуществляемой в рамках осуществления федерального государственного надзор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если федеральными законами не предусмотрено иное." w:history="1">
        <w:r w:rsidRPr="00DC2393">
          <w:rPr>
            <w:sz w:val="22"/>
            <w:szCs w:val="22"/>
          </w:rPr>
          <w:t>пункта 24</w:t>
        </w:r>
      </w:hyperlink>
      <w:r w:rsidRPr="00DC2393">
        <w:rPr>
          <w:sz w:val="22"/>
          <w:szCs w:val="22"/>
        </w:rPr>
        <w:t xml:space="preserve"> Административного регламента срок проведения каждой плановой документарной проверки, проводимой уполномоченными должностными лицами территориального органа Роструда, не должен превышать двадцать рабочих дней.</w:t>
      </w:r>
    </w:p>
    <w:p w:rsidR="003B681B" w:rsidRPr="00DC2393" w:rsidRDefault="003B681B" w:rsidP="00DC2393">
      <w:pPr>
        <w:pStyle w:val="ConsPlusNormal"/>
        <w:spacing w:line="300" w:lineRule="atLeast"/>
        <w:ind w:firstLine="540"/>
        <w:jc w:val="both"/>
        <w:rPr>
          <w:sz w:val="22"/>
          <w:szCs w:val="22"/>
        </w:rPr>
      </w:pPr>
      <w:r w:rsidRPr="00DC2393">
        <w:rPr>
          <w:sz w:val="22"/>
          <w:szCs w:val="22"/>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Продолжительность выездной плановой проверки рассчитывается из времени, фактически проведенного уполномоченным должностным лицом Роструда или его территориального органа в процессе проверки непосредственно на проверяемом объекте, не учитывая время, затраченное на подготовку проверки и оформление уполномоченным должностным лицом территориального органа Роструда результатов и материалов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соответствии с требованиями статьи 20 Федерального закона N 294-ФЗ несоблюдение сроков и времени проведения плановых выездных проверок в отношении субъектов малого предпринимательства относится к грубым нарушениям требований, предусмотренных частью 2 статьи 13 Федерального закона N 294-ФЗ.</w:t>
      </w:r>
    </w:p>
    <w:p w:rsidR="003B681B" w:rsidRPr="00DC2393" w:rsidRDefault="003B681B" w:rsidP="00DC2393">
      <w:pPr>
        <w:pStyle w:val="ConsPlusNormal"/>
        <w:spacing w:line="300" w:lineRule="atLeast"/>
        <w:ind w:firstLine="540"/>
        <w:jc w:val="both"/>
        <w:rPr>
          <w:sz w:val="22"/>
          <w:szCs w:val="22"/>
        </w:rPr>
      </w:pPr>
      <w:r w:rsidRPr="00DC2393">
        <w:rPr>
          <w:sz w:val="22"/>
          <w:szCs w:val="22"/>
        </w:rPr>
        <w:t>63.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федеральными законами могут устанавливаться особенности организации и проведения проверок в части сроков их проведения.</w:t>
      </w:r>
    </w:p>
    <w:p w:rsidR="003B681B" w:rsidRPr="00DC2393" w:rsidRDefault="003B681B" w:rsidP="00DC2393">
      <w:pPr>
        <w:pStyle w:val="ConsPlusNormal"/>
        <w:spacing w:line="300" w:lineRule="atLeast"/>
        <w:ind w:firstLine="540"/>
        <w:jc w:val="both"/>
        <w:rPr>
          <w:sz w:val="22"/>
          <w:szCs w:val="22"/>
        </w:rPr>
      </w:pPr>
      <w:bookmarkStart w:id="6" w:name="Par375"/>
      <w:bookmarkEnd w:id="6"/>
      <w:r w:rsidRPr="00DC2393">
        <w:rPr>
          <w:sz w:val="22"/>
          <w:szCs w:val="22"/>
        </w:rPr>
        <w:t>64. Особенности осуществления государственного контроля (надзора) на территории опережающего социально-экономического развития устанавливаются Федеральным законом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2018, N 53, ст. 8454) и Федеральным законом от 13 июля 2015 г. N 212-ФЗ "О свободном порте Владивосток" (Собрание законодательства Российской Федерации, 2015, N 29, ст. 4338; 2018, N 28, ст. 4145).</w:t>
      </w:r>
    </w:p>
    <w:p w:rsidR="003B681B" w:rsidRPr="00DC2393" w:rsidRDefault="003B681B" w:rsidP="00DC2393">
      <w:pPr>
        <w:pStyle w:val="ConsPlusNormal"/>
        <w:spacing w:line="300" w:lineRule="atLeast"/>
        <w:ind w:firstLine="540"/>
        <w:jc w:val="both"/>
        <w:rPr>
          <w:sz w:val="22"/>
          <w:szCs w:val="22"/>
        </w:rPr>
      </w:pPr>
      <w:r w:rsidRPr="00DC2393">
        <w:rPr>
          <w:sz w:val="22"/>
          <w:szCs w:val="22"/>
        </w:rPr>
        <w:t>65. Продление срока плановой документарной проверки не допускается.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66. Решение о продлении срока проведения выездной плановой проверки выносится руководителем Роструда или его территориального органа в виде письменного распоряжения или приказа.</w:t>
      </w:r>
    </w:p>
    <w:p w:rsidR="003B681B" w:rsidRPr="00DC2393" w:rsidRDefault="003B681B" w:rsidP="00DC2393">
      <w:pPr>
        <w:pStyle w:val="ConsPlusNormal"/>
        <w:spacing w:line="300" w:lineRule="atLeast"/>
        <w:ind w:firstLine="540"/>
        <w:jc w:val="both"/>
        <w:rPr>
          <w:sz w:val="22"/>
          <w:szCs w:val="22"/>
        </w:rPr>
      </w:pPr>
      <w:r w:rsidRPr="00DC2393">
        <w:rPr>
          <w:sz w:val="22"/>
          <w:szCs w:val="22"/>
        </w:rPr>
        <w:t>Распоряжение или приказ о продлении срока проведения выездной плановой проверки должен быть вынесен и доведен до сведения проверяемого лица не менее чем за 3 рабочих дня до окончания срока проведения данной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Заверенная печатью копия распоряжения или приказа о продлении срока плановой выездной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проверяемого лица, или направляется заказным почтовым отправлением с уведомлением о вручении.</w:t>
      </w:r>
    </w:p>
    <w:p w:rsidR="003B681B" w:rsidRPr="00DC2393" w:rsidRDefault="003B681B" w:rsidP="00DC2393">
      <w:pPr>
        <w:pStyle w:val="ConsPlusNormal"/>
        <w:spacing w:line="300" w:lineRule="atLeast"/>
        <w:ind w:firstLine="540"/>
        <w:jc w:val="both"/>
        <w:rPr>
          <w:sz w:val="22"/>
          <w:szCs w:val="22"/>
        </w:rPr>
      </w:pPr>
      <w:bookmarkStart w:id="7" w:name="Par380"/>
      <w:bookmarkEnd w:id="7"/>
      <w:r w:rsidRPr="00DC2393">
        <w:rPr>
          <w:sz w:val="22"/>
          <w:szCs w:val="22"/>
        </w:rPr>
        <w:t>67. По результатам каждой завершенной плановой проверки уполномоченным должностным лицом Роструда или его территориального органа, проводившим проверку, оформляется акт проверки в соответствии с типовой формой, утвержденной приказом Министерства экономического развития Российской Федерации от 30 апреля 2009 г. N 141.</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68. Результаты проведенных в соответствии с </w:t>
      </w:r>
      <w:hyperlink w:anchor="Par341" w:tooltip="50. Руководителям территориальных органов Роструда (их заместителям) при организации и проведении проверки в отношении юридических лиц, имеющих филиалы на территории иных субъектов Российской Федерации, до начала организации проведения проверки необходимо получить исчерпывающую информацию обо всех филиалах, структурных подразделениях, рабочих местах юридического лица." w:history="1">
        <w:r w:rsidRPr="00DC2393">
          <w:rPr>
            <w:sz w:val="22"/>
            <w:szCs w:val="22"/>
          </w:rPr>
          <w:t>пунктом 50</w:t>
        </w:r>
      </w:hyperlink>
      <w:r w:rsidRPr="00DC2393">
        <w:rPr>
          <w:sz w:val="22"/>
          <w:szCs w:val="22"/>
        </w:rPr>
        <w:t xml:space="preserve"> Административного регламента мероприятий по контролю в отношении филиалов, находящихся на территории иного субъекта Российской Федерации, чем юридическое лицо, следует направить в территориальный орган Роструда в субъекте Российской Федерации, на территории которого зарегистрировано юридическое лицо, в срок не позднее чем за 5 рабочих дней до окончания срока проведения выездной проверки, указанного в распоряжении или приказе, в виде справки за подписью должностного лица, уполномоченного на проведение проверки, с приложением подтверждающих документов и материалов. В данном случае акт проверки оформляется с учетом справок, оформленных должностными лицами, уполномоченными на проведение проверки, и подписывается уполномоченными на проверку должностными лицами территориального органа Роструда в субъекте Российской Федерации, на территории которого зарегистрировано юридическое лицо.</w:t>
      </w:r>
    </w:p>
    <w:p w:rsidR="003B681B" w:rsidRPr="00DC2393" w:rsidRDefault="003B681B" w:rsidP="00DC2393">
      <w:pPr>
        <w:pStyle w:val="ConsPlusNormal"/>
        <w:spacing w:line="300" w:lineRule="atLeast"/>
        <w:ind w:firstLine="540"/>
        <w:jc w:val="both"/>
        <w:rPr>
          <w:sz w:val="22"/>
          <w:szCs w:val="22"/>
        </w:rPr>
      </w:pPr>
      <w:r w:rsidRPr="00DC2393">
        <w:rPr>
          <w:sz w:val="22"/>
          <w:szCs w:val="22"/>
        </w:rPr>
        <w:t>69. В акте проверки указываются подробные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70. Выявленное в ходе проведения проверки нарушение подлежит подробному изложению с указанием существа нарушения со ссылками на конкретные статьи и пункты законодательных и нормативных правовых актов, требования которых нарушены, документов и их реквизитов, а также установленных фактов, подтверждающих наличие нарушений и позволяющих установить время совершения нарушения, а также реквизитов проверочного листа.</w:t>
      </w:r>
    </w:p>
    <w:p w:rsidR="003B681B" w:rsidRPr="00DC2393" w:rsidRDefault="003B681B" w:rsidP="00DC2393">
      <w:pPr>
        <w:pStyle w:val="ConsPlusNormal"/>
        <w:spacing w:line="300" w:lineRule="atLeast"/>
        <w:ind w:firstLine="540"/>
        <w:jc w:val="both"/>
        <w:rPr>
          <w:sz w:val="22"/>
          <w:szCs w:val="22"/>
        </w:rPr>
      </w:pPr>
      <w:r w:rsidRPr="00DC2393">
        <w:rPr>
          <w:sz w:val="22"/>
          <w:szCs w:val="22"/>
        </w:rPr>
        <w:t>71. При отсутствии выявленных нарушений в акте проверки излагается перечень документов, рассмотренных уполномоченными должностными лицами Роструда или его территориального органа для достижения целей и задач проведения проверки, подробные сведения о соблюдении юридическим лицом, индивидуальным предпринимателем законодательных и нормативных правовых актов, содержащих обязательные требования и требования, установленные муниципальными правовыми актами, а также реквизиты проверочного листа.</w:t>
      </w:r>
    </w:p>
    <w:p w:rsidR="003B681B" w:rsidRPr="00DC2393" w:rsidRDefault="003B681B" w:rsidP="00DC2393">
      <w:pPr>
        <w:pStyle w:val="ConsPlusNormal"/>
        <w:spacing w:line="300" w:lineRule="atLeast"/>
        <w:ind w:firstLine="540"/>
        <w:jc w:val="both"/>
        <w:rPr>
          <w:sz w:val="22"/>
          <w:szCs w:val="22"/>
        </w:rPr>
      </w:pPr>
      <w:r w:rsidRPr="00DC2393">
        <w:rPr>
          <w:sz w:val="22"/>
          <w:szCs w:val="22"/>
        </w:rPr>
        <w:t>72. Результаты проверки, излагаемые в акте проверки, должны подтверждаться соответствующими документами, пояснениями, проверочными листами и иными доказательствами, хранящимися в надзорном деле вместе с актом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73. В случае устранения в ходе проверки проверяемым лицом выявленных нарушений об этом делается запись в акте проверки с указанием подробных сведений, подтверждающих в том числе время устранения нарушения.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выявлении в ходе проведения проверки нарушений, являющихся основанием для отстранения работников от работы, в акте проверки указываются сведения о результатах исполнения работодателем требований статьи 76 Трудового кодекса Российской Федерации со ссылками на реквизиты соответствующих распорядительных документов работодателя или выдается соответствующее предписание.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74. В соответствии с положениями части 3 статьи 16 Федерального закона N 294-ФЗ к акту проверки прилагаются следующие связанные с результатами проверки документы или их копии: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протоколы или заключения проведенных исследований, испытаний и экспертиз;</w:t>
      </w:r>
    </w:p>
    <w:p w:rsidR="003B681B" w:rsidRPr="00DC2393" w:rsidRDefault="003B681B" w:rsidP="00DC2393">
      <w:pPr>
        <w:pStyle w:val="ConsPlusNormal"/>
        <w:spacing w:line="300" w:lineRule="atLeast"/>
        <w:ind w:firstLine="540"/>
        <w:jc w:val="both"/>
        <w:rPr>
          <w:sz w:val="22"/>
          <w:szCs w:val="22"/>
        </w:rPr>
      </w:pPr>
      <w:r w:rsidRPr="00DC2393">
        <w:rPr>
          <w:sz w:val="22"/>
          <w:szCs w:val="22"/>
        </w:rPr>
        <w:t>объяснения работников проверенного лица, на которых возлагается ответственность за нарушение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предписания;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проверочные листы;</w:t>
      </w:r>
    </w:p>
    <w:p w:rsidR="003B681B" w:rsidRPr="00DC2393" w:rsidRDefault="003B681B" w:rsidP="00DC2393">
      <w:pPr>
        <w:pStyle w:val="ConsPlusNormal"/>
        <w:spacing w:line="300" w:lineRule="atLeast"/>
        <w:ind w:firstLine="540"/>
        <w:jc w:val="both"/>
        <w:rPr>
          <w:sz w:val="22"/>
          <w:szCs w:val="22"/>
        </w:rPr>
      </w:pPr>
      <w:r w:rsidRPr="00DC2393">
        <w:rPr>
          <w:sz w:val="22"/>
          <w:szCs w:val="22"/>
        </w:rPr>
        <w:t>иные связанные с результатами проверки документы или их копии.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наличии оснований для возбуждения дел об административных правонарушениях протоколы об административных правонарушениях прилагаются к актам проверок только в тех случаях, когда в соответствии с требованиями КоАП дело об административном правонарушении могло быть возбуждено в установленные для проведения проверки сроки.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случаях когда дело об административном правонарушении не могло быть возбуждено в установленные для проведения проверки сроки, дело об административном правонарушении возбуждается незамедлительно после составления акта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75. Акт проверки оформляется в двух экземплярах уполномоченными должностными лицами Роструда или его территориального органа, проводившими проверку, непосредственно после ее завершения, но не позднее установленного срока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76. При проведении выездной проверки и оформлении акта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акт проверки с копиями приложений вручается полномочным представителям проверяемого лица под расписку об ознакомлении либо об отказе в ознакомлении с актом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отсутствия полномочных представителей проверяемого лица,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В данном случае акт проверки направляется заказным почтовым отправлением с уведомлением о вручении не позднее трех рабочих дней после его составления.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77. При оформлении акта проверки по месту нахождения Роструда или его территориального органа проверяемое лицо заблаговременно извещается (уведомляется) о времени и месте вручения акта проверки любым доступным способом.</w:t>
      </w:r>
    </w:p>
    <w:p w:rsidR="003B681B" w:rsidRPr="00DC2393" w:rsidRDefault="003B681B" w:rsidP="00DC2393">
      <w:pPr>
        <w:pStyle w:val="ConsPlusNormal"/>
        <w:spacing w:line="300" w:lineRule="atLeast"/>
        <w:ind w:firstLine="540"/>
        <w:jc w:val="both"/>
        <w:rPr>
          <w:sz w:val="22"/>
          <w:szCs w:val="22"/>
        </w:rPr>
      </w:pPr>
      <w:bookmarkStart w:id="8" w:name="Par401"/>
      <w:bookmarkEnd w:id="8"/>
      <w:r w:rsidRPr="00DC2393">
        <w:rPr>
          <w:sz w:val="22"/>
          <w:szCs w:val="22"/>
        </w:rPr>
        <w:t>В случае уклонения проверяемого лица от получения извещения (уведомления) о времени и месте вручения акта проверки, неявки в указанное в извещении (уведомлении) время,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В данном случае акт проверки направляется не позднее трех рабочих дней со дня, когда должностным лицам Роструда или его территориального органа стало известно или должно было стать известно о наличии указанных в </w:t>
      </w:r>
      <w:hyperlink w:anchor="Par401" w:tooltip="В случае уклонения проверяемого лица от получения извещения (уведомления) о времени и месте вручения акта проверки, неявки в указанное в извещении (уведомлении) время,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 w:history="1">
        <w:r w:rsidRPr="00DC2393">
          <w:rPr>
            <w:sz w:val="22"/>
            <w:szCs w:val="22"/>
          </w:rPr>
          <w:t>абзаце втором</w:t>
        </w:r>
      </w:hyperlink>
      <w:r w:rsidRPr="00DC2393">
        <w:rPr>
          <w:sz w:val="22"/>
          <w:szCs w:val="22"/>
        </w:rPr>
        <w:t xml:space="preserve"> настоящего пункта обстоятельствах, не позволяющих вручить акт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78. При наличии согласия проверяемого лица на осуществление взаимодействия в электронной форме в рамках федерального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681B" w:rsidRPr="00DC2393" w:rsidRDefault="003B681B" w:rsidP="00DC2393">
      <w:pPr>
        <w:pStyle w:val="ConsPlusNormal"/>
        <w:spacing w:line="300" w:lineRule="atLeast"/>
        <w:ind w:firstLine="540"/>
        <w:jc w:val="both"/>
        <w:rPr>
          <w:sz w:val="22"/>
          <w:szCs w:val="22"/>
        </w:rPr>
      </w:pPr>
      <w:bookmarkStart w:id="9" w:name="Par404"/>
      <w:bookmarkEnd w:id="9"/>
      <w:r w:rsidRPr="00DC2393">
        <w:rPr>
          <w:sz w:val="22"/>
          <w:szCs w:val="22"/>
        </w:rPr>
        <w:t>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государственного надзора, и вручается полномочным представителям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80. В соответствии с требованиями статьи 20 Федерального закона N 294-ФЗ непредставление акта проверки относится к грубым нарушениям требований, предусмотренных частью 4 статьи 16 Федерального закона N 294-ФЗ.</w:t>
      </w:r>
    </w:p>
    <w:p w:rsidR="003B681B" w:rsidRPr="00DC2393" w:rsidRDefault="003B681B" w:rsidP="00DC2393">
      <w:pPr>
        <w:pStyle w:val="ConsPlusNormal"/>
        <w:spacing w:line="300" w:lineRule="atLeast"/>
        <w:ind w:firstLine="540"/>
        <w:jc w:val="both"/>
        <w:rPr>
          <w:sz w:val="22"/>
          <w:szCs w:val="22"/>
        </w:rPr>
      </w:pPr>
      <w:r w:rsidRPr="00DC2393">
        <w:rPr>
          <w:sz w:val="22"/>
          <w:szCs w:val="22"/>
        </w:rPr>
        <w:t>81. Направление акта проверки простым почтовым отправлением не допускается.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указывать в акте проверки о своем согласии или несогласии с ним, а также с отдельными действиями уполномоченных должностных лиц Роструда и его территориального органа, проводивших проверку.</w:t>
      </w:r>
    </w:p>
    <w:p w:rsidR="003B681B" w:rsidRPr="00DC2393" w:rsidRDefault="003B681B" w:rsidP="00DC2393">
      <w:pPr>
        <w:pStyle w:val="ConsPlusNormal"/>
        <w:spacing w:line="300" w:lineRule="atLeast"/>
        <w:ind w:firstLine="540"/>
        <w:jc w:val="both"/>
        <w:rPr>
          <w:sz w:val="22"/>
          <w:szCs w:val="22"/>
        </w:rPr>
      </w:pPr>
      <w:r w:rsidRPr="00DC2393">
        <w:rPr>
          <w:sz w:val="22"/>
          <w:szCs w:val="22"/>
        </w:rPr>
        <w:t>83. Уполномоченное должностное лицо Роструда или его территориального органа, проводящее проверку, обязано разъяснить уполномоченным представителям юридического лица или индивидуального предпринимателя, в отношении которых проводилась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Роструд или его территориальный орган.</w:t>
      </w:r>
    </w:p>
    <w:p w:rsidR="003B681B" w:rsidRPr="00DC2393" w:rsidRDefault="003B681B" w:rsidP="00DC2393">
      <w:pPr>
        <w:pStyle w:val="ConsPlusNormal"/>
        <w:spacing w:line="300" w:lineRule="atLeast"/>
        <w:ind w:firstLine="540"/>
        <w:jc w:val="both"/>
        <w:rPr>
          <w:sz w:val="22"/>
          <w:szCs w:val="22"/>
        </w:rPr>
      </w:pPr>
      <w:r w:rsidRPr="00DC2393">
        <w:rPr>
          <w:sz w:val="22"/>
          <w:szCs w:val="22"/>
        </w:rPr>
        <w:t>Возражения юридических лиц или индивидуальных предпринимателей в отношении акта проверки и (или) выданного предписания об устранении выявленных нарушений в течение десяти рабочих дней подлежат рассмотрению руководителем Роструда или его территориального органа (его заместителем), по результатам которого выносится письменное решение.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по возражениям юридических лиц или индивидуальных предпринимателей на содержание акта проверки и (или) предписания, выданного по результатам проверки, доводится до их сведения в течение трех дней после его вынесения.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Внесение юридическим лицом или индивидуальным предпринимателем, в отношении которых проводилась проверка, возражений на содержание акта проверки и (или) предписания не ограничивает права проверенного лица на обжалование действий и решений уполномоченных должностных лиц Роструда или его территориальных органов, проводивших проверку.</w:t>
      </w:r>
    </w:p>
    <w:p w:rsidR="003B681B" w:rsidRPr="00DC2393" w:rsidRDefault="003B681B" w:rsidP="00DC2393">
      <w:pPr>
        <w:pStyle w:val="ConsPlusNormal"/>
        <w:spacing w:line="300" w:lineRule="atLeast"/>
        <w:ind w:firstLine="540"/>
        <w:jc w:val="both"/>
        <w:rPr>
          <w:sz w:val="22"/>
          <w:szCs w:val="22"/>
        </w:rPr>
      </w:pPr>
      <w:r w:rsidRPr="00DC2393">
        <w:rPr>
          <w:sz w:val="22"/>
          <w:szCs w:val="22"/>
        </w:rPr>
        <w:t>84. По завершении проверки уполномоченными должностными лицами Роструда или его территориального органа осуществляется запись в журнале учета проверок юридического лица или индивидуального предпринимателя, в отношении которых проводилась проверка, содержащая сведения о наименовании органа, проводившего проверку, датах начала и окончания проведения проверки, точном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уполномоченных должностных лиц Роструда или его территориального органа, проводивших проверку, и ставятся личные подписи.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отсутствии журнала учета проверок в акте проверки делается соответствующая запись.</w:t>
      </w:r>
    </w:p>
    <w:p w:rsidR="003B681B" w:rsidRPr="00DC2393" w:rsidRDefault="003B681B" w:rsidP="00DC2393">
      <w:pPr>
        <w:pStyle w:val="ConsPlusNormal"/>
        <w:spacing w:line="300" w:lineRule="atLeast"/>
        <w:ind w:firstLine="540"/>
        <w:jc w:val="both"/>
        <w:rPr>
          <w:sz w:val="22"/>
          <w:szCs w:val="22"/>
        </w:rPr>
      </w:pPr>
      <w:r w:rsidRPr="00DC2393">
        <w:rPr>
          <w:sz w:val="22"/>
          <w:szCs w:val="22"/>
        </w:rPr>
        <w:t>85.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Роструда или его территориального органа составляет акт о невозможности проведения соответствующей проверки с указанием причин невозможности ее проведения и принимает меры по привлечению виновных лиц к установленной законом ответственности.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этом случае Роструд или его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86. В случае если проведение плановой или внеплановой документарной проверки оказалось невозможным в связи с непредставлением в установленный срок запрашиваемых документов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документарной проверки в установленные сроки, должностное лицо Роструда или его территориального органа составляет акт о невозможности проведения документарной проверки, принимает меры по привлечению виновных лиц к установленной законом ответственности и вносит руководителю Роструда или его территориального органа предложения проведении выездной проверки.</w:t>
      </w:r>
    </w:p>
    <w:p w:rsidR="003B681B"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Административная процедура организации</w:t>
      </w:r>
    </w:p>
    <w:p w:rsidR="003B681B" w:rsidRPr="00DC2393" w:rsidRDefault="003B681B" w:rsidP="00DC2393">
      <w:pPr>
        <w:pStyle w:val="ConsPlusTitle"/>
        <w:spacing w:line="300" w:lineRule="atLeast"/>
        <w:jc w:val="center"/>
        <w:rPr>
          <w:sz w:val="22"/>
          <w:szCs w:val="22"/>
        </w:rPr>
      </w:pPr>
      <w:r w:rsidRPr="00DC2393">
        <w:rPr>
          <w:sz w:val="22"/>
          <w:szCs w:val="22"/>
        </w:rPr>
        <w:t>и проведения внеплановых проверок соблюдения работодателями</w:t>
      </w:r>
    </w:p>
    <w:p w:rsidR="003B681B" w:rsidRPr="00DC2393" w:rsidRDefault="003B681B" w:rsidP="00DC2393">
      <w:pPr>
        <w:pStyle w:val="ConsPlusTitle"/>
        <w:spacing w:line="300" w:lineRule="atLeast"/>
        <w:jc w:val="center"/>
        <w:rPr>
          <w:sz w:val="22"/>
          <w:szCs w:val="22"/>
        </w:rPr>
      </w:pPr>
      <w:r w:rsidRPr="00DC2393">
        <w:rPr>
          <w:sz w:val="22"/>
          <w:szCs w:val="22"/>
        </w:rPr>
        <w:t>обязательных требований</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87. Административная процедура организации и проведения внеплановых проверок соблюдения работодателями обязательных требований осуществляется уполномоченными должностными лицами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88. Основанием для начала административной процедуры организации и проведения внеплановых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внеплановой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оформляемое в соответствии с типовой формой, утвержденной приказом Министерства экономического развития Российской Федерации от 30 апреля 2009 г. N 141.</w:t>
      </w:r>
    </w:p>
    <w:p w:rsidR="003B681B" w:rsidRPr="00DC2393" w:rsidRDefault="003B681B" w:rsidP="00DC2393">
      <w:pPr>
        <w:pStyle w:val="ConsPlusNormal"/>
        <w:spacing w:line="300" w:lineRule="atLeast"/>
        <w:ind w:firstLine="540"/>
        <w:jc w:val="both"/>
        <w:rPr>
          <w:sz w:val="22"/>
          <w:szCs w:val="22"/>
        </w:rPr>
      </w:pPr>
      <w:r w:rsidRPr="00DC2393">
        <w:rPr>
          <w:sz w:val="22"/>
          <w:szCs w:val="22"/>
        </w:rPr>
        <w:t>89. Предметом внеплановой проверки является соблюдение юридическим лицом, индивидуальным предпринимателем, физическим лицом, не являющимся индивидуальным предпринимателем, обязательных требований, выполнение предписаний уполномоченных должностных лиц Роструда или его территориальных органов, проведение мероприятий по предотвращению причинения вреда жизни и здоровью граждан и (или) ликвидации последствий причинения такого вреда.</w:t>
      </w:r>
    </w:p>
    <w:p w:rsidR="003B681B" w:rsidRPr="00DC2393" w:rsidRDefault="003B681B" w:rsidP="00DC2393">
      <w:pPr>
        <w:pStyle w:val="ConsPlusNormal"/>
        <w:spacing w:line="300" w:lineRule="atLeast"/>
        <w:ind w:firstLine="540"/>
        <w:jc w:val="both"/>
        <w:rPr>
          <w:sz w:val="22"/>
          <w:szCs w:val="22"/>
        </w:rPr>
      </w:pPr>
      <w:r w:rsidRPr="00DC2393">
        <w:rPr>
          <w:sz w:val="22"/>
          <w:szCs w:val="22"/>
        </w:rPr>
        <w:t>90. В соответствии с требованиями части 4 статьи 1, части 2 статьи 10 Федерального закона N 294-ФЗ, части 7 статьи 360 Трудового кодекса Российской Федерации основаниями для проведения уполномоченными должностными лицами Роструда и его территориальных органов внеплановой проверки соблюдения юридическим лицом, индивидуальным предпринимателем, физическим лицом, не являющимся индивидуальным предпринимателем, обязательных требований являются: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истечение срока исполнения работодателем выданного уполномоченными должностными лицами Роструда и его территориальных органов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B681B" w:rsidRPr="00DC2393" w:rsidRDefault="003B681B" w:rsidP="00DC2393">
      <w:pPr>
        <w:pStyle w:val="ConsPlusNormal"/>
        <w:spacing w:line="300" w:lineRule="atLeast"/>
        <w:ind w:firstLine="540"/>
        <w:jc w:val="both"/>
        <w:rPr>
          <w:sz w:val="22"/>
          <w:szCs w:val="22"/>
        </w:rPr>
      </w:pPr>
      <w:r w:rsidRPr="00DC2393">
        <w:rPr>
          <w:sz w:val="22"/>
          <w:szCs w:val="22"/>
        </w:rPr>
        <w:t>мотивированное представление должностного лица Роструда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w:t>
      </w:r>
    </w:p>
    <w:p w:rsidR="003B681B" w:rsidRPr="00DC2393" w:rsidRDefault="003B681B" w:rsidP="00DC2393">
      <w:pPr>
        <w:pStyle w:val="ConsPlusNormal"/>
        <w:spacing w:line="300" w:lineRule="atLeast"/>
        <w:ind w:firstLine="540"/>
        <w:jc w:val="both"/>
        <w:rPr>
          <w:sz w:val="22"/>
          <w:szCs w:val="22"/>
        </w:rPr>
      </w:pPr>
      <w:r w:rsidRPr="00DC2393">
        <w:rPr>
          <w:sz w:val="22"/>
          <w:szCs w:val="22"/>
        </w:rPr>
        <w:t>мотивированное представление должностного лица Роструда и его территориальных органов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w:t>
      </w:r>
    </w:p>
    <w:p w:rsidR="003B681B" w:rsidRPr="00DC2393" w:rsidRDefault="003B681B" w:rsidP="00DC2393">
      <w:pPr>
        <w:pStyle w:val="ConsPlusNormal"/>
        <w:spacing w:line="300" w:lineRule="atLeast"/>
        <w:ind w:firstLine="540"/>
        <w:jc w:val="both"/>
        <w:rPr>
          <w:sz w:val="22"/>
          <w:szCs w:val="22"/>
        </w:rPr>
      </w:pPr>
      <w:r w:rsidRPr="00DC2393">
        <w:rPr>
          <w:sz w:val="22"/>
          <w:szCs w:val="22"/>
        </w:rPr>
        <w:t>поступление в Роструд или его территориальный орган:</w:t>
      </w:r>
    </w:p>
    <w:p w:rsidR="003B681B" w:rsidRPr="00DC2393" w:rsidRDefault="003B681B" w:rsidP="00DC2393">
      <w:pPr>
        <w:pStyle w:val="ConsPlusNormal"/>
        <w:spacing w:line="300" w:lineRule="atLeast"/>
        <w:ind w:firstLine="540"/>
        <w:jc w:val="both"/>
        <w:rPr>
          <w:sz w:val="22"/>
          <w:szCs w:val="22"/>
        </w:rPr>
      </w:pPr>
      <w:bookmarkStart w:id="10" w:name="Par430"/>
      <w:bookmarkEnd w:id="10"/>
      <w:r w:rsidRPr="00DC2393">
        <w:rPr>
          <w:sz w:val="22"/>
          <w:szCs w:val="22"/>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bookmarkStart w:id="11" w:name="Par431"/>
      <w:bookmarkEnd w:id="11"/>
      <w:r w:rsidRPr="00DC2393">
        <w:rPr>
          <w:sz w:val="22"/>
          <w:szCs w:val="22"/>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3B681B" w:rsidRPr="00DC2393" w:rsidRDefault="003B681B" w:rsidP="00DC2393">
      <w:pPr>
        <w:pStyle w:val="ConsPlusNormal"/>
        <w:spacing w:line="300" w:lineRule="atLeast"/>
        <w:ind w:firstLine="540"/>
        <w:jc w:val="both"/>
        <w:rPr>
          <w:sz w:val="22"/>
          <w:szCs w:val="22"/>
        </w:rPr>
      </w:pPr>
      <w:bookmarkStart w:id="12" w:name="Par432"/>
      <w:bookmarkEnd w:id="12"/>
      <w:r w:rsidRPr="00DC2393">
        <w:rPr>
          <w:sz w:val="22"/>
          <w:szCs w:val="22"/>
        </w:rPr>
        <w:t>обращения или заявления работника о нарушении работодателем его трудовых прав;</w:t>
      </w:r>
    </w:p>
    <w:p w:rsidR="003B681B" w:rsidRPr="00DC2393" w:rsidRDefault="003B681B" w:rsidP="00DC2393">
      <w:pPr>
        <w:pStyle w:val="ConsPlusNormal"/>
        <w:spacing w:line="300" w:lineRule="atLeast"/>
        <w:ind w:firstLine="540"/>
        <w:jc w:val="both"/>
        <w:rPr>
          <w:sz w:val="22"/>
          <w:szCs w:val="22"/>
        </w:rPr>
      </w:pPr>
      <w:r w:rsidRPr="00DC2393">
        <w:rPr>
          <w:sz w:val="22"/>
          <w:szCs w:val="22"/>
        </w:rPr>
        <w:t>запроса работника о проведении проверки условий и охраны труда на его рабочем месте в соответствии со статьей 219 Трудового кодекса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наличие приказа (распоряжений) руководителя (заместителя руководителя) Роструда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81B" w:rsidRPr="00DC2393" w:rsidRDefault="003B681B" w:rsidP="00DC2393">
      <w:pPr>
        <w:pStyle w:val="ConsPlusNormal"/>
        <w:spacing w:line="300" w:lineRule="atLeast"/>
        <w:ind w:firstLine="540"/>
        <w:jc w:val="both"/>
        <w:rPr>
          <w:sz w:val="22"/>
          <w:szCs w:val="22"/>
        </w:rPr>
      </w:pPr>
      <w:r w:rsidRPr="00DC2393">
        <w:rPr>
          <w:sz w:val="22"/>
          <w:szCs w:val="22"/>
        </w:rPr>
        <w:t>91. Возникновение угрозы причинения вреда жизни и здоровью граждан может быть обусловлено следующими фактами: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невыплата работникам заработной платы, ее отдельных составных частей;</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непредставление оплачиваемых отпусков;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нарушение режима труда и отдыха;</w:t>
      </w:r>
    </w:p>
    <w:p w:rsidR="003B681B" w:rsidRPr="00DC2393" w:rsidRDefault="003B681B" w:rsidP="00DC2393">
      <w:pPr>
        <w:pStyle w:val="ConsPlusNormal"/>
        <w:spacing w:line="300" w:lineRule="atLeast"/>
        <w:ind w:firstLine="540"/>
        <w:jc w:val="both"/>
        <w:rPr>
          <w:sz w:val="22"/>
          <w:szCs w:val="22"/>
        </w:rPr>
      </w:pPr>
      <w:r w:rsidRPr="00DC2393">
        <w:rPr>
          <w:sz w:val="22"/>
          <w:szCs w:val="22"/>
        </w:rPr>
        <w:t>уклонение от оформления трудовых отношений или их ненадлежащее оформление;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необеспечение работников средствами индивидуальной и коллективной защиты;</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допуск к работе лиц, не прошедших в порядке, установленном Трудовым кодексом Российской Федерации, постановлением Минтруда России, Минобразования России N 1/29, обучение, инструктажи, стажировку на рабочем месте, медицинские осмотры, психиатрические освидетельствования;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отсутствие системы управления охраной труда или ее ненадлежащее функционирование;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непроведение специальной оценки условий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непредставление, нарушение порядка представления гарантий и компенсаций работникам за работу во вредных или опасных условиях труда по результатам проведения специальной оценки условий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92. При решении вопроса об организации проведения проверки по основанию, указанному в </w:t>
      </w:r>
      <w:hyperlink w:anchor="Par432" w:tooltip="обращения или заявления работника о нарушении работодателем его трудовых прав;" w:history="1">
        <w:r w:rsidRPr="00DC2393">
          <w:rPr>
            <w:sz w:val="22"/>
            <w:szCs w:val="22"/>
          </w:rPr>
          <w:t>абзаце 8 пункта 90</w:t>
        </w:r>
      </w:hyperlink>
      <w:r w:rsidRPr="00DC2393">
        <w:rPr>
          <w:sz w:val="22"/>
          <w:szCs w:val="22"/>
        </w:rPr>
        <w:t xml:space="preserve"> Административного регламента, следует учитывать, что работником является физическое лицо, вступившее в трудовые отношения с работодателем, независимо от их прекращения.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93. Мотивированное представление должностного лица Роструда и его территориальных органов оформляется в виде служебной записки с изложением установленных обстоятельств.</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94. Внеплановая проверка может проводиться в форме выездной проверки или документарной проверки в порядке, установленном </w:t>
      </w:r>
      <w:hyperlink w:anchor="Par332" w:tooltip="47. Основанием для начала административной процедуры организации и проведения плановых проверок, осуществляемых в целях осуществления федерального государственного надзора, является издание руководителем Роструда или его территориального органа (их заместителями) распоряжения или приказа на проведение плановой проверки соблюдения юридическим лицом, индивидуальным предпринимателем обязательных требований, оформляемое в соответствии с типовой формой, утвержденной приказом Министерства экономического развит..." w:history="1">
        <w:r w:rsidRPr="00DC2393">
          <w:rPr>
            <w:sz w:val="22"/>
            <w:szCs w:val="22"/>
          </w:rPr>
          <w:t>пунктами 47</w:t>
        </w:r>
      </w:hyperlink>
      <w:r w:rsidRPr="00DC2393">
        <w:rPr>
          <w:sz w:val="22"/>
          <w:szCs w:val="22"/>
        </w:rPr>
        <w:t xml:space="preserve"> - </w:t>
      </w:r>
      <w:hyperlink w:anchor="Par375" w:tooltip="64. Особенности осуществления государственного контроля (надзора) на территории опережающего социально-экономического развития устанавливаются Федеральным законом от 29 декабря 2014 г. N 473-ФЗ &quot;О территориях опережающего социально-экономического развития в Российской Федерации&quot; (Собрание законодательства Российской Федерации, 2015, N 1, ст. 26; 2018, N 53, ст. 8454) и Федеральным законом от 13 июля 2015 г. N 212-ФЗ &quot;О свободном порте Владивосток&quot; (Собрание законодательства Российской Федерации, 2015, N ..." w:history="1">
        <w:r w:rsidRPr="00DC2393">
          <w:rPr>
            <w:sz w:val="22"/>
            <w:szCs w:val="22"/>
          </w:rPr>
          <w:t>64</w:t>
        </w:r>
      </w:hyperlink>
      <w:r w:rsidRPr="00DC2393">
        <w:rPr>
          <w:sz w:val="22"/>
          <w:szCs w:val="22"/>
        </w:rPr>
        <w:t xml:space="preserve"> Административного регламента, за исключением требований, предъявляемых исключительно к проведению плановой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95. Форма проведения внеплановой проверки определяется руководителем Роструда или его территориального органа (их заместителями) и указывается в распоряжении или приказе о проведении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96. Внеплановая проверка может проводиться только уполномоченными должностными лицами Роструда или его территориального органа, указанными в распоряжении или приказе на проведение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невозможности завершения внеплановой проверки уполномоченными должностными лицами Роструда или его территориального органа, указанными в распоряжении или приказе на проведение проверки, по причине их временной нетрудоспособности, нахождения в отпуске, командировки, увольнения и иным уважительным причинам руководитель Роструда или его территориального органа вправе принять решение о замене должностных лиц, уполномоченных на проведение внеплановой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о замене должностных лиц, уполномоченных на проведение проверки, оформляется распоряжением или приказом в письменной форме и доводится до сведения работодателя в день принятия такого решения путем направления заказным почтовым отправлением с уведомлением о вручении и (или) нарочного вручения уполномоченному представителю работодателя.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необходимости проведения в ходе государственного надзора экспертиз, исследований, испытаний, измерений уполномоченные должностные лица Роструда и его территориальных органов вправе привлекать к их проведению экспертов и экспертные организации.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97. О проведении внеплановой выездной проверки юридическое лицо, индивидуальный предприниматель, в отношении которых проводится проверка, уведомляются уполномоченными должностными лицами Роструда или его территориального органа не менее чем за двадцать четыре часа до ее начала любым доступным способом (факсимильной связью, телефонограммой, телеграммой, нарочным), если основанием для нее является: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запрос работника о проведении проверки условий и охраны труда на его рабочем месте в соответствии со статьей 219 Трудового кодекса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наличие приказа (распоряжения) руководителя (заместителя руководителя) Роструда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81B" w:rsidRPr="00DC2393" w:rsidRDefault="003B681B" w:rsidP="00DC2393">
      <w:pPr>
        <w:pStyle w:val="ConsPlusNormal"/>
        <w:spacing w:line="300" w:lineRule="atLeast"/>
        <w:ind w:firstLine="540"/>
        <w:jc w:val="both"/>
        <w:rPr>
          <w:sz w:val="22"/>
          <w:szCs w:val="22"/>
        </w:rPr>
      </w:pPr>
      <w:bookmarkStart w:id="13" w:name="Par457"/>
      <w:bookmarkEnd w:id="13"/>
      <w:r w:rsidRPr="00DC2393">
        <w:rPr>
          <w:sz w:val="22"/>
          <w:szCs w:val="22"/>
        </w:rPr>
        <w:t xml:space="preserve">98. Предварительное уведомление работодателя о проведении внеплановой выездной проверки по основанию, указанному в </w:t>
      </w:r>
      <w:hyperlink w:anchor="Par430"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sidRPr="00DC2393">
          <w:rPr>
            <w:sz w:val="22"/>
            <w:szCs w:val="22"/>
          </w:rPr>
          <w:t>абзацах 6</w:t>
        </w:r>
      </w:hyperlink>
      <w:r w:rsidRPr="00DC2393">
        <w:rPr>
          <w:sz w:val="22"/>
          <w:szCs w:val="22"/>
        </w:rPr>
        <w:t xml:space="preserve"> - </w:t>
      </w:r>
      <w:hyperlink w:anchor="Par432" w:tooltip="обращения или заявления работника о нарушении работодателем его трудовых прав;" w:history="1">
        <w:r w:rsidRPr="00DC2393">
          <w:rPr>
            <w:sz w:val="22"/>
            <w:szCs w:val="22"/>
          </w:rPr>
          <w:t>8 пункта 90</w:t>
        </w:r>
      </w:hyperlink>
      <w:r w:rsidRPr="00DC2393">
        <w:rPr>
          <w:sz w:val="22"/>
          <w:szCs w:val="22"/>
        </w:rPr>
        <w:t xml:space="preserve"> Административного регламента, не допускается.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соответствии со статьей 12 Конвенции N 81 МОТ инспектор труда уведомляет о своем присутствии предпринимателя или его представителя, если только он не сочтет, что такое уведомление может нанести ущерб эффективности контроля.</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99. В соответствии со статьей 20 Федерального закона N 294-ФЗ несоблюдение срока уведомления о проведении внеплановой проверки, за исключением случаев, указанных в </w:t>
      </w:r>
      <w:hyperlink w:anchor="Par457" w:tooltip="98. Предварительное уведомление работодателя о проведении внеплановой выездной проверки по основанию, указанному в абзацах 6 - 8 пункта 90 Административного регламента, не допускается." w:history="1">
        <w:r w:rsidRPr="00DC2393">
          <w:rPr>
            <w:sz w:val="22"/>
            <w:szCs w:val="22"/>
          </w:rPr>
          <w:t>пункте 98</w:t>
        </w:r>
      </w:hyperlink>
      <w:r w:rsidRPr="00DC2393">
        <w:rPr>
          <w:sz w:val="22"/>
          <w:szCs w:val="22"/>
        </w:rPr>
        <w:t xml:space="preserve"> Административного регламента, относится к грубым нарушениям требований, предусмотренных частью 16 статьи 10 Федерального закона N 294-ФЗ.</w:t>
      </w:r>
    </w:p>
    <w:p w:rsidR="003B681B" w:rsidRPr="00DC2393" w:rsidRDefault="003B681B" w:rsidP="00DC2393">
      <w:pPr>
        <w:pStyle w:val="ConsPlusNormal"/>
        <w:spacing w:line="300" w:lineRule="atLeast"/>
        <w:ind w:firstLine="540"/>
        <w:jc w:val="both"/>
        <w:rPr>
          <w:sz w:val="22"/>
          <w:szCs w:val="22"/>
        </w:rPr>
      </w:pPr>
      <w:r w:rsidRPr="00DC2393">
        <w:rPr>
          <w:sz w:val="22"/>
          <w:szCs w:val="22"/>
        </w:rPr>
        <w:t>100. В соответствии с требованиями части 5 статьи 10 Федерального закона N 294-ФЗ внеплановые выездные проверки юридических лиц, индивидуальных предпринимателей подлежат согласованию с органами прокуратуры.</w:t>
      </w:r>
    </w:p>
    <w:p w:rsidR="003B681B" w:rsidRPr="00DC2393" w:rsidRDefault="003B681B" w:rsidP="00DC2393">
      <w:pPr>
        <w:pStyle w:val="ConsPlusNormal"/>
        <w:spacing w:line="300" w:lineRule="atLeast"/>
        <w:ind w:firstLine="540"/>
        <w:jc w:val="both"/>
        <w:rPr>
          <w:sz w:val="22"/>
          <w:szCs w:val="22"/>
        </w:rPr>
      </w:pPr>
      <w:r w:rsidRPr="00DC2393">
        <w:rPr>
          <w:sz w:val="22"/>
          <w:szCs w:val="22"/>
        </w:rPr>
        <w:t>Не подлежат согласованию с органами прокуратуры:</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внеплановые документарные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внеплановые проверки, проводимые с целью контроля за исполнением юридическим лицом или индивидуальным предпринимателем ранее выданного предписания об устранении выявленных нарушений обязательных требований, срок исполнения которых истек;</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внеплановые проверки, проводимые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внеплановые проверки, проводимые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внеплановые проверки, проводимые на основании обращения или заявления работника о нарушении работодателем его трудовых прав;</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внеплановые проверки, проводимые на основании запроса работника о проведении проверки условий и охраны труда на его рабочем месте в соответствии со статьей 219 Трудового кодекса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внеплановые проверки, проводимые в соответствии с приказом (распоряжением) руководителя (заместителя руководителя) Роструда о проведении внеплановой проверки, изданным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изданным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Внеплановая выездная проверка, проводимая по основанию, указанному в </w:t>
      </w:r>
      <w:hyperlink w:anchor="Par430"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Роструда и его территориальных органов, других федеральных органов исполнительной власти, осуществляющих государственный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sidRPr="00DC2393">
          <w:rPr>
            <w:sz w:val="22"/>
            <w:szCs w:val="22"/>
          </w:rPr>
          <w:t>абзаце 6</w:t>
        </w:r>
      </w:hyperlink>
      <w:r w:rsidRPr="00DC2393">
        <w:rPr>
          <w:sz w:val="22"/>
          <w:szCs w:val="22"/>
        </w:rPr>
        <w:t xml:space="preserve"> или </w:t>
      </w:r>
      <w:hyperlink w:anchor="Par431"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sidRPr="00DC2393">
          <w:rPr>
            <w:sz w:val="22"/>
            <w:szCs w:val="22"/>
          </w:rPr>
          <w:t>7 пункта 90</w:t>
        </w:r>
      </w:hyperlink>
      <w:r w:rsidRPr="00DC2393">
        <w:rPr>
          <w:sz w:val="22"/>
          <w:szCs w:val="22"/>
        </w:rPr>
        <w:t xml:space="preserve"> Административного регламента, может быть проведена незамедлительно с соблюдением требований части 8 статьи 360 Трудового кодекса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101. В целях согласования с органами прокуратуры проведения внеплановой выездной проверки юридического лица или индивидуального предпринимателя в день подписания распоряжения или приказа о ее проведении уполномоченные должностные лица Роструда или его территориального органа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(далее - заявление).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Заявление подписывается руководителем Роструда (его заместителем) или руководителем территориального органа Роструда (его заместителем).</w:t>
      </w:r>
    </w:p>
    <w:p w:rsidR="003B681B" w:rsidRPr="00DC2393" w:rsidRDefault="003B681B" w:rsidP="00DC2393">
      <w:pPr>
        <w:pStyle w:val="ConsPlusNormal"/>
        <w:spacing w:line="300" w:lineRule="atLeast"/>
        <w:ind w:firstLine="540"/>
        <w:jc w:val="both"/>
        <w:rPr>
          <w:sz w:val="22"/>
          <w:szCs w:val="22"/>
        </w:rPr>
      </w:pPr>
      <w:r w:rsidRPr="00DC2393">
        <w:rPr>
          <w:sz w:val="22"/>
          <w:szCs w:val="22"/>
        </w:rPr>
        <w:t>К заявлению прилагаются копия распоряжения или приказа о проведении внеплановой выездной проверки, мотивированное представление должностного лица Роструда и его территориальных органов и документы, содержащие сведения, послужившие основанием для ее проведения.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102. По результатам рассмотрения заявления и прилагаемых к нему документов не позднее чем в течение рабочего дня, следующего за днем их поступления, прокурорами (их заместителями) принимается решение о согласовании проведения внеплановой выездной проверки или об отказе в согласовании ее проведения.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о согласовании проведения внеплановой выездной проверки либо об отказе в согласовании ее проведения в письменной форме в день его принятия должно представляться либо направляться заказным почтовым отправлением с уведомлением о вручении или в форме электронного документа, подписанного электронной цифровой подписью, в Роструд или в его соответствующий территориальный орган.</w:t>
      </w:r>
    </w:p>
    <w:p w:rsidR="003B681B" w:rsidRPr="00DC2393" w:rsidRDefault="003B681B" w:rsidP="00DC2393">
      <w:pPr>
        <w:pStyle w:val="ConsPlusNormal"/>
        <w:spacing w:line="300" w:lineRule="atLeast"/>
        <w:ind w:firstLine="540"/>
        <w:jc w:val="both"/>
        <w:rPr>
          <w:sz w:val="22"/>
          <w:szCs w:val="22"/>
        </w:rPr>
      </w:pPr>
      <w:r w:rsidRPr="00DC2393">
        <w:rPr>
          <w:sz w:val="22"/>
          <w:szCs w:val="22"/>
        </w:rPr>
        <w:t>103. В соответствии с положениями части 11 статьи 10 Федерального закона N 294-ФЗ исключительным основанием для отказа в согласовании проведения внеплановой выездной проверки может являться: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отсутствие оснований для проведения внеплановой выездной проверки, предусмотренных частью 2 статьи 10 Федерального закона N 294-ФЗ;</w:t>
      </w:r>
    </w:p>
    <w:p w:rsidR="003B681B" w:rsidRPr="00DC2393" w:rsidRDefault="003B681B" w:rsidP="00DC2393">
      <w:pPr>
        <w:pStyle w:val="ConsPlusNormal"/>
        <w:spacing w:line="300" w:lineRule="atLeast"/>
        <w:ind w:firstLine="540"/>
        <w:jc w:val="both"/>
        <w:rPr>
          <w:sz w:val="22"/>
          <w:szCs w:val="22"/>
        </w:rPr>
      </w:pPr>
      <w:r w:rsidRPr="00DC2393">
        <w:rPr>
          <w:sz w:val="22"/>
          <w:szCs w:val="22"/>
        </w:rPr>
        <w:t>несоблюдение установленных Федеральным законом N 294-ФЗ требований к оформлению распоряжения или приказа на проведение внеплановой выездной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несоответствие предмета внеплановой выездной проверки полномочиям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проверка соблюдения одних и тех же обязательных требований в сфере труда в отношении одного юридического лица или одного индивидуального предпринимателя несколькими органами государственного надзора, органами муниципального контроля.</w:t>
      </w:r>
    </w:p>
    <w:p w:rsidR="003B681B" w:rsidRPr="00DC2393" w:rsidRDefault="003B681B" w:rsidP="00DC2393">
      <w:pPr>
        <w:pStyle w:val="ConsPlusNormal"/>
        <w:spacing w:line="300" w:lineRule="atLeast"/>
        <w:ind w:firstLine="540"/>
        <w:jc w:val="both"/>
        <w:rPr>
          <w:sz w:val="22"/>
          <w:szCs w:val="22"/>
        </w:rPr>
      </w:pPr>
      <w:bookmarkStart w:id="14" w:name="Par482"/>
      <w:bookmarkEnd w:id="14"/>
      <w:r w:rsidRPr="00DC2393">
        <w:rPr>
          <w:sz w:val="22"/>
          <w:szCs w:val="22"/>
        </w:rPr>
        <w:t>104. В случае получения отказа в согласовании проведения внеплановой выездной проверки по указанным основаниям уполномоченное должностное лицо Роструда или его территориального органа, ответственное за проведение проверки, обязано:</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принять необходимые меры по устранению причин для отказа в согласовании проведения проверки, если они связаны с отсутствием приложенных необходимых документов, нарушением при оформлении распоряжения или приказа о проведении внеплановой выездной проверки, и повторно направить в соответствующий орган прокуратуры заявление о согласовании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продолжить проверку в документарной форме, если отказ органа прокуратуры обоснован отсутствием предусмотренного законодательством основания для проведения выездной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прекратить проведение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105. В случаях если основанием для проведения внеплановой выездной проверки является причинение вреда жизни или здоровью граждан в связи с необходимостью принятия неотложных мер уполномоченные должностные лица Роструда или его территориального органа вправе приступить к проведению внеплановой выездной проверки незамедлительно с извещением органов прокуратуры об осуществлении государственного надзора посредством направления заявления и соответствующих документов в течение двадцати четырех часов.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В этом случае решение о согласовании проведения внеплановой проверки должно приниматься прокурором или его заместителем в день поступления соответствующих документов. При этом копия решения органа прокуратуры о согласовании проведения внеплановой выездной проверки может направляться с использованием сети "Интернет".</w:t>
      </w:r>
    </w:p>
    <w:p w:rsidR="003B681B" w:rsidRPr="00DC2393" w:rsidRDefault="003B681B" w:rsidP="00DC2393">
      <w:pPr>
        <w:pStyle w:val="ConsPlusNormal"/>
        <w:spacing w:line="300" w:lineRule="atLeast"/>
        <w:ind w:firstLine="540"/>
        <w:jc w:val="both"/>
        <w:rPr>
          <w:sz w:val="22"/>
          <w:szCs w:val="22"/>
        </w:rPr>
      </w:pPr>
      <w:r w:rsidRPr="00DC2393">
        <w:rPr>
          <w:sz w:val="22"/>
          <w:szCs w:val="22"/>
        </w:rPr>
        <w:t>106. В соответствии со статьей 20 Федерального закона N 294-ФЗ проведение без согласования с органами прокуратуры внеплановой выездной проверки в отношении юридического лица, индивидуального предпринимателя относится к грубым нарушениям требований, предусмотренных частью 5 статьи 10 Федерального закона N 294-ФЗ.</w:t>
      </w:r>
    </w:p>
    <w:p w:rsidR="003B681B" w:rsidRPr="00DC2393" w:rsidRDefault="003B681B" w:rsidP="00DC2393">
      <w:pPr>
        <w:pStyle w:val="ConsPlusNormal"/>
        <w:spacing w:line="300" w:lineRule="atLeast"/>
        <w:ind w:firstLine="540"/>
        <w:jc w:val="both"/>
        <w:rPr>
          <w:sz w:val="22"/>
          <w:szCs w:val="22"/>
        </w:rPr>
      </w:pPr>
      <w:r w:rsidRPr="00DC2393">
        <w:rPr>
          <w:sz w:val="22"/>
          <w:szCs w:val="22"/>
        </w:rPr>
        <w:t>107. Срок проведения внеплановых документарной либо выездной проверок юридических лиц и индивидуальных предпринимателей, в том числе отнесенных в соответствии с законодательством к субъектам малого предпринимательства, не может превышать двадцать рабочих дней.</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Продление срока проведения внеплановых проверок не допускается.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108. Непосредственно перед началом внеплановой выездной проверки заверенная печатью копия распоряжения или приказа на проведение проверки вручается под роспись уполномоченным должностным лицом Роструда или его территориального органа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По требованию полномочных представителей проверяемых юридических лиц или индивидуальных предпринимателей уполномоченные должностные лица Роструда или его территориального органа обязаны представить документы, подтверждающие свои полномочия, а также ознакомить их с административными регламентами проведения государственного надзора на объектах, используемых юридическим лицом или индивидуальным предпринимателем при осуществлении своей деятельности.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109. Оформление акта проверки по результатам внеплановой проверки осуществляется уполномоченными должностными лицами Роструда или его территориального органа в порядке, установленном </w:t>
      </w:r>
      <w:hyperlink w:anchor="Par380" w:tooltip="67. По результатам каждой завершенной плановой проверки уполномоченным должностным лицом Роструда или его территориального органа, проводившим проверку, оформляется акт проверки в соответствии с типовой формой, утвержденной приказом Министерства экономического развития Российской Федерации от 30 апреля 2009 г. N 141." w:history="1">
        <w:r w:rsidRPr="00DC2393">
          <w:rPr>
            <w:sz w:val="22"/>
            <w:szCs w:val="22"/>
          </w:rPr>
          <w:t>пунктами 67</w:t>
        </w:r>
      </w:hyperlink>
      <w:r w:rsidRPr="00DC2393">
        <w:rPr>
          <w:sz w:val="22"/>
          <w:szCs w:val="22"/>
        </w:rPr>
        <w:t xml:space="preserve"> - </w:t>
      </w:r>
      <w:hyperlink w:anchor="Par404" w:tooltip="7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государственного надзора, и вручается полномочным представителям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м деле Роструд..." w:history="1">
        <w:r w:rsidRPr="00DC2393">
          <w:rPr>
            <w:sz w:val="22"/>
            <w:szCs w:val="22"/>
          </w:rPr>
          <w:t>79</w:t>
        </w:r>
      </w:hyperlink>
      <w:r w:rsidRPr="00DC2393">
        <w:rPr>
          <w:sz w:val="22"/>
          <w:szCs w:val="22"/>
        </w:rPr>
        <w:t xml:space="preserve"> Административного регламента.</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если для проведения внеплановой выездной проверки требовалось и было получено согласование ее проведения с органами прокуратуры,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проведении проверки, основанием для которой явилось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 в акте проверки исполнения предписания указываются подробные результаты об исполнении (неисполнении) каждого пункта предписания (мероприятия по устранению нарушения).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110. В случае если в ходе проведения внеплановой проверки возникла необходимость рассмотрения дополнительных документов, необходимых для достижения целей и задач проведения проверки, руководителем Роструда или его территориального органа (их заместителями) в распоряжение или приказ на проведение проверки вносятся соответствующие изменения, о которых незамедлительно уведомляется работодатель посредством вручения копии распоряжения или приказа или направления его заказным письмом с уведомлением о вручении.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о внесении изменений оформляется распоряжением или приказом в письменной форме.</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Административная процедура устранения уполномоченными</w:t>
      </w:r>
    </w:p>
    <w:p w:rsidR="003B681B" w:rsidRPr="00DC2393" w:rsidRDefault="003B681B" w:rsidP="00DC2393">
      <w:pPr>
        <w:pStyle w:val="ConsPlusTitle"/>
        <w:spacing w:line="300" w:lineRule="atLeast"/>
        <w:jc w:val="center"/>
        <w:rPr>
          <w:sz w:val="22"/>
          <w:szCs w:val="22"/>
        </w:rPr>
      </w:pPr>
      <w:r w:rsidRPr="00DC2393">
        <w:rPr>
          <w:sz w:val="22"/>
          <w:szCs w:val="22"/>
        </w:rPr>
        <w:t>должностными лицами Роструда и его территориальных органов</w:t>
      </w:r>
    </w:p>
    <w:p w:rsidR="003B681B" w:rsidRPr="00DC2393" w:rsidRDefault="003B681B" w:rsidP="00DC2393">
      <w:pPr>
        <w:pStyle w:val="ConsPlusTitle"/>
        <w:spacing w:line="300" w:lineRule="atLeast"/>
        <w:jc w:val="center"/>
        <w:rPr>
          <w:sz w:val="22"/>
          <w:szCs w:val="22"/>
        </w:rPr>
      </w:pPr>
      <w:r w:rsidRPr="00DC2393">
        <w:rPr>
          <w:sz w:val="22"/>
          <w:szCs w:val="22"/>
        </w:rPr>
        <w:t>нарушений, выявленных при осуществлении федерального</w:t>
      </w:r>
    </w:p>
    <w:p w:rsidR="003B681B" w:rsidRPr="00DC2393" w:rsidRDefault="003B681B" w:rsidP="00DC2393">
      <w:pPr>
        <w:pStyle w:val="ConsPlusTitle"/>
        <w:spacing w:line="300" w:lineRule="atLeast"/>
        <w:jc w:val="center"/>
        <w:rPr>
          <w:sz w:val="22"/>
          <w:szCs w:val="22"/>
        </w:rPr>
      </w:pPr>
      <w:r w:rsidRPr="00DC2393">
        <w:rPr>
          <w:sz w:val="22"/>
          <w:szCs w:val="22"/>
        </w:rPr>
        <w:t>государственного надзора, и выполнение предъявленных</w:t>
      </w:r>
    </w:p>
    <w:p w:rsidR="003B681B" w:rsidRPr="00DC2393" w:rsidRDefault="003B681B" w:rsidP="00DC2393">
      <w:pPr>
        <w:pStyle w:val="ConsPlusTitle"/>
        <w:spacing w:line="300" w:lineRule="atLeast"/>
        <w:jc w:val="center"/>
        <w:rPr>
          <w:sz w:val="22"/>
          <w:szCs w:val="22"/>
        </w:rPr>
      </w:pPr>
      <w:r w:rsidRPr="00DC2393">
        <w:rPr>
          <w:sz w:val="22"/>
          <w:szCs w:val="22"/>
        </w:rPr>
        <w:t>в ходе его осуществления законных требований</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111. Административные процедуры обеспечения мер по устранению правонарушений, выявленных в процессе осуществления федерального государственного надзора, и выполнению предъявленных в ходе его осуществления законных требований (далее - устранение выявленных правонарушений) осуществляются уполномоченными должностными лицами Роструда 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112. Началом административных процедур обеспечения мер по устранению выявленных правонарушений является вручение уполномоченным должностным лицом Роструда или его территориального органа работодателю оформленных по результатам проведенных надзорных мероприятий документов, свидетельствующих о допущенных нарушениях обязательных требований, которые фиксируются уполномоченными должностными лицами Роструда и его территориальных органов в следующих документах:</w:t>
      </w:r>
    </w:p>
    <w:p w:rsidR="003B681B" w:rsidRPr="00DC2393" w:rsidRDefault="003B681B" w:rsidP="00DC2393">
      <w:pPr>
        <w:pStyle w:val="ConsPlusNormal"/>
        <w:spacing w:line="300" w:lineRule="atLeast"/>
        <w:ind w:firstLine="540"/>
        <w:jc w:val="both"/>
        <w:rPr>
          <w:sz w:val="22"/>
          <w:szCs w:val="22"/>
        </w:rPr>
      </w:pPr>
      <w:r w:rsidRPr="00DC2393">
        <w:rPr>
          <w:sz w:val="22"/>
          <w:szCs w:val="22"/>
        </w:rPr>
        <w:t>акте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предписании;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протоколе об административном правонарушении;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акте о расследовании несчастного случая на производстве, форма которого утверждена постановлением Минтруда России N 73;</w:t>
      </w:r>
    </w:p>
    <w:p w:rsidR="003B681B" w:rsidRPr="00DC2393" w:rsidRDefault="003B681B" w:rsidP="00DC2393">
      <w:pPr>
        <w:pStyle w:val="ConsPlusNormal"/>
        <w:spacing w:line="300" w:lineRule="atLeast"/>
        <w:ind w:firstLine="540"/>
        <w:jc w:val="both"/>
        <w:rPr>
          <w:sz w:val="22"/>
          <w:szCs w:val="22"/>
        </w:rPr>
      </w:pPr>
      <w:r w:rsidRPr="00DC2393">
        <w:rPr>
          <w:sz w:val="22"/>
          <w:szCs w:val="22"/>
        </w:rPr>
        <w:t>заключении, в том числе о несчастном случае на производстве;</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решении о возможности расторжения трудового договора с работником в возрасте до 18 лет.</w:t>
      </w:r>
    </w:p>
    <w:p w:rsidR="003B681B" w:rsidRPr="00DC2393" w:rsidRDefault="003B681B" w:rsidP="00DC2393">
      <w:pPr>
        <w:pStyle w:val="ConsPlusNormal"/>
        <w:spacing w:line="300" w:lineRule="atLeast"/>
        <w:ind w:firstLine="540"/>
        <w:jc w:val="both"/>
        <w:rPr>
          <w:sz w:val="22"/>
          <w:szCs w:val="22"/>
        </w:rPr>
      </w:pPr>
      <w:r w:rsidRPr="00DC2393">
        <w:rPr>
          <w:sz w:val="22"/>
          <w:szCs w:val="22"/>
        </w:rPr>
        <w:t>113. При выявлении в результате проведения надзорных мероприятий допущенных работодателем нарушений обязательных требований, уполномоченные должностные лица Роструда или его территориального органа в пределах полномочий, предусмотренных законодательством Российской Федерации, в каждом конкретном случае непосредственно по завершению надзорных мероприятий обязаны:</w:t>
      </w:r>
    </w:p>
    <w:p w:rsidR="003B681B" w:rsidRPr="00DC2393" w:rsidRDefault="003B681B" w:rsidP="00DC2393">
      <w:pPr>
        <w:pStyle w:val="ConsPlusNormal"/>
        <w:spacing w:line="300" w:lineRule="atLeast"/>
        <w:ind w:firstLine="540"/>
        <w:jc w:val="both"/>
        <w:rPr>
          <w:sz w:val="22"/>
          <w:szCs w:val="22"/>
        </w:rPr>
      </w:pPr>
      <w:r w:rsidRPr="00DC2393">
        <w:rPr>
          <w:sz w:val="22"/>
          <w:szCs w:val="22"/>
        </w:rPr>
        <w:t>выдать работодателю предписание об устранении выявленных нарушений обязательных требований с указанием конкретных сроков их устранения;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принять исчерпывающие меры по контролю за устранением выявленных нарушений обязательных требований, их предупреждению, предотвращению возможного причинения вреда жизни и (или) здоровью граждан;</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выявлении признаков административных правонарушений, предусмотренных КоАП, принять меры к возбуждению дела об административном правонарушении в отношении виновных лиц и обеспечить его рассмотрение в порядке, установленном КоАП;</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выявления нарушений, расследование и принятие решений по которым не входит в компетенцию Роструда и его территориальных органов, материалы направляются по подведомственности в соответствующие органы государственной власти, органы местного самоуправления и иным лицам, уполномоченным принимать решения относительно выявленных нарушений;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направить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114. В предписании об устранении выявленного нарушения указываются следующие данные:</w:t>
      </w:r>
    </w:p>
    <w:p w:rsidR="003B681B" w:rsidRPr="00DC2393" w:rsidRDefault="003B681B" w:rsidP="00DC2393">
      <w:pPr>
        <w:pStyle w:val="ConsPlusNormal"/>
        <w:spacing w:line="300" w:lineRule="atLeast"/>
        <w:ind w:firstLine="540"/>
        <w:jc w:val="both"/>
        <w:rPr>
          <w:sz w:val="22"/>
          <w:szCs w:val="22"/>
        </w:rPr>
      </w:pPr>
      <w:r w:rsidRPr="00DC2393">
        <w:rPr>
          <w:sz w:val="22"/>
          <w:szCs w:val="22"/>
        </w:rPr>
        <w:t>дата и место составления предписания;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реквизиты документа, на основании которого выдается предписание;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фамилия, имя, отчество (при наличии) и должность лица, выдавшего предписание;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наименование и реквизиты юридического лица, фамилия, имя, отчество (при наличии) индивидуального предпринимателя, которым выдается предписание;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 а при невозможности указания конкретного мероприятия - суть нарушения и требование о его устранении;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срок выполнения предписания (с указанием числа, месяца и года);</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вручении предписания юридическому лицу, индивидуальному предпринимателю (либо их представителям) с указанием подписи, расшифровки подписи лица, которому непосредственно вручено предписание, даты вручения либо отметки об отправлении предписания почтой.</w:t>
      </w:r>
    </w:p>
    <w:p w:rsidR="003B681B" w:rsidRPr="00DC2393" w:rsidRDefault="003B681B" w:rsidP="00DC2393">
      <w:pPr>
        <w:pStyle w:val="ConsPlusNormal"/>
        <w:spacing w:line="300" w:lineRule="atLeast"/>
        <w:ind w:firstLine="540"/>
        <w:jc w:val="both"/>
        <w:rPr>
          <w:sz w:val="22"/>
          <w:szCs w:val="22"/>
        </w:rPr>
      </w:pPr>
      <w:r w:rsidRPr="00DC2393">
        <w:rPr>
          <w:sz w:val="22"/>
          <w:szCs w:val="22"/>
        </w:rPr>
        <w:t>Из содержания предписания должны явно определяться критерии, по которым будет оцениваться выполнение предписания.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115. Недопустимо предъявление в предписаниях об устранении нарушений требований о соблюдении законодательства в дальнейшем.</w:t>
      </w:r>
    </w:p>
    <w:p w:rsidR="003B681B" w:rsidRPr="00DC2393" w:rsidRDefault="003B681B" w:rsidP="00DC2393">
      <w:pPr>
        <w:pStyle w:val="ConsPlusNormal"/>
        <w:spacing w:line="300" w:lineRule="atLeast"/>
        <w:ind w:firstLine="540"/>
        <w:jc w:val="both"/>
        <w:rPr>
          <w:sz w:val="22"/>
          <w:szCs w:val="22"/>
        </w:rPr>
      </w:pPr>
      <w:r w:rsidRPr="00DC2393">
        <w:rPr>
          <w:sz w:val="22"/>
          <w:szCs w:val="22"/>
        </w:rPr>
        <w:t>116. Предписание оформляется в двух экземплярах, один из которых вручается работодателю (его полномочному представителю) под расписку либо направляется посредством почтовой связи с уведомлением о вручении, которое вместе со вторым экземпляром предписания приобщается к материалам надзорного дела, хранящегося в Роструде или его территориальном органе.</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Предписание об устранении выявленных нарушений вручается (направляется) в срок не позднее 3 рабочих дней со дня вручения или направления акта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117. Сроки выполнения мероприятий, содержащихся в предписании, устанавливаются уполномоченными должностными лицами Роструда и его территориальных органов, проводивших надзорные мероприятия, и определяются исходя из характера нарушений, важности мероприятия для обеспечения безопасности работников и оборудования.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Выполнение мероприятий с длительными сроками исполнения может быть предусмотрено этапами.</w:t>
      </w:r>
    </w:p>
    <w:p w:rsidR="003B681B" w:rsidRPr="00DC2393" w:rsidRDefault="003B681B" w:rsidP="00DC2393">
      <w:pPr>
        <w:pStyle w:val="ConsPlusNormal"/>
        <w:spacing w:line="300" w:lineRule="atLeast"/>
        <w:ind w:firstLine="540"/>
        <w:jc w:val="both"/>
        <w:rPr>
          <w:sz w:val="22"/>
          <w:szCs w:val="22"/>
        </w:rPr>
      </w:pPr>
      <w:r w:rsidRPr="00DC2393">
        <w:rPr>
          <w:sz w:val="22"/>
          <w:szCs w:val="22"/>
        </w:rPr>
        <w:t>118. Требования, содержащиеся в предписании, подлежат исполнению в установленные в нем сроки.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необходимости продления сроков устранения отдельных пунктов предписания по уважительным причинам работодатель, которому выдано предписание об устранении выявленных нарушений обязательных требований, не позднее 5 рабочих дней до указанного в предписании срока устранения нарушения, вправе направить в Роструд или его территориальный орган аргументированное ходатайство о продлении срока исполнения предписания (далее - ходатайство).</w:t>
      </w:r>
    </w:p>
    <w:p w:rsidR="003B681B" w:rsidRPr="00DC2393" w:rsidRDefault="003B681B" w:rsidP="00DC2393">
      <w:pPr>
        <w:pStyle w:val="ConsPlusNormal"/>
        <w:spacing w:line="300" w:lineRule="atLeast"/>
        <w:ind w:firstLine="540"/>
        <w:jc w:val="both"/>
        <w:rPr>
          <w:sz w:val="22"/>
          <w:szCs w:val="22"/>
        </w:rPr>
      </w:pPr>
      <w:r w:rsidRPr="00DC2393">
        <w:rPr>
          <w:sz w:val="22"/>
          <w:szCs w:val="22"/>
        </w:rP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работодателем, организацией, осуществляющей проведение специальной оценки условий труда, организационно-распорядительных мер, направленных на устранение нарушений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об удовлетворении (об отказе в удовлетворении) ходатайства и назначении нового срока исполнения предписания принимается руководителем Роструда или его территориального органа (их заместителями) не позднее 3 рабочих дней со дня регистрации данного ходатайства в Роструде или его территориальном органе.</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принятия решения об отказе в удовлетворении ходатайства указываются причины, послужившие основанием для отказа в удовлетворении ходатайства.</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Решение по результатам рассмотрения ходатайства направляется работодателю, организации, осуществляющей проведение специальной оценки условий труда, заказным почтовым отправлением с уведомлением о вручении, которое вместе со вторым экземпляром решения приобщается к предписанию об устранении выявленного нарушения.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Невыполнение работодателем, организацией, осуществляющей проведение специальной оценки условий труда, в установленные сроки предъявленных требований влечет за собой ответственность в соответствии с требованиями КоАП.</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выявления фактов невыполнения ранее выданного предписания уполномоченными должностными лицами Роструда или его территориального органа должны быть приняты меры по привлечению виновных лиц к административной ответственности в соответствии с требованиями КоАП.</w:t>
      </w:r>
    </w:p>
    <w:p w:rsidR="003B681B" w:rsidRPr="00DC2393" w:rsidRDefault="003B681B" w:rsidP="00DC2393">
      <w:pPr>
        <w:pStyle w:val="ConsPlusNormal"/>
        <w:spacing w:line="300" w:lineRule="atLeast"/>
        <w:ind w:firstLine="540"/>
        <w:jc w:val="both"/>
        <w:rPr>
          <w:sz w:val="22"/>
          <w:szCs w:val="22"/>
        </w:rPr>
      </w:pPr>
      <w:r w:rsidRPr="00DC2393">
        <w:rPr>
          <w:sz w:val="22"/>
          <w:szCs w:val="22"/>
        </w:rPr>
        <w:t>119. Контроль за устранением выявленных нарушений обязательных требований и исполнением требований, содержащихся в предъявленных работодателям предписаниях, осуществляется уполномоченными должностными лицами Роструда и его территориальных органов посредством проведения внеплановых проверок, за исключением случаев, когда из представленных документов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невозможно сделать вывод об исполнении предписания в полном объеме и требования, изложенные в предписании, не касаются исполнения работодателем, организацией, осуществляющей проведение специальной оценки условий труда, обязанностей в области охраны труда и обеспечения безопасности работников.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Распоряжение или приказ о проведении внеплановой проверки издается в срок не позднее 10 рабочих дней со дня истечения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B681B" w:rsidRPr="00DC2393" w:rsidRDefault="003B681B" w:rsidP="00DC2393">
      <w:pPr>
        <w:pStyle w:val="ConsPlusNormal"/>
        <w:spacing w:line="300" w:lineRule="atLeast"/>
        <w:ind w:firstLine="540"/>
        <w:jc w:val="both"/>
        <w:rPr>
          <w:sz w:val="22"/>
          <w:szCs w:val="22"/>
        </w:rPr>
      </w:pPr>
      <w:r w:rsidRPr="00DC2393">
        <w:rPr>
          <w:sz w:val="22"/>
          <w:szCs w:val="22"/>
        </w:rPr>
        <w:t>120. В целях обеспечения соблюдения и защиты трудовых прав и свобод граждан, включая право на безопасные условия труда, сохранения жизни и здоровья работников, предупреждения травматизма уполномоченными должностными лицами Роструда или его территориального органа как в ходе проведения проверки, так и по ее завершению, но не позднее 3 рабочих дней со дня вручения или направления акта проверки, при выявлении соответствующих нарушений выдаются следующие предписания: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об отстранении от работы лиц, не прошедших в порядке, установленном Трудовым кодексом Российской Федерации, постановлением Минтруда России, Минобразования России N 1/29,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о запрете использования средств индивидуальной и коллективной защиты работников.</w:t>
      </w:r>
    </w:p>
    <w:p w:rsidR="003B681B" w:rsidRPr="00DC2393" w:rsidRDefault="003B681B" w:rsidP="00DC2393">
      <w:pPr>
        <w:pStyle w:val="ConsPlusNormal"/>
        <w:spacing w:line="300" w:lineRule="atLeast"/>
        <w:ind w:firstLine="540"/>
        <w:jc w:val="both"/>
        <w:rPr>
          <w:sz w:val="22"/>
          <w:szCs w:val="22"/>
        </w:rPr>
      </w:pPr>
      <w:r w:rsidRPr="00DC2393">
        <w:rPr>
          <w:sz w:val="22"/>
          <w:szCs w:val="22"/>
        </w:rPr>
        <w:t>121. Уполномоченные должностные лица Роструда и его территориальных органов при наличии соответствующих оснований вправе предъявлять работодателям и их представителям предписания о привлечении виновных лиц к дисциплинарной ответственности или об отстранении их от должности в соответствии со статьей 357 Трудового кодекса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122. В случае если при проведении надзорных мероприятий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а также выполняемые ими работы и предоставляемые услуги представляют непосредственную угрозу причинения вреда жизни и (или) здоровью граждан или такой вред причинен, уполномоченные должностные лица Роструда или его территориального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юридических лиц, индивидуальных предпринимателей любым не противоречащим закону способом информацию о наличии угрозы причинения вреда и способах его предотвращения.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123. Если в ходе проведенных надзорных мероприятий были установлены факты, указывающие на наличие события совершенного административного правонарушения, проводившим их уполномоченным должностным лицом Роструда или его территориального органа в соответствии с предоставленными полномочиями должно быть возбуждено дело об административном правонарушении, которое подлежит рассмотрению в соответствии с требованиями и положениями КоАП.</w:t>
      </w:r>
    </w:p>
    <w:p w:rsidR="003B681B" w:rsidRPr="00DC2393" w:rsidRDefault="003B681B" w:rsidP="00DC2393">
      <w:pPr>
        <w:pStyle w:val="ConsPlusNormal"/>
        <w:spacing w:line="300" w:lineRule="atLeast"/>
        <w:ind w:firstLine="540"/>
        <w:jc w:val="both"/>
        <w:rPr>
          <w:sz w:val="22"/>
          <w:szCs w:val="22"/>
        </w:rPr>
      </w:pPr>
      <w:bookmarkStart w:id="15" w:name="Par549"/>
      <w:bookmarkEnd w:id="15"/>
      <w:r w:rsidRPr="00DC2393">
        <w:rPr>
          <w:sz w:val="22"/>
          <w:szCs w:val="22"/>
        </w:rPr>
        <w:t>124. В случае если в результате проведенных надзорных мероприятий были выявлены нарушения обязательных требований, содержащих признаки преступлений, предусмотренных статьями 136, 143, 144.1, 145, 145.1, 201, 285, 286, 292, 293, 318, 319 Уголовного кодекса Российской Федерации (Собрание законодательства Российской Федерации, 1996, N 25, ст. 2954; 2018, N 53, ст. 8495), уполномоченные должностные лица Роструда и его территориального органа обязаны в срок не позднее трех рабочих дней с момента их выявления направить материалы проверки в следственные органы для рассмотрения вопроса о привлечении виновных лиц к уголовной ответственности.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125. При наличии в действиях должностного лица работодателя признаков преступлений, указанных в </w:t>
      </w:r>
      <w:hyperlink w:anchor="Par549" w:tooltip="124. В случае если в результате проведенных надзорных мероприятий были выявлены нарушения обязательных требований, содержащих признаки преступлений, предусмотренных статьями 136, 143, 144.1, 145, 145.1, 201, 285, 286, 292, 293, 318, 319 Уголовного кодекса Российской Федерации (Собрание законодательства Российской Федерации, 1996, N 25, ст. 2954; 2018, N 53, ст. 8495), уполномоченные должностные лица Роструда и его территориального органа обязаны в срок не позднее трех рабочих дней с момента их выявления ..." w:history="1">
        <w:r w:rsidRPr="00DC2393">
          <w:rPr>
            <w:sz w:val="22"/>
            <w:szCs w:val="22"/>
          </w:rPr>
          <w:t>абзаце первом пункта 124</w:t>
        </w:r>
      </w:hyperlink>
      <w:r w:rsidRPr="00DC2393">
        <w:rPr>
          <w:sz w:val="22"/>
          <w:szCs w:val="22"/>
        </w:rPr>
        <w:t xml:space="preserve"> Административного регламента, аналогичных признакам объективной стороны административных правонарушений, предусмотренных КоАП, вопрос административной ответственности должностных лиц работодателя может быть рассмотрен только после принятия решения уполномоченными органами об отказе в возбуждении уголовного дела или о прекращении уголовного дела и уголовного преследования.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126. Направляемые в следственные органы материалы должны содержать следующие сведения: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наименование органа государственного надзора, которым проводилась проверка;</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юридическом лице или индивидуальном предпринимателе, в отношении которого проводились надзорные мероприятия;</w:t>
      </w:r>
    </w:p>
    <w:p w:rsidR="003B681B" w:rsidRPr="00DC2393" w:rsidRDefault="003B681B" w:rsidP="00DC2393">
      <w:pPr>
        <w:pStyle w:val="ConsPlusNormal"/>
        <w:spacing w:line="300" w:lineRule="atLeast"/>
        <w:ind w:firstLine="540"/>
        <w:jc w:val="both"/>
        <w:rPr>
          <w:sz w:val="22"/>
          <w:szCs w:val="22"/>
        </w:rPr>
      </w:pPr>
      <w:r w:rsidRPr="00DC2393">
        <w:rPr>
          <w:sz w:val="22"/>
          <w:szCs w:val="22"/>
        </w:rPr>
        <w:t>характер выявленных в ходе надзорных мероприятий нарушений обязательных требований, в том числе содержащих признаки преступления;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данные о лицах, допустивших нарушения обязательных требований.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Направляемые материалы должны в полной мере характеризовать существо выявленных правонарушений и содержать сведения о том, кем, когда, как (умышленно или по неосторожности) и в какой форме (действия или бездействия) совершено противоправное деяние.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127. Направляемые в следственные органы материалы сопровождаются письмом на бланке Роструда или его территориального органа, содержащим просьбу о предоставлении информации о принятом решении о возбуждении уголовного дела или отказе в нем в соответствии со статьей 145 Уголовно-процессуального кодекса Российской Федерации (Собрание законодательства Российской Федерации, 2001, N 52, ст. 4921; 2019, N 10, ст. 891).</w:t>
      </w:r>
    </w:p>
    <w:p w:rsidR="003B681B" w:rsidRPr="00DC2393" w:rsidRDefault="003B681B" w:rsidP="00DC2393">
      <w:pPr>
        <w:pStyle w:val="ConsPlusNormal"/>
        <w:spacing w:line="300" w:lineRule="atLeast"/>
        <w:ind w:firstLine="540"/>
        <w:jc w:val="both"/>
        <w:rPr>
          <w:sz w:val="22"/>
          <w:szCs w:val="22"/>
        </w:rPr>
      </w:pPr>
      <w:r w:rsidRPr="00DC2393">
        <w:rPr>
          <w:sz w:val="22"/>
          <w:szCs w:val="22"/>
        </w:rPr>
        <w:t>К сопроводительному письму прилагаются: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акт проведенной проверки юридического лица или индивидуального предпринимателя, содержащий сведения о выявленных нарушениях обязательных требований, со ссылками на нарушенные требования законодательных и иных нормативных правовых актов;</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документы, подтверждающие допущенные нарушения требований и решений уполномоченных должностных лиц Роструда или его территориальных органов (акты ранее проведенных проверок, предписания);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заявления и иные обращения граждан и организаций, содержащие сведения о допущенных юридическим лицом или индивидуальным предпринимателем нарушениях обязательных требований, поступившие в Роструд или его территориальный орган.</w:t>
      </w:r>
    </w:p>
    <w:p w:rsidR="003B681B" w:rsidRPr="00DC2393" w:rsidRDefault="003B681B" w:rsidP="00DC2393">
      <w:pPr>
        <w:pStyle w:val="ConsPlusNormal"/>
        <w:spacing w:line="300" w:lineRule="atLeast"/>
        <w:ind w:firstLine="540"/>
        <w:jc w:val="both"/>
        <w:rPr>
          <w:sz w:val="22"/>
          <w:szCs w:val="22"/>
        </w:rPr>
      </w:pPr>
      <w:r w:rsidRPr="00DC2393">
        <w:rPr>
          <w:sz w:val="22"/>
          <w:szCs w:val="22"/>
        </w:rPr>
        <w:t>Перед направлением в следственные органы материалов проверок с них снимаются копии, которые заверяются и хранятся в надзорном деле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В конце сопроводительного письма указывается перечень направляемых материалов и общее количество листов.</w:t>
      </w:r>
    </w:p>
    <w:p w:rsidR="003B681B" w:rsidRPr="00DC2393" w:rsidRDefault="003B681B" w:rsidP="00DC2393">
      <w:pPr>
        <w:pStyle w:val="ConsPlusNormal"/>
        <w:spacing w:line="300" w:lineRule="atLeast"/>
        <w:ind w:firstLine="540"/>
        <w:jc w:val="both"/>
        <w:rPr>
          <w:sz w:val="22"/>
          <w:szCs w:val="22"/>
        </w:rPr>
      </w:pPr>
      <w:r w:rsidRPr="00DC2393">
        <w:rPr>
          <w:sz w:val="22"/>
          <w:szCs w:val="22"/>
        </w:rPr>
        <w:t>128. Материалы по фактам выявленных нарушений обязательных требований направляются в следственные органы по поднадзорности и месту нахождения проверенных юридических лиц или индивидуальных предпринимателей.</w:t>
      </w:r>
    </w:p>
    <w:p w:rsidR="003B681B" w:rsidRPr="00DC2393" w:rsidRDefault="003B681B" w:rsidP="00DC2393">
      <w:pPr>
        <w:pStyle w:val="ConsPlusNormal"/>
        <w:spacing w:line="300" w:lineRule="atLeast"/>
        <w:ind w:firstLine="540"/>
        <w:jc w:val="both"/>
        <w:rPr>
          <w:sz w:val="22"/>
          <w:szCs w:val="22"/>
        </w:rPr>
      </w:pPr>
      <w:r w:rsidRPr="00DC2393">
        <w:rPr>
          <w:sz w:val="22"/>
          <w:szCs w:val="22"/>
        </w:rPr>
        <w:t>Материалы непосредственно сдаются в экспедицию (канцелярию) следственного органа или направляются заказным письмом с уведомлением о вручении, которое приобщается к материалам проверки, хранящимся в надзорном деле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129. В случае отказа следственных органов в возбуждении уголовного дела или его прекращении уполномоченными должностными лицами Роструда или его территориального органа должны быть приняты меры по привлечению виновных лиц, допустивших нарушение обязательных требований, к иным видам ответственности в соответствии и в порядке, предусмотренном действующим законодательством.</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Административная процедура внесения информации о проводимых</w:t>
      </w:r>
    </w:p>
    <w:p w:rsidR="003B681B" w:rsidRPr="00DC2393" w:rsidRDefault="003B681B" w:rsidP="00DC2393">
      <w:pPr>
        <w:pStyle w:val="ConsPlusTitle"/>
        <w:spacing w:line="300" w:lineRule="atLeast"/>
        <w:jc w:val="center"/>
        <w:rPr>
          <w:sz w:val="22"/>
          <w:szCs w:val="22"/>
        </w:rPr>
      </w:pPr>
      <w:r w:rsidRPr="00DC2393">
        <w:rPr>
          <w:sz w:val="22"/>
          <w:szCs w:val="22"/>
        </w:rPr>
        <w:t>проверках в единый реестр проверок</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130. Основанием для начала административной процедуры внесения информации о проводимых проверках в единый реестр проверок является издание распоряжения или приказа руководителя (заместителя руководителя) Роструда или его территориального органа о проведении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131. В соответствии с пунктом 13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(далее - Правила), единый реестр проверок в части плановых и внеплановых проверок юридических лиц и индивидуальных предпринимателей, проводимых в соответствии с требованиями Федерального закона N 294-ФЗ, включает в себя следующую информацию:</w:t>
      </w:r>
    </w:p>
    <w:p w:rsidR="003B681B" w:rsidRPr="00DC2393" w:rsidRDefault="003B681B" w:rsidP="00DC2393">
      <w:pPr>
        <w:pStyle w:val="ConsPlusNormal"/>
        <w:spacing w:line="300" w:lineRule="atLeast"/>
        <w:ind w:firstLine="540"/>
        <w:jc w:val="both"/>
        <w:rPr>
          <w:sz w:val="22"/>
          <w:szCs w:val="22"/>
        </w:rPr>
      </w:pPr>
      <w:bookmarkStart w:id="16" w:name="Par573"/>
      <w:bookmarkEnd w:id="16"/>
      <w:r w:rsidRPr="00DC2393">
        <w:rPr>
          <w:sz w:val="22"/>
          <w:szCs w:val="22"/>
        </w:rPr>
        <w:t>а) о проверке, содержащую:</w:t>
      </w:r>
    </w:p>
    <w:p w:rsidR="003B681B" w:rsidRPr="00DC2393" w:rsidRDefault="003B681B" w:rsidP="00DC2393">
      <w:pPr>
        <w:pStyle w:val="ConsPlusNormal"/>
        <w:spacing w:line="300" w:lineRule="atLeast"/>
        <w:ind w:firstLine="540"/>
        <w:jc w:val="both"/>
        <w:rPr>
          <w:sz w:val="22"/>
          <w:szCs w:val="22"/>
        </w:rPr>
      </w:pPr>
      <w:r w:rsidRPr="00DC2393">
        <w:rPr>
          <w:sz w:val="22"/>
          <w:szCs w:val="22"/>
        </w:rPr>
        <w:t>учетный номер и дату присвоения учетного номера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дату и номер распоряжения или приказа руководителя (заместителя руководителя) Роструда или его территориального органа о проведении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даты начала и окончания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правовые основания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подлежащие проверке обязательные требования и требования, установленные муниципальными правовыми актами;</w:t>
      </w:r>
    </w:p>
    <w:p w:rsidR="003B681B" w:rsidRPr="00DC2393" w:rsidRDefault="003B681B" w:rsidP="00DC2393">
      <w:pPr>
        <w:pStyle w:val="ConsPlusNormal"/>
        <w:spacing w:line="300" w:lineRule="atLeast"/>
        <w:ind w:firstLine="540"/>
        <w:jc w:val="both"/>
        <w:rPr>
          <w:sz w:val="22"/>
          <w:szCs w:val="22"/>
        </w:rPr>
      </w:pPr>
      <w:r w:rsidRPr="00DC2393">
        <w:rPr>
          <w:sz w:val="22"/>
          <w:szCs w:val="22"/>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цели, задачи, предмет проверки и срок ее проведения;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вид проверки (плановая, внеплановая);</w:t>
      </w:r>
    </w:p>
    <w:p w:rsidR="003B681B" w:rsidRPr="00DC2393" w:rsidRDefault="003B681B" w:rsidP="00DC2393">
      <w:pPr>
        <w:pStyle w:val="ConsPlusNormal"/>
        <w:spacing w:line="300" w:lineRule="atLeast"/>
        <w:ind w:firstLine="540"/>
        <w:jc w:val="both"/>
        <w:rPr>
          <w:sz w:val="22"/>
          <w:szCs w:val="22"/>
        </w:rPr>
      </w:pPr>
      <w:r w:rsidRPr="00DC2393">
        <w:rPr>
          <w:sz w:val="22"/>
          <w:szCs w:val="22"/>
        </w:rPr>
        <w:t>форму проверки (выездная, документарная);</w:t>
      </w:r>
    </w:p>
    <w:p w:rsidR="003B681B" w:rsidRPr="00DC2393" w:rsidRDefault="003B681B" w:rsidP="00DC2393">
      <w:pPr>
        <w:pStyle w:val="ConsPlusNormal"/>
        <w:spacing w:line="300" w:lineRule="atLeast"/>
        <w:ind w:firstLine="540"/>
        <w:jc w:val="both"/>
        <w:rPr>
          <w:sz w:val="22"/>
          <w:szCs w:val="22"/>
        </w:rPr>
      </w:pPr>
      <w:r w:rsidRPr="00DC2393">
        <w:rPr>
          <w:sz w:val="22"/>
          <w:szCs w:val="22"/>
        </w:rPr>
        <w:t>сроки проведения и перечень мероприятий по контролю, необходимых для достижения целей и задач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согласовании проведения проверки с органами прокуратуры (в случае если такое согласование проводилось);</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включении плановой проверки в ежегодный сводный план проведения плановых проверок;</w:t>
      </w:r>
    </w:p>
    <w:p w:rsidR="003B681B" w:rsidRPr="00DC2393" w:rsidRDefault="003B681B" w:rsidP="00DC2393">
      <w:pPr>
        <w:pStyle w:val="ConsPlusNormal"/>
        <w:spacing w:line="300" w:lineRule="atLeast"/>
        <w:ind w:firstLine="540"/>
        <w:jc w:val="both"/>
        <w:rPr>
          <w:sz w:val="22"/>
          <w:szCs w:val="22"/>
        </w:rPr>
      </w:pPr>
      <w:r w:rsidRPr="00DC2393">
        <w:rPr>
          <w:sz w:val="22"/>
          <w:szCs w:val="22"/>
        </w:rPr>
        <w:t>б) об органе контроля, содержащую:</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наименование органа контроля;</w:t>
      </w:r>
    </w:p>
    <w:p w:rsidR="003B681B" w:rsidRPr="00DC2393" w:rsidRDefault="003B681B" w:rsidP="00DC2393">
      <w:pPr>
        <w:pStyle w:val="ConsPlusNormal"/>
        <w:spacing w:line="300" w:lineRule="atLeast"/>
        <w:ind w:firstLine="540"/>
        <w:jc w:val="both"/>
        <w:rPr>
          <w:sz w:val="22"/>
          <w:szCs w:val="22"/>
        </w:rPr>
      </w:pPr>
      <w:r w:rsidRPr="00DC2393">
        <w:rPr>
          <w:sz w:val="22"/>
          <w:szCs w:val="22"/>
        </w:rPr>
        <w:t>фамилию, имя, отчество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указание на вид (виды) государственного контроля (надзора), муниципального контроля, в рамках которых проводится проверка;</w:t>
      </w:r>
    </w:p>
    <w:p w:rsidR="003B681B" w:rsidRPr="00DC2393" w:rsidRDefault="003B681B" w:rsidP="00DC2393">
      <w:pPr>
        <w:pStyle w:val="ConsPlusNormal"/>
        <w:spacing w:line="300" w:lineRule="atLeast"/>
        <w:ind w:firstLine="540"/>
        <w:jc w:val="both"/>
        <w:rPr>
          <w:sz w:val="22"/>
          <w:szCs w:val="22"/>
        </w:rPr>
      </w:pPr>
      <w:r w:rsidRPr="00DC2393">
        <w:rPr>
          <w:sz w:val="22"/>
          <w:szCs w:val="22"/>
        </w:rPr>
        <w:t>указание на уникальный реестровый номер функции в федеральном реестре;</w:t>
      </w:r>
    </w:p>
    <w:p w:rsidR="003B681B" w:rsidRPr="00DC2393" w:rsidRDefault="003B681B" w:rsidP="00DC2393">
      <w:pPr>
        <w:pStyle w:val="ConsPlusNormal"/>
        <w:spacing w:line="300" w:lineRule="atLeast"/>
        <w:ind w:firstLine="540"/>
        <w:jc w:val="both"/>
        <w:rPr>
          <w:sz w:val="22"/>
          <w:szCs w:val="22"/>
        </w:rPr>
      </w:pPr>
      <w:bookmarkStart w:id="17" w:name="Par591"/>
      <w:bookmarkEnd w:id="17"/>
      <w:r w:rsidRPr="00DC2393">
        <w:rPr>
          <w:sz w:val="22"/>
          <w:szCs w:val="22"/>
        </w:rPr>
        <w:t>в) о лице, в отношении которого проводится проверка, содержащую:</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наименование юридического лица или фамилию, имя, отчество (при наличии) индивидуального предпринимателя, в отношении которого проводится проверка;</w:t>
      </w:r>
    </w:p>
    <w:p w:rsidR="003B681B" w:rsidRPr="00DC2393" w:rsidRDefault="003B681B" w:rsidP="00DC2393">
      <w:pPr>
        <w:pStyle w:val="ConsPlusNormal"/>
        <w:spacing w:line="300" w:lineRule="atLeast"/>
        <w:ind w:firstLine="540"/>
        <w:jc w:val="both"/>
        <w:rPr>
          <w:sz w:val="22"/>
          <w:szCs w:val="22"/>
        </w:rPr>
      </w:pPr>
      <w:r w:rsidRPr="00DC2393">
        <w:rPr>
          <w:sz w:val="22"/>
          <w:szCs w:val="22"/>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3B681B" w:rsidRPr="00DC2393" w:rsidRDefault="003B681B" w:rsidP="00DC2393">
      <w:pPr>
        <w:pStyle w:val="ConsPlusNormal"/>
        <w:spacing w:line="300" w:lineRule="atLeast"/>
        <w:ind w:firstLine="540"/>
        <w:jc w:val="both"/>
        <w:rPr>
          <w:sz w:val="22"/>
          <w:szCs w:val="22"/>
        </w:rPr>
      </w:pPr>
      <w:r w:rsidRPr="00DC2393">
        <w:rPr>
          <w:sz w:val="22"/>
          <w:szCs w:val="22"/>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3B681B" w:rsidRPr="00DC2393" w:rsidRDefault="003B681B" w:rsidP="00DC2393">
      <w:pPr>
        <w:pStyle w:val="ConsPlusNormal"/>
        <w:spacing w:line="300" w:lineRule="atLeast"/>
        <w:ind w:firstLine="540"/>
        <w:jc w:val="both"/>
        <w:rPr>
          <w:sz w:val="22"/>
          <w:szCs w:val="22"/>
        </w:rPr>
      </w:pPr>
      <w:r w:rsidRPr="00DC2393">
        <w:rPr>
          <w:sz w:val="22"/>
          <w:szCs w:val="22"/>
        </w:rPr>
        <w:t>место фактического осуществления деятельности индивидуального предпринимателя, в отношении которого проводится проверка;</w:t>
      </w:r>
    </w:p>
    <w:p w:rsidR="003B681B" w:rsidRPr="00DC2393" w:rsidRDefault="003B681B" w:rsidP="00DC2393">
      <w:pPr>
        <w:pStyle w:val="ConsPlusNormal"/>
        <w:spacing w:line="300" w:lineRule="atLeast"/>
        <w:ind w:firstLine="540"/>
        <w:jc w:val="both"/>
        <w:rPr>
          <w:sz w:val="22"/>
          <w:szCs w:val="22"/>
        </w:rPr>
      </w:pPr>
      <w:r w:rsidRPr="00DC2393">
        <w:rPr>
          <w:sz w:val="22"/>
          <w:szCs w:val="22"/>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3B681B" w:rsidRPr="00DC2393" w:rsidRDefault="003B681B" w:rsidP="00DC2393">
      <w:pPr>
        <w:pStyle w:val="ConsPlusNormal"/>
        <w:spacing w:line="300" w:lineRule="atLeast"/>
        <w:ind w:firstLine="540"/>
        <w:jc w:val="both"/>
        <w:rPr>
          <w:sz w:val="22"/>
          <w:szCs w:val="22"/>
        </w:rPr>
      </w:pPr>
      <w:bookmarkStart w:id="18" w:name="Par597"/>
      <w:bookmarkEnd w:id="18"/>
      <w:r w:rsidRPr="00DC2393">
        <w:rPr>
          <w:sz w:val="22"/>
          <w:szCs w:val="22"/>
        </w:rPr>
        <w:t>г) об уведомлении проверяемого лица о проведении проверки с указанием даты и способа уведомления в случаях, предусмотренных Федеральным законом N 294-ФЗ;</w:t>
      </w:r>
    </w:p>
    <w:p w:rsidR="003B681B" w:rsidRPr="00DC2393" w:rsidRDefault="003B681B" w:rsidP="00DC2393">
      <w:pPr>
        <w:pStyle w:val="ConsPlusNormal"/>
        <w:spacing w:line="300" w:lineRule="atLeast"/>
        <w:ind w:firstLine="540"/>
        <w:jc w:val="both"/>
        <w:rPr>
          <w:sz w:val="22"/>
          <w:szCs w:val="22"/>
        </w:rPr>
      </w:pPr>
      <w:bookmarkStart w:id="19" w:name="Par598"/>
      <w:bookmarkEnd w:id="19"/>
      <w:r w:rsidRPr="00DC2393">
        <w:rPr>
          <w:sz w:val="22"/>
          <w:szCs w:val="22"/>
        </w:rPr>
        <w:t>д) о результатах проверки, содержащую:</w:t>
      </w:r>
    </w:p>
    <w:p w:rsidR="003B681B" w:rsidRPr="00DC2393" w:rsidRDefault="003B681B" w:rsidP="00DC2393">
      <w:pPr>
        <w:pStyle w:val="ConsPlusNormal"/>
        <w:spacing w:line="300" w:lineRule="atLeast"/>
        <w:ind w:firstLine="540"/>
        <w:jc w:val="both"/>
        <w:rPr>
          <w:sz w:val="22"/>
          <w:szCs w:val="22"/>
        </w:rPr>
      </w:pPr>
      <w:r w:rsidRPr="00DC2393">
        <w:rPr>
          <w:sz w:val="22"/>
          <w:szCs w:val="22"/>
        </w:rPr>
        <w:t>дату, время и место составления акта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дату, время, продолжительность и место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наименование проверяемого юридического лица или фамилию, имя и отчество (при наличии) индивидуального предпринимателя;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фамилию, имя, отчество (при наличии) и должность должностного лица (должностных лиц), проводившего проверку;</w:t>
      </w:r>
    </w:p>
    <w:p w:rsidR="003B681B" w:rsidRPr="00DC2393" w:rsidRDefault="003B681B" w:rsidP="00DC2393">
      <w:pPr>
        <w:pStyle w:val="ConsPlusNormal"/>
        <w:spacing w:line="300" w:lineRule="atLeast"/>
        <w:ind w:firstLine="540"/>
        <w:jc w:val="both"/>
        <w:rPr>
          <w:sz w:val="22"/>
          <w:szCs w:val="22"/>
        </w:rPr>
      </w:pPr>
      <w:r w:rsidRPr="00DC2393">
        <w:rPr>
          <w:sz w:val="22"/>
          <w:szCs w:val="22"/>
        </w:rPr>
        <w:t>фамилию, имя, отчество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B681B" w:rsidRPr="00DC2393" w:rsidRDefault="003B681B" w:rsidP="00DC2393">
      <w:pPr>
        <w:pStyle w:val="ConsPlusNormal"/>
        <w:spacing w:line="300" w:lineRule="atLeast"/>
        <w:ind w:firstLine="540"/>
        <w:jc w:val="both"/>
        <w:rPr>
          <w:sz w:val="22"/>
          <w:szCs w:val="22"/>
        </w:rPr>
      </w:pPr>
      <w:r w:rsidRPr="00DC2393">
        <w:rPr>
          <w:sz w:val="22"/>
          <w:szCs w:val="22"/>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причинах невозможности проведения проверки (в случае если проверка не проведена);</w:t>
      </w:r>
    </w:p>
    <w:p w:rsidR="003B681B" w:rsidRPr="00DC2393" w:rsidRDefault="003B681B" w:rsidP="00DC2393">
      <w:pPr>
        <w:pStyle w:val="ConsPlusNormal"/>
        <w:spacing w:line="300" w:lineRule="atLeast"/>
        <w:ind w:firstLine="540"/>
        <w:jc w:val="both"/>
        <w:rPr>
          <w:sz w:val="22"/>
          <w:szCs w:val="22"/>
        </w:rPr>
      </w:pPr>
      <w:bookmarkStart w:id="20" w:name="Par609"/>
      <w:bookmarkEnd w:id="20"/>
      <w:r w:rsidRPr="00DC2393">
        <w:rPr>
          <w:sz w:val="22"/>
          <w:szCs w:val="22"/>
        </w:rPr>
        <w:t>е) о мерах, принятых по результатам проверки, содержащую:</w:t>
      </w:r>
    </w:p>
    <w:p w:rsidR="003B681B" w:rsidRPr="00DC2393" w:rsidRDefault="003B681B" w:rsidP="00DC2393">
      <w:pPr>
        <w:pStyle w:val="ConsPlusNormal"/>
        <w:spacing w:line="300" w:lineRule="atLeast"/>
        <w:ind w:firstLine="540"/>
        <w:jc w:val="both"/>
        <w:rPr>
          <w:sz w:val="22"/>
          <w:szCs w:val="22"/>
        </w:rPr>
      </w:pPr>
      <w:bookmarkStart w:id="21" w:name="Par610"/>
      <w:bookmarkEnd w:id="21"/>
      <w:r w:rsidRPr="00DC2393">
        <w:rPr>
          <w:sz w:val="22"/>
          <w:szCs w:val="22"/>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B681B" w:rsidRPr="00DC2393" w:rsidRDefault="003B681B" w:rsidP="00DC2393">
      <w:pPr>
        <w:pStyle w:val="ConsPlusNormal"/>
        <w:spacing w:line="300" w:lineRule="atLeast"/>
        <w:ind w:firstLine="540"/>
        <w:jc w:val="both"/>
        <w:rPr>
          <w:sz w:val="22"/>
          <w:szCs w:val="22"/>
        </w:rPr>
      </w:pPr>
      <w:bookmarkStart w:id="22" w:name="Par611"/>
      <w:bookmarkEnd w:id="22"/>
      <w:r w:rsidRPr="00DC2393">
        <w:rPr>
          <w:sz w:val="22"/>
          <w:szCs w:val="22"/>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перечень примененных мер обеспечения производства по делу об административном правонарушении;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привлечении к административной ответственности виновных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об отзыве продукции;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 выполнении лицом, в отношении которого проводилась проверка, предписания об устранении выявленных нарушений;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об исполнении постановления по делу об административном правонарушении;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об обжаловании решений и действий (бездействия) органа контроля либо его должностных лиц и о результатах такого обжалования;</w:t>
      </w:r>
    </w:p>
    <w:p w:rsidR="003B681B" w:rsidRPr="00DC2393" w:rsidRDefault="003B681B" w:rsidP="00DC2393">
      <w:pPr>
        <w:pStyle w:val="ConsPlusNormal"/>
        <w:spacing w:line="300" w:lineRule="atLeast"/>
        <w:ind w:firstLine="540"/>
        <w:jc w:val="both"/>
        <w:rPr>
          <w:sz w:val="22"/>
          <w:szCs w:val="22"/>
        </w:rPr>
      </w:pPr>
      <w:bookmarkStart w:id="23" w:name="Par620"/>
      <w:bookmarkEnd w:id="23"/>
      <w:r w:rsidRPr="00DC2393">
        <w:rPr>
          <w:sz w:val="22"/>
          <w:szCs w:val="22"/>
        </w:rPr>
        <w:t>ж) об отмене результатов проверки (в случае если такая отмена была произведена).</w:t>
      </w:r>
    </w:p>
    <w:p w:rsidR="003B681B" w:rsidRPr="00DC2393" w:rsidRDefault="003B681B" w:rsidP="00DC2393">
      <w:pPr>
        <w:pStyle w:val="ConsPlusNormal"/>
        <w:spacing w:line="300" w:lineRule="atLeast"/>
        <w:ind w:firstLine="540"/>
        <w:jc w:val="both"/>
        <w:rPr>
          <w:sz w:val="22"/>
          <w:szCs w:val="22"/>
        </w:rPr>
      </w:pPr>
      <w:r w:rsidRPr="00DC2393">
        <w:rPr>
          <w:sz w:val="22"/>
          <w:szCs w:val="22"/>
        </w:rPr>
        <w:t>132. В соответствии с пунктом 16 Правил сроки внесения информации в единый реестр проверок определяются следующим образом:</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а) информация, указанная в </w:t>
      </w:r>
      <w:hyperlink w:anchor="Par573" w:tooltip="а) о проверке, содержащую:" w:history="1">
        <w:r w:rsidRPr="00DC2393">
          <w:rPr>
            <w:sz w:val="22"/>
            <w:szCs w:val="22"/>
          </w:rPr>
          <w:t>подпунктах "а"</w:t>
        </w:r>
      </w:hyperlink>
      <w:r w:rsidRPr="00DC2393">
        <w:rPr>
          <w:sz w:val="22"/>
          <w:szCs w:val="22"/>
        </w:rPr>
        <w:t xml:space="preserve"> - </w:t>
      </w:r>
      <w:hyperlink w:anchor="Par591" w:tooltip="в) о лице, в отношении которого проводится проверка, содержащую:" w:history="1">
        <w:r w:rsidRPr="00DC2393">
          <w:rPr>
            <w:sz w:val="22"/>
            <w:szCs w:val="22"/>
          </w:rPr>
          <w:t>"в" пункта 131</w:t>
        </w:r>
      </w:hyperlink>
      <w:r w:rsidRPr="00DC2393">
        <w:rPr>
          <w:sz w:val="22"/>
          <w:szCs w:val="22"/>
        </w:rP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3 рабочих дней со дня издания распоряжения или приказа руководителя (заместителя руководителя) Роструда или его территориального органа о проведении проверки, если иное не указано в </w:t>
      </w:r>
      <w:hyperlink w:anchor="Par623" w:tooltip="б) информация, указанная в подпунктах &quot;а&quot; - &quot;в&quot; пункта 131 Административного регламента,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 w:history="1">
        <w:r w:rsidRPr="00DC2393">
          <w:rPr>
            <w:sz w:val="22"/>
            <w:szCs w:val="22"/>
          </w:rPr>
          <w:t>подпункте "б" пункта 132</w:t>
        </w:r>
      </w:hyperlink>
      <w:r w:rsidRPr="00DC2393">
        <w:rPr>
          <w:sz w:val="22"/>
          <w:szCs w:val="22"/>
        </w:rPr>
        <w:t xml:space="preserve"> Административного регламента;</w:t>
      </w:r>
    </w:p>
    <w:p w:rsidR="003B681B" w:rsidRPr="00DC2393" w:rsidRDefault="003B681B" w:rsidP="00DC2393">
      <w:pPr>
        <w:pStyle w:val="ConsPlusNormal"/>
        <w:spacing w:line="300" w:lineRule="atLeast"/>
        <w:ind w:firstLine="540"/>
        <w:jc w:val="both"/>
        <w:rPr>
          <w:sz w:val="22"/>
          <w:szCs w:val="22"/>
        </w:rPr>
      </w:pPr>
      <w:bookmarkStart w:id="24" w:name="Par623"/>
      <w:bookmarkEnd w:id="24"/>
      <w:r w:rsidRPr="00DC2393">
        <w:rPr>
          <w:sz w:val="22"/>
          <w:szCs w:val="22"/>
        </w:rPr>
        <w:t xml:space="preserve">б) информация, указанная в </w:t>
      </w:r>
      <w:hyperlink w:anchor="Par573" w:tooltip="а) о проверке, содержащую:" w:history="1">
        <w:r w:rsidRPr="00DC2393">
          <w:rPr>
            <w:sz w:val="22"/>
            <w:szCs w:val="22"/>
          </w:rPr>
          <w:t>подпунктах "а"</w:t>
        </w:r>
      </w:hyperlink>
      <w:r w:rsidRPr="00DC2393">
        <w:rPr>
          <w:sz w:val="22"/>
          <w:szCs w:val="22"/>
        </w:rPr>
        <w:t xml:space="preserve"> - </w:t>
      </w:r>
      <w:hyperlink w:anchor="Par591" w:tooltip="в) о лице, в отношении которого проводится проверка, содержащую:" w:history="1">
        <w:r w:rsidRPr="00DC2393">
          <w:rPr>
            <w:sz w:val="22"/>
            <w:szCs w:val="22"/>
          </w:rPr>
          <w:t>"в" пункта 131</w:t>
        </w:r>
      </w:hyperlink>
      <w:r w:rsidRPr="00DC2393">
        <w:rPr>
          <w:sz w:val="22"/>
          <w:szCs w:val="22"/>
        </w:rPr>
        <w:t xml:space="preserve"> Административного регламента,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Роструда или его территориального органа в срок не позднее 5 рабочих дней со дня начала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в) информация, указанная в </w:t>
      </w:r>
      <w:hyperlink w:anchor="Par597" w:tooltip="г) об уведомлении проверяемого лица о проведении проверки с указанием даты и способа уведомления в случаях, предусмотренных Федеральным законом N 294-ФЗ;" w:history="1">
        <w:r w:rsidRPr="00DC2393">
          <w:rPr>
            <w:sz w:val="22"/>
            <w:szCs w:val="22"/>
          </w:rPr>
          <w:t>подпункте "г" пункта 131</w:t>
        </w:r>
      </w:hyperlink>
      <w:r w:rsidRPr="00DC2393">
        <w:rPr>
          <w:sz w:val="22"/>
          <w:szCs w:val="22"/>
        </w:rP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дня направления проверяемому лицу уведомления о начале проведения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г) информация, указанная в </w:t>
      </w:r>
      <w:hyperlink w:anchor="Par598" w:tooltip="д) о результатах проверки, содержащую:" w:history="1">
        <w:r w:rsidRPr="00DC2393">
          <w:rPr>
            <w:sz w:val="22"/>
            <w:szCs w:val="22"/>
          </w:rPr>
          <w:t>подпункте "д"</w:t>
        </w:r>
      </w:hyperlink>
      <w:r w:rsidRPr="00DC2393">
        <w:rPr>
          <w:sz w:val="22"/>
          <w:szCs w:val="22"/>
        </w:rPr>
        <w:t xml:space="preserve">, </w:t>
      </w:r>
      <w:hyperlink w:anchor="Par61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sidRPr="00DC2393">
          <w:rPr>
            <w:sz w:val="22"/>
            <w:szCs w:val="22"/>
          </w:rPr>
          <w:t>абзацах втором</w:t>
        </w:r>
      </w:hyperlink>
      <w:r w:rsidRPr="00DC2393">
        <w:rPr>
          <w:sz w:val="22"/>
          <w:szCs w:val="22"/>
        </w:rPr>
        <w:t xml:space="preserve"> и </w:t>
      </w:r>
      <w:hyperlink w:anchor="Par611"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sidRPr="00DC2393">
          <w:rPr>
            <w:sz w:val="22"/>
            <w:szCs w:val="22"/>
          </w:rPr>
          <w:t>третьем подпункта "е" пункта 131</w:t>
        </w:r>
      </w:hyperlink>
      <w:r w:rsidRPr="00DC2393">
        <w:rPr>
          <w:sz w:val="22"/>
          <w:szCs w:val="22"/>
        </w:rPr>
        <w:t xml:space="preserve"> Административного регламента, подлежит внесению в единый реестр проверок уполномоченным должностным лицом органа контроля в срок не позднее 10 рабочих дней со дня окончания проверки;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д) информация, указанная в </w:t>
      </w:r>
      <w:hyperlink w:anchor="Par609" w:tooltip="е) о мерах, принятых по результатам проверки, содержащую:" w:history="1">
        <w:r w:rsidRPr="00DC2393">
          <w:rPr>
            <w:sz w:val="22"/>
            <w:szCs w:val="22"/>
          </w:rPr>
          <w:t>подпункте "е"</w:t>
        </w:r>
      </w:hyperlink>
      <w:r w:rsidRPr="00DC2393">
        <w:rPr>
          <w:sz w:val="22"/>
          <w:szCs w:val="22"/>
        </w:rPr>
        <w:t xml:space="preserve"> (за исключением информации, содержащейся в </w:t>
      </w:r>
      <w:hyperlink w:anchor="Par610"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sidRPr="00DC2393">
          <w:rPr>
            <w:sz w:val="22"/>
            <w:szCs w:val="22"/>
          </w:rPr>
          <w:t>абзацах втором</w:t>
        </w:r>
      </w:hyperlink>
      <w:r w:rsidRPr="00DC2393">
        <w:rPr>
          <w:sz w:val="22"/>
          <w:szCs w:val="22"/>
        </w:rPr>
        <w:t xml:space="preserve"> и </w:t>
      </w:r>
      <w:hyperlink w:anchor="Par611"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sidRPr="00DC2393">
          <w:rPr>
            <w:sz w:val="22"/>
            <w:szCs w:val="22"/>
          </w:rPr>
          <w:t>третьем подпункта "е"</w:t>
        </w:r>
      </w:hyperlink>
      <w:r w:rsidRPr="00DC2393">
        <w:rPr>
          <w:sz w:val="22"/>
          <w:szCs w:val="22"/>
        </w:rPr>
        <w:t>) пункта 131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5 рабочих дней со дня поступления такой информации;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е) информация, указанная в </w:t>
      </w:r>
      <w:hyperlink w:anchor="Par620" w:tooltip="ж) об отмене результатов проверки (в случае если такая отмена была произведена)." w:history="1">
        <w:r w:rsidRPr="00DC2393">
          <w:rPr>
            <w:sz w:val="22"/>
            <w:szCs w:val="22"/>
          </w:rPr>
          <w:t>подпункте "ж" пункта 131</w:t>
        </w:r>
      </w:hyperlink>
      <w:r w:rsidRPr="00DC2393">
        <w:rPr>
          <w:sz w:val="22"/>
          <w:szCs w:val="22"/>
        </w:rP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в срок не позднее 3 рабочих дней со дня поступления такой информации.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Роструда или его территориального органа, издавшим распоряжение или приказ о проведении проверки, в срок не позднее 10 рабочих дней со дня поступления обращения.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признания таких обращений обоснованными исправление указанных сведений осуществляется уполномоченным должностным лицом Роструда или его территориального органа в срок не позднее одного рабочего дня со дня рассмотрения обращения.</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1"/>
        <w:rPr>
          <w:sz w:val="22"/>
          <w:szCs w:val="22"/>
        </w:rPr>
      </w:pPr>
      <w:r w:rsidRPr="00DC2393">
        <w:rPr>
          <w:sz w:val="22"/>
          <w:szCs w:val="22"/>
        </w:rPr>
        <w:t>IV. Порядок и формы контроля за осуществлением федерального</w:t>
      </w:r>
    </w:p>
    <w:p w:rsidR="003B681B" w:rsidRPr="00DC2393" w:rsidRDefault="003B681B" w:rsidP="00DC2393">
      <w:pPr>
        <w:pStyle w:val="ConsPlusTitle"/>
        <w:spacing w:line="300" w:lineRule="atLeast"/>
        <w:jc w:val="center"/>
        <w:rPr>
          <w:sz w:val="22"/>
          <w:szCs w:val="22"/>
        </w:rPr>
      </w:pPr>
      <w:r w:rsidRPr="00DC2393">
        <w:rPr>
          <w:sz w:val="22"/>
          <w:szCs w:val="22"/>
        </w:rPr>
        <w:t>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Порядок осуществления текущего</w:t>
      </w:r>
    </w:p>
    <w:p w:rsidR="003B681B" w:rsidRPr="00DC2393" w:rsidRDefault="003B681B" w:rsidP="00DC2393">
      <w:pPr>
        <w:pStyle w:val="ConsPlusTitle"/>
        <w:spacing w:line="300" w:lineRule="atLeast"/>
        <w:jc w:val="center"/>
        <w:rPr>
          <w:sz w:val="22"/>
          <w:szCs w:val="22"/>
        </w:rPr>
      </w:pPr>
      <w:r w:rsidRPr="00DC2393">
        <w:rPr>
          <w:sz w:val="22"/>
          <w:szCs w:val="22"/>
        </w:rPr>
        <w:t>контроля за соблюдением и исполнением должностными лицами</w:t>
      </w:r>
    </w:p>
    <w:p w:rsidR="003B681B" w:rsidRPr="00DC2393" w:rsidRDefault="003B681B" w:rsidP="00DC2393">
      <w:pPr>
        <w:pStyle w:val="ConsPlusTitle"/>
        <w:spacing w:line="300" w:lineRule="atLeast"/>
        <w:jc w:val="center"/>
        <w:rPr>
          <w:sz w:val="22"/>
          <w:szCs w:val="22"/>
        </w:rPr>
      </w:pPr>
      <w:r w:rsidRPr="00DC2393">
        <w:rPr>
          <w:sz w:val="22"/>
          <w:szCs w:val="22"/>
        </w:rPr>
        <w:t>Роструда и территориальных органов Роструда положений</w:t>
      </w:r>
    </w:p>
    <w:p w:rsidR="003B681B" w:rsidRPr="00DC2393" w:rsidRDefault="003B681B" w:rsidP="00DC2393">
      <w:pPr>
        <w:pStyle w:val="ConsPlusTitle"/>
        <w:spacing w:line="300" w:lineRule="atLeast"/>
        <w:jc w:val="center"/>
        <w:rPr>
          <w:sz w:val="22"/>
          <w:szCs w:val="22"/>
        </w:rPr>
      </w:pPr>
      <w:r w:rsidRPr="00DC2393">
        <w:rPr>
          <w:sz w:val="22"/>
          <w:szCs w:val="22"/>
        </w:rPr>
        <w:t>административного регламента и иных нормативных правовых</w:t>
      </w:r>
    </w:p>
    <w:p w:rsidR="003B681B" w:rsidRPr="00DC2393" w:rsidRDefault="003B681B" w:rsidP="00DC2393">
      <w:pPr>
        <w:pStyle w:val="ConsPlusTitle"/>
        <w:spacing w:line="300" w:lineRule="atLeast"/>
        <w:jc w:val="center"/>
        <w:rPr>
          <w:sz w:val="22"/>
          <w:szCs w:val="22"/>
        </w:rPr>
      </w:pPr>
      <w:r w:rsidRPr="00DC2393">
        <w:rPr>
          <w:sz w:val="22"/>
          <w:szCs w:val="22"/>
        </w:rPr>
        <w:t>актов, устанавливающих требования к осуществлению</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w:t>
      </w:r>
    </w:p>
    <w:p w:rsidR="003B681B" w:rsidRPr="00DC2393" w:rsidRDefault="003B681B" w:rsidP="00DC2393">
      <w:pPr>
        <w:pStyle w:val="ConsPlusTitle"/>
        <w:spacing w:line="300" w:lineRule="atLeast"/>
        <w:jc w:val="center"/>
        <w:rPr>
          <w:sz w:val="22"/>
          <w:szCs w:val="22"/>
        </w:rPr>
      </w:pPr>
      <w:r w:rsidRPr="00DC2393">
        <w:rPr>
          <w:sz w:val="22"/>
          <w:szCs w:val="22"/>
        </w:rPr>
        <w:t>а также за принятием ими решений</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133. Контроль за соблюдением последовательности действий, определенных административными процедурами по осуществлению федерального государственного надзора, принятием решений уполномоченными должностными лицами Роструда и его территориальных органов по исполнению требований Административного регламента осуществляется руководителем Роструда или его заместителем, а также иными должностными лицами по поручению руководителя Роструда.</w:t>
      </w:r>
    </w:p>
    <w:p w:rsidR="003B681B" w:rsidRPr="00DC2393" w:rsidRDefault="003B681B" w:rsidP="00DC2393">
      <w:pPr>
        <w:pStyle w:val="ConsPlusNormal"/>
        <w:spacing w:line="300" w:lineRule="atLeast"/>
        <w:ind w:firstLine="540"/>
        <w:jc w:val="both"/>
        <w:rPr>
          <w:sz w:val="22"/>
          <w:szCs w:val="22"/>
        </w:rPr>
      </w:pPr>
      <w:r w:rsidRPr="00DC2393">
        <w:rPr>
          <w:sz w:val="22"/>
          <w:szCs w:val="22"/>
        </w:rPr>
        <w:t>134. Текущий контроль за надлежащим исполнением требований Административного регламента уполномоченными должностными лицами Роструда и его территориальных органов осуществляется начальником уполномоченного структурного подразделения Роструда и его заместителями или руководителями территориальных органов Роструда и их заместителями соответственно.</w:t>
      </w:r>
    </w:p>
    <w:p w:rsidR="003B681B" w:rsidRPr="00DC2393" w:rsidRDefault="003B681B" w:rsidP="00DC2393">
      <w:pPr>
        <w:pStyle w:val="ConsPlusNormal"/>
        <w:spacing w:line="300" w:lineRule="atLeast"/>
        <w:ind w:firstLine="540"/>
        <w:jc w:val="both"/>
        <w:rPr>
          <w:sz w:val="22"/>
          <w:szCs w:val="22"/>
        </w:rPr>
      </w:pPr>
      <w:r w:rsidRPr="00DC2393">
        <w:rPr>
          <w:sz w:val="22"/>
          <w:szCs w:val="22"/>
        </w:rPr>
        <w:t>135. Заявители могут принимать участие в опросах, анкетировании по вопросам полноты и качества осуществления федерального государственного надзора,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3B681B" w:rsidRPr="00DC2393" w:rsidRDefault="003B681B" w:rsidP="00DC2393">
      <w:pPr>
        <w:pStyle w:val="ConsPlusNormal"/>
        <w:spacing w:line="300" w:lineRule="atLeast"/>
        <w:ind w:firstLine="540"/>
        <w:jc w:val="both"/>
        <w:rPr>
          <w:sz w:val="22"/>
          <w:szCs w:val="22"/>
        </w:rPr>
      </w:pPr>
      <w:r w:rsidRPr="00DC2393">
        <w:rPr>
          <w:sz w:val="22"/>
          <w:szCs w:val="22"/>
        </w:rPr>
        <w:t>136. Контроль за осуществлением федерального государственного надзора со стороны заявителей осуществляется в порядке и формах, установленных законодательством Российской Федерации.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Порядок и периодичность осуществления плановых</w:t>
      </w:r>
    </w:p>
    <w:p w:rsidR="003B681B" w:rsidRPr="00DC2393" w:rsidRDefault="003B681B" w:rsidP="00DC2393">
      <w:pPr>
        <w:pStyle w:val="ConsPlusTitle"/>
        <w:spacing w:line="300" w:lineRule="atLeast"/>
        <w:jc w:val="center"/>
        <w:rPr>
          <w:sz w:val="22"/>
          <w:szCs w:val="22"/>
        </w:rPr>
      </w:pPr>
      <w:r w:rsidRPr="00DC2393">
        <w:rPr>
          <w:sz w:val="22"/>
          <w:szCs w:val="22"/>
        </w:rPr>
        <w:t>и внеплановых проверок полноты и качества осуществления</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 в том числе порядок</w:t>
      </w:r>
    </w:p>
    <w:p w:rsidR="003B681B" w:rsidRPr="00DC2393" w:rsidRDefault="003B681B" w:rsidP="00DC2393">
      <w:pPr>
        <w:pStyle w:val="ConsPlusTitle"/>
        <w:spacing w:line="300" w:lineRule="atLeast"/>
        <w:jc w:val="center"/>
        <w:rPr>
          <w:sz w:val="22"/>
          <w:szCs w:val="22"/>
        </w:rPr>
      </w:pPr>
      <w:r w:rsidRPr="00DC2393">
        <w:rPr>
          <w:sz w:val="22"/>
          <w:szCs w:val="22"/>
        </w:rPr>
        <w:t>и формы контроля за полнотой и качеством осуществления</w:t>
      </w:r>
    </w:p>
    <w:p w:rsidR="003B681B" w:rsidRPr="00DC2393" w:rsidRDefault="003B681B" w:rsidP="00DC2393">
      <w:pPr>
        <w:pStyle w:val="ConsPlusTitle"/>
        <w:spacing w:line="300" w:lineRule="atLeast"/>
        <w:jc w:val="center"/>
        <w:rPr>
          <w:sz w:val="22"/>
          <w:szCs w:val="22"/>
        </w:rPr>
      </w:pPr>
      <w:r w:rsidRPr="00DC2393">
        <w:rPr>
          <w:sz w:val="22"/>
          <w:szCs w:val="22"/>
        </w:rPr>
        <w:t>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137. Контроль за полнотой и качеством осуществления федерального государственного надзора осуществляется путем проведения: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плановых проверок соблюдения и исполнения уполномоченными должностными лицами Роструда и его территориальных органов требований и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внеплановых проверок соблюдения и исполнения должностными лицами Роструда и его территориальных органов требований и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федерального государственного надзора, в связи с жалобами и обращениями граждан и организаций.</w:t>
      </w:r>
    </w:p>
    <w:p w:rsidR="003B681B" w:rsidRPr="00DC2393" w:rsidRDefault="003B681B" w:rsidP="00DC2393">
      <w:pPr>
        <w:pStyle w:val="ConsPlusNormal"/>
        <w:spacing w:line="300" w:lineRule="atLeast"/>
        <w:ind w:firstLine="540"/>
        <w:jc w:val="both"/>
        <w:rPr>
          <w:sz w:val="22"/>
          <w:szCs w:val="22"/>
        </w:rPr>
      </w:pPr>
      <w:r w:rsidRPr="00DC2393">
        <w:rPr>
          <w:sz w:val="22"/>
          <w:szCs w:val="22"/>
        </w:rPr>
        <w:t>138. Периодичность проведения плановых проверок в рамках осуществления федерального государственного надзора уполномоченными должностными лицами Роструда и его территориальных органов определяется Рострудом.</w:t>
      </w:r>
    </w:p>
    <w:p w:rsidR="003B681B" w:rsidRPr="00DC2393" w:rsidRDefault="003B681B" w:rsidP="00DC2393">
      <w:pPr>
        <w:pStyle w:val="ConsPlusNormal"/>
        <w:spacing w:line="300" w:lineRule="atLeast"/>
        <w:ind w:firstLine="540"/>
        <w:jc w:val="both"/>
        <w:rPr>
          <w:sz w:val="22"/>
          <w:szCs w:val="22"/>
        </w:rPr>
      </w:pPr>
      <w:r w:rsidRPr="00DC2393">
        <w:rPr>
          <w:sz w:val="22"/>
          <w:szCs w:val="22"/>
        </w:rPr>
        <w:t>139. В целях осуществления контроля за осуществлением федерального государственного надзора Роструд и его территориальные органы могут проводить с участием работодателей и работников опросы, форумы и анкетирование по вопросам удовлетворенности полнотой и качеством осуществления федерального государственного надзора,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Ответственность должностных лиц Роструда</w:t>
      </w:r>
    </w:p>
    <w:p w:rsidR="003B681B" w:rsidRPr="00DC2393" w:rsidRDefault="003B681B" w:rsidP="00DC2393">
      <w:pPr>
        <w:pStyle w:val="ConsPlusTitle"/>
        <w:spacing w:line="300" w:lineRule="atLeast"/>
        <w:jc w:val="center"/>
        <w:rPr>
          <w:sz w:val="22"/>
          <w:szCs w:val="22"/>
        </w:rPr>
      </w:pPr>
      <w:r w:rsidRPr="00DC2393">
        <w:rPr>
          <w:sz w:val="22"/>
          <w:szCs w:val="22"/>
        </w:rPr>
        <w:t>и его территориальных органов за решения и действия</w:t>
      </w:r>
    </w:p>
    <w:p w:rsidR="003B681B" w:rsidRPr="00DC2393" w:rsidRDefault="003B681B" w:rsidP="00DC2393">
      <w:pPr>
        <w:pStyle w:val="ConsPlusTitle"/>
        <w:spacing w:line="300" w:lineRule="atLeast"/>
        <w:jc w:val="center"/>
        <w:rPr>
          <w:sz w:val="22"/>
          <w:szCs w:val="22"/>
        </w:rPr>
      </w:pPr>
      <w:r w:rsidRPr="00DC2393">
        <w:rPr>
          <w:sz w:val="22"/>
          <w:szCs w:val="22"/>
        </w:rPr>
        <w:t>(бездействие), принимаемые (осуществляемые) ими в ходе</w:t>
      </w:r>
    </w:p>
    <w:p w:rsidR="003B681B" w:rsidRPr="00DC2393" w:rsidRDefault="003B681B" w:rsidP="00DC2393">
      <w:pPr>
        <w:pStyle w:val="ConsPlusTitle"/>
        <w:spacing w:line="300" w:lineRule="atLeast"/>
        <w:jc w:val="center"/>
        <w:rPr>
          <w:sz w:val="22"/>
          <w:szCs w:val="22"/>
        </w:rPr>
      </w:pPr>
      <w:r w:rsidRPr="00DC2393">
        <w:rPr>
          <w:sz w:val="22"/>
          <w:szCs w:val="22"/>
        </w:rPr>
        <w:t>осуществления 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140. Уполномоченные должностные лица Роструда и его территориальных органов, виновные в неисполнении или ненадлежащем исполнении требований и положений Административного регламента, привлекаются к ответственности в соответствии с законодательством Российской Федерации.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Положения, характеризующие требования</w:t>
      </w:r>
    </w:p>
    <w:p w:rsidR="003B681B" w:rsidRPr="00DC2393" w:rsidRDefault="003B681B" w:rsidP="00DC2393">
      <w:pPr>
        <w:pStyle w:val="ConsPlusTitle"/>
        <w:spacing w:line="300" w:lineRule="atLeast"/>
        <w:jc w:val="center"/>
        <w:rPr>
          <w:sz w:val="22"/>
          <w:szCs w:val="22"/>
        </w:rPr>
      </w:pPr>
      <w:r w:rsidRPr="00DC2393">
        <w:rPr>
          <w:sz w:val="22"/>
          <w:szCs w:val="22"/>
        </w:rPr>
        <w:t>к порядку и формам контроля за осуществлением федерального</w:t>
      </w:r>
    </w:p>
    <w:p w:rsidR="003B681B" w:rsidRPr="00DC2393" w:rsidRDefault="003B681B" w:rsidP="00DC2393">
      <w:pPr>
        <w:pStyle w:val="ConsPlusTitle"/>
        <w:spacing w:line="300" w:lineRule="atLeast"/>
        <w:jc w:val="center"/>
        <w:rPr>
          <w:sz w:val="22"/>
          <w:szCs w:val="22"/>
        </w:rPr>
      </w:pPr>
      <w:r w:rsidRPr="00DC2393">
        <w:rPr>
          <w:sz w:val="22"/>
          <w:szCs w:val="22"/>
        </w:rPr>
        <w:t>государственного надзора, в том числе со стороны</w:t>
      </w:r>
    </w:p>
    <w:p w:rsidR="003B681B" w:rsidRPr="00DC2393" w:rsidRDefault="003B681B" w:rsidP="00DC2393">
      <w:pPr>
        <w:pStyle w:val="ConsPlusTitle"/>
        <w:spacing w:line="300" w:lineRule="atLeast"/>
        <w:jc w:val="center"/>
        <w:rPr>
          <w:sz w:val="22"/>
          <w:szCs w:val="22"/>
        </w:rPr>
      </w:pPr>
      <w:r w:rsidRPr="00DC2393">
        <w:rPr>
          <w:sz w:val="22"/>
          <w:szCs w:val="22"/>
        </w:rPr>
        <w:t>граждан, их объединений и организаций</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141. Контроль за осуществлением федерального государственного надзора со стороны уполномоченных должностных лиц Роструда и его территориальных органов должен быть постоянным, всесторонним и объективным.</w:t>
      </w:r>
    </w:p>
    <w:p w:rsidR="003B681B" w:rsidRPr="00DC2393" w:rsidRDefault="003B681B" w:rsidP="00DC2393">
      <w:pPr>
        <w:pStyle w:val="ConsPlusNormal"/>
        <w:spacing w:line="300" w:lineRule="atLeast"/>
        <w:ind w:firstLine="540"/>
        <w:jc w:val="both"/>
        <w:rPr>
          <w:sz w:val="22"/>
          <w:szCs w:val="22"/>
        </w:rPr>
      </w:pPr>
      <w:r w:rsidRPr="00DC2393">
        <w:rPr>
          <w:sz w:val="22"/>
          <w:szCs w:val="22"/>
        </w:rPr>
        <w:t>142. Для осуществления контроля за осуществлением государственного надзора граждане, их объединения и организации имеют право направлять в Роструд и его территориальные органы индивидуальные и коллективные обращения с предложениями, рекомендациями по совершенствованию качества и порядка осуществления государственного надзора, а также заявления и жалобы с сообщением о нарушении должностными лицами Роструда и его территориальных органов, ответственными за организацию работы по осуществлению государственного надзора, требований настоящего Административного регламента, законодательных и иных нормативных правовых актов.</w:t>
      </w:r>
    </w:p>
    <w:p w:rsidR="003B681B" w:rsidRDefault="003B681B" w:rsidP="00DC2393">
      <w:pPr>
        <w:pStyle w:val="ConsPlusNormal"/>
        <w:spacing w:line="300" w:lineRule="atLeast"/>
        <w:jc w:val="both"/>
        <w:rPr>
          <w:sz w:val="22"/>
          <w:szCs w:val="22"/>
        </w:rPr>
      </w:pPr>
    </w:p>
    <w:p w:rsidR="003B681B"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1"/>
        <w:rPr>
          <w:sz w:val="22"/>
          <w:szCs w:val="22"/>
        </w:rPr>
      </w:pPr>
      <w:r w:rsidRPr="00DC2393">
        <w:rPr>
          <w:sz w:val="22"/>
          <w:szCs w:val="22"/>
        </w:rPr>
        <w:t>V. Досудебный (внесудебный) порядок обжалования решений</w:t>
      </w:r>
    </w:p>
    <w:p w:rsidR="003B681B" w:rsidRPr="00DC2393" w:rsidRDefault="003B681B" w:rsidP="00DC2393">
      <w:pPr>
        <w:pStyle w:val="ConsPlusTitle"/>
        <w:spacing w:line="300" w:lineRule="atLeast"/>
        <w:jc w:val="center"/>
        <w:rPr>
          <w:sz w:val="22"/>
          <w:szCs w:val="22"/>
        </w:rPr>
      </w:pPr>
      <w:r w:rsidRPr="00DC2393">
        <w:rPr>
          <w:sz w:val="22"/>
          <w:szCs w:val="22"/>
        </w:rPr>
        <w:t>и действий (бездействия) Роструда и его территориальных</w:t>
      </w:r>
    </w:p>
    <w:p w:rsidR="003B681B" w:rsidRPr="00DC2393" w:rsidRDefault="003B681B" w:rsidP="00DC2393">
      <w:pPr>
        <w:pStyle w:val="ConsPlusTitle"/>
        <w:spacing w:line="300" w:lineRule="atLeast"/>
        <w:jc w:val="center"/>
        <w:rPr>
          <w:sz w:val="22"/>
          <w:szCs w:val="22"/>
        </w:rPr>
      </w:pPr>
      <w:r w:rsidRPr="00DC2393">
        <w:rPr>
          <w:sz w:val="22"/>
          <w:szCs w:val="22"/>
        </w:rPr>
        <w:t>органов, а также их должностных лиц</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Информация для заинтересованных лиц об их праве</w:t>
      </w:r>
    </w:p>
    <w:p w:rsidR="003B681B" w:rsidRPr="00DC2393" w:rsidRDefault="003B681B" w:rsidP="00DC2393">
      <w:pPr>
        <w:pStyle w:val="ConsPlusTitle"/>
        <w:spacing w:line="300" w:lineRule="atLeast"/>
        <w:jc w:val="center"/>
        <w:rPr>
          <w:sz w:val="22"/>
          <w:szCs w:val="22"/>
        </w:rPr>
      </w:pPr>
      <w:r w:rsidRPr="00DC2393">
        <w:rPr>
          <w:sz w:val="22"/>
          <w:szCs w:val="22"/>
        </w:rPr>
        <w:t>на досудебное (внесудебное) обжалование действий</w:t>
      </w:r>
    </w:p>
    <w:p w:rsidR="003B681B" w:rsidRPr="00DC2393" w:rsidRDefault="003B681B" w:rsidP="00DC2393">
      <w:pPr>
        <w:pStyle w:val="ConsPlusTitle"/>
        <w:spacing w:line="300" w:lineRule="atLeast"/>
        <w:jc w:val="center"/>
        <w:rPr>
          <w:sz w:val="22"/>
          <w:szCs w:val="22"/>
        </w:rPr>
      </w:pPr>
      <w:r w:rsidRPr="00DC2393">
        <w:rPr>
          <w:sz w:val="22"/>
          <w:szCs w:val="22"/>
        </w:rPr>
        <w:t>(бездействия) и решений, принятых (осуществляемых) в ходе</w:t>
      </w:r>
    </w:p>
    <w:p w:rsidR="003B681B" w:rsidRPr="00DC2393" w:rsidRDefault="003B681B" w:rsidP="00DC2393">
      <w:pPr>
        <w:pStyle w:val="ConsPlusTitle"/>
        <w:spacing w:line="300" w:lineRule="atLeast"/>
        <w:jc w:val="center"/>
        <w:rPr>
          <w:sz w:val="22"/>
          <w:szCs w:val="22"/>
        </w:rPr>
      </w:pPr>
      <w:r w:rsidRPr="00DC2393">
        <w:rPr>
          <w:sz w:val="22"/>
          <w:szCs w:val="22"/>
        </w:rPr>
        <w:t>осуществления 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143. Заявитель вправе подать жалобу на действия (бездействие) и решения уполномоченного должностного лица Роструда или его территориального органа, принятые (осуществленные) в ходе осуществления федерального государственного надзора (далее - жалоба), в письменной форме, в том числе при личном приеме или в электронном виде.</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Предмет досудебного (внесудебного) обжалования</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144. Предметом досудебного (внесудебного) обжалования заявителем решений и действий (бездействия) уполномоченного должностного лица Роструда, его территориального органа в рамках осуществления федерального государственного надзора являются в том числе:</w:t>
      </w:r>
    </w:p>
    <w:p w:rsidR="003B681B" w:rsidRPr="00DC2393" w:rsidRDefault="003B681B" w:rsidP="00DC2393">
      <w:pPr>
        <w:pStyle w:val="ConsPlusNormal"/>
        <w:spacing w:line="300" w:lineRule="atLeast"/>
        <w:ind w:firstLine="540"/>
        <w:jc w:val="both"/>
        <w:rPr>
          <w:sz w:val="22"/>
          <w:szCs w:val="22"/>
        </w:rPr>
      </w:pPr>
      <w:r w:rsidRPr="00DC2393">
        <w:rPr>
          <w:sz w:val="22"/>
          <w:szCs w:val="22"/>
        </w:rPr>
        <w:t>нарушение срока регистрации запроса заявителя об осуществлении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нарушение срока осуществления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требование у заявителя документов, не предусмотренных нормативными правовыми актами Российской Федерации при осуществлении федерального государственного надзора;</w:t>
      </w:r>
    </w:p>
    <w:p w:rsidR="003B681B" w:rsidRPr="00DC2393" w:rsidRDefault="003B681B" w:rsidP="00DC2393">
      <w:pPr>
        <w:pStyle w:val="ConsPlusNormal"/>
        <w:spacing w:line="300" w:lineRule="atLeast"/>
        <w:ind w:firstLine="540"/>
        <w:jc w:val="both"/>
        <w:rPr>
          <w:sz w:val="22"/>
          <w:szCs w:val="22"/>
        </w:rPr>
      </w:pPr>
      <w:r w:rsidRPr="00DC2393">
        <w:rPr>
          <w:sz w:val="22"/>
          <w:szCs w:val="22"/>
        </w:rPr>
        <w:t>отказ в приеме документов, предоставление которых предусмотрено нормативными правовыми актами Российской Федерации для осуществления федерального государственного надзора, у заявителя;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отказ в осуществлении федерального государственного надзора,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затребование с заявителя при осуществлении федерального государственного надзора платы, не предусмотренной нормативными правовыми актами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отказ территориального органа Роструда, его должностного лица, осуществляющего федеральный государственный надзор, в исправлении допущенных опечаток и ошибок в выданных документах либо нарушение установленного срока таких исправлений;</w:t>
      </w:r>
    </w:p>
    <w:p w:rsidR="003B681B" w:rsidRPr="00DC2393" w:rsidRDefault="003B681B" w:rsidP="00DC2393">
      <w:pPr>
        <w:pStyle w:val="ConsPlusNormal"/>
        <w:spacing w:line="300" w:lineRule="atLeast"/>
        <w:ind w:firstLine="540"/>
        <w:jc w:val="both"/>
        <w:rPr>
          <w:sz w:val="22"/>
          <w:szCs w:val="22"/>
        </w:rPr>
      </w:pPr>
      <w:r w:rsidRPr="00DC2393">
        <w:rPr>
          <w:sz w:val="22"/>
          <w:szCs w:val="22"/>
        </w:rPr>
        <w:t>неисполнение или ненадлежащее осуществление федерального государственного надзора.</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Исчерпывающий перечень оснований</w:t>
      </w:r>
    </w:p>
    <w:p w:rsidR="003B681B" w:rsidRPr="00DC2393" w:rsidRDefault="003B681B" w:rsidP="00DC2393">
      <w:pPr>
        <w:pStyle w:val="ConsPlusTitle"/>
        <w:spacing w:line="300" w:lineRule="atLeast"/>
        <w:jc w:val="center"/>
        <w:rPr>
          <w:sz w:val="22"/>
          <w:szCs w:val="22"/>
        </w:rPr>
      </w:pPr>
      <w:r w:rsidRPr="00DC2393">
        <w:rPr>
          <w:sz w:val="22"/>
          <w:szCs w:val="22"/>
        </w:rPr>
        <w:t>для приостановления рассмотрения жалобы и случаев,</w:t>
      </w:r>
    </w:p>
    <w:p w:rsidR="003B681B" w:rsidRPr="00DC2393" w:rsidRDefault="003B681B" w:rsidP="00DC2393">
      <w:pPr>
        <w:pStyle w:val="ConsPlusTitle"/>
        <w:spacing w:line="300" w:lineRule="atLeast"/>
        <w:jc w:val="center"/>
        <w:rPr>
          <w:sz w:val="22"/>
          <w:szCs w:val="22"/>
        </w:rPr>
      </w:pPr>
      <w:r w:rsidRPr="00DC2393">
        <w:rPr>
          <w:sz w:val="22"/>
          <w:szCs w:val="22"/>
        </w:rPr>
        <w:t>в которых ответ на жалобу не дается</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145. Роструд или его территориальный орган отказывает в удовлетворении жалобы в следующих случаях:</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доводы заявителя являются предметом судебного рассмотрения или о них заявлено в суд;</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наличие вступившего в законную силу решения суда, арбитражного суда по жалобе о том же предмете и по тем же основаниям;</w:t>
      </w:r>
    </w:p>
    <w:p w:rsidR="003B681B" w:rsidRPr="00DC2393" w:rsidRDefault="003B681B" w:rsidP="00DC2393">
      <w:pPr>
        <w:pStyle w:val="ConsPlusNormal"/>
        <w:spacing w:line="300" w:lineRule="atLeast"/>
        <w:ind w:firstLine="540"/>
        <w:jc w:val="both"/>
        <w:rPr>
          <w:sz w:val="22"/>
          <w:szCs w:val="22"/>
        </w:rPr>
      </w:pPr>
      <w:r w:rsidRPr="00DC2393">
        <w:rPr>
          <w:sz w:val="22"/>
          <w:szCs w:val="22"/>
        </w:rPr>
        <w:t>подача жалобы лицом, полномочия которого не подтверждены;</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наличие решения по жалобе, принятого ранее в отношении того же заявителя и по тому же предмету жалобы.</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если жалоба на решение и (или) действие (бездействие) Роструда и его территориальных органов, а также их должностных лиц поступила в суд и в вышестоящий орган, вышестоящему должностному лицу, жалобу рассматривает суд.</w:t>
      </w:r>
    </w:p>
    <w:p w:rsidR="003B681B" w:rsidRPr="00DC2393" w:rsidRDefault="003B681B" w:rsidP="00DC2393">
      <w:pPr>
        <w:pStyle w:val="ConsPlusNormal"/>
        <w:spacing w:line="300" w:lineRule="atLeast"/>
        <w:ind w:firstLine="540"/>
        <w:jc w:val="both"/>
        <w:rPr>
          <w:sz w:val="22"/>
          <w:szCs w:val="22"/>
        </w:rPr>
      </w:pPr>
      <w:r w:rsidRPr="00DC2393">
        <w:rPr>
          <w:sz w:val="22"/>
          <w:szCs w:val="22"/>
        </w:rPr>
        <w:t>146. Роструд или его территориальный орган вправе оставить жалобу без ответа в следующих случаях:</w:t>
      </w:r>
    </w:p>
    <w:p w:rsidR="003B681B" w:rsidRPr="00DC2393" w:rsidRDefault="003B681B" w:rsidP="00DC2393">
      <w:pPr>
        <w:pStyle w:val="ConsPlusNormal"/>
        <w:spacing w:line="300" w:lineRule="atLeast"/>
        <w:ind w:firstLine="540"/>
        <w:jc w:val="both"/>
        <w:rPr>
          <w:sz w:val="22"/>
          <w:szCs w:val="22"/>
        </w:rPr>
      </w:pPr>
      <w:r w:rsidRPr="00DC239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681B" w:rsidRPr="00DC2393" w:rsidRDefault="003B681B" w:rsidP="00DC2393">
      <w:pPr>
        <w:pStyle w:val="ConsPlusNormal"/>
        <w:spacing w:line="300" w:lineRule="atLeast"/>
        <w:ind w:firstLine="540"/>
        <w:jc w:val="both"/>
        <w:rPr>
          <w:sz w:val="22"/>
          <w:szCs w:val="22"/>
        </w:rPr>
      </w:pPr>
      <w:r w:rsidRPr="00DC239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либо отсутствие в жалобе фамилии гражданина, направившего жалобу, и почтовый адрес, по которому должен быть направлен ответ.</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Основания для начала процедуры досудебного</w:t>
      </w:r>
    </w:p>
    <w:p w:rsidR="003B681B" w:rsidRPr="00DC2393" w:rsidRDefault="003B681B" w:rsidP="00DC2393">
      <w:pPr>
        <w:pStyle w:val="ConsPlusTitle"/>
        <w:spacing w:line="300" w:lineRule="atLeast"/>
        <w:jc w:val="center"/>
        <w:rPr>
          <w:sz w:val="22"/>
          <w:szCs w:val="22"/>
        </w:rPr>
      </w:pPr>
      <w:r w:rsidRPr="00DC2393">
        <w:rPr>
          <w:sz w:val="22"/>
          <w:szCs w:val="22"/>
        </w:rPr>
        <w:t>(внесудебного) обжалования</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147.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3B681B" w:rsidRPr="00DC2393" w:rsidRDefault="003B681B" w:rsidP="00DC2393">
      <w:pPr>
        <w:pStyle w:val="ConsPlusNormal"/>
        <w:spacing w:line="300" w:lineRule="atLeast"/>
        <w:ind w:firstLine="540"/>
        <w:jc w:val="both"/>
        <w:rPr>
          <w:sz w:val="22"/>
          <w:szCs w:val="22"/>
        </w:rPr>
      </w:pPr>
      <w:r w:rsidRPr="00DC2393">
        <w:rPr>
          <w:sz w:val="22"/>
          <w:szCs w:val="22"/>
        </w:rPr>
        <w:t>Жалоба может быть подана в течение 3 месяцев со дня, когда заявитель узнал или должен был узнать о нарушении своего права соответствующим решением и (или) действием (бездействием) Роструда и его территориального органа, а также их должностными лицами.</w:t>
      </w:r>
    </w:p>
    <w:p w:rsidR="003B681B" w:rsidRPr="00DC2393" w:rsidRDefault="003B681B" w:rsidP="00DC2393">
      <w:pPr>
        <w:pStyle w:val="ConsPlusNormal"/>
        <w:spacing w:line="300" w:lineRule="atLeast"/>
        <w:ind w:firstLine="540"/>
        <w:jc w:val="both"/>
        <w:rPr>
          <w:sz w:val="22"/>
          <w:szCs w:val="22"/>
        </w:rPr>
      </w:pPr>
      <w:r w:rsidRPr="00DC2393">
        <w:rPr>
          <w:sz w:val="22"/>
          <w:szCs w:val="22"/>
        </w:rPr>
        <w:t>При наличии уважительных причин пропущенный срок подачи жалобы может быть восстановлен уполномоченным на ее рассмотрение лицом по ходатайству заявителя.</w:t>
      </w:r>
    </w:p>
    <w:p w:rsidR="003B681B" w:rsidRPr="00DC2393" w:rsidRDefault="003B681B" w:rsidP="00DC2393">
      <w:pPr>
        <w:pStyle w:val="ConsPlusNormal"/>
        <w:spacing w:line="300" w:lineRule="atLeast"/>
        <w:ind w:firstLine="540"/>
        <w:jc w:val="both"/>
        <w:rPr>
          <w:sz w:val="22"/>
          <w:szCs w:val="22"/>
        </w:rPr>
      </w:pPr>
      <w:r w:rsidRPr="00DC2393">
        <w:rPr>
          <w:sz w:val="22"/>
          <w:szCs w:val="22"/>
        </w:rPr>
        <w:t>Жалоба может быть направлена по почте, с использованием сети "Интернет", интерактивной формы подачи обращений, доступ к которой осуществляется через официальный сайт Роструда или сайты территориальных органов Роструда, системы электронных сервисов "Онлайнинспекция.рф",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должностными лицами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148.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149. Время приема жалоб совпадает с графиком (режимом) работы Роструда или его территориальных органов.</w:t>
      </w:r>
    </w:p>
    <w:p w:rsidR="003B681B" w:rsidRPr="00DC2393" w:rsidRDefault="003B681B" w:rsidP="00DC2393">
      <w:pPr>
        <w:pStyle w:val="ConsPlusNormal"/>
        <w:spacing w:line="300" w:lineRule="atLeast"/>
        <w:ind w:firstLine="540"/>
        <w:jc w:val="both"/>
        <w:rPr>
          <w:sz w:val="22"/>
          <w:szCs w:val="22"/>
        </w:rPr>
      </w:pPr>
      <w:r w:rsidRPr="00DC2393">
        <w:rPr>
          <w:sz w:val="22"/>
          <w:szCs w:val="22"/>
        </w:rPr>
        <w:t>150. Жалоба должна содержать:</w:t>
      </w:r>
    </w:p>
    <w:p w:rsidR="003B681B" w:rsidRPr="00DC2393" w:rsidRDefault="003B681B" w:rsidP="00DC2393">
      <w:pPr>
        <w:pStyle w:val="ConsPlusNormal"/>
        <w:spacing w:line="300" w:lineRule="atLeast"/>
        <w:ind w:firstLine="540"/>
        <w:jc w:val="both"/>
        <w:rPr>
          <w:sz w:val="22"/>
          <w:szCs w:val="22"/>
        </w:rPr>
      </w:pPr>
      <w:r w:rsidRPr="00DC2393">
        <w:rPr>
          <w:sz w:val="22"/>
          <w:szCs w:val="22"/>
        </w:rPr>
        <w:t>фамилию, имя, отчество (при наличии) должностного лица Роструда или его территориального органа, решения и действия (бездействие) которого обжалуются;</w:t>
      </w:r>
    </w:p>
    <w:p w:rsidR="003B681B" w:rsidRPr="00DC2393" w:rsidRDefault="003B681B" w:rsidP="00DC2393">
      <w:pPr>
        <w:pStyle w:val="ConsPlusNormal"/>
        <w:spacing w:line="300" w:lineRule="atLeast"/>
        <w:ind w:firstLine="540"/>
        <w:jc w:val="both"/>
        <w:rPr>
          <w:sz w:val="22"/>
          <w:szCs w:val="22"/>
        </w:rPr>
      </w:pPr>
      <w:r w:rsidRPr="00DC2393">
        <w:rPr>
          <w:sz w:val="22"/>
          <w:szCs w:val="22"/>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81B" w:rsidRPr="00DC2393" w:rsidRDefault="003B681B" w:rsidP="00DC2393">
      <w:pPr>
        <w:pStyle w:val="ConsPlusNormal"/>
        <w:spacing w:line="300" w:lineRule="atLeast"/>
        <w:ind w:firstLine="540"/>
        <w:jc w:val="both"/>
        <w:rPr>
          <w:sz w:val="22"/>
          <w:szCs w:val="22"/>
        </w:rPr>
      </w:pPr>
      <w:r w:rsidRPr="00DC2393">
        <w:rPr>
          <w:sz w:val="22"/>
          <w:szCs w:val="22"/>
        </w:rPr>
        <w:t>сведения об обжалуемых решениях и действиях (бездействии);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доводы, на основании которых заявитель не согласен с решением, действием (бездействием) уполномоченного должностного лица Роструда или его территориального органа.</w:t>
      </w:r>
    </w:p>
    <w:p w:rsidR="003B681B" w:rsidRPr="00DC2393" w:rsidRDefault="003B681B" w:rsidP="00DC2393">
      <w:pPr>
        <w:pStyle w:val="ConsPlusNormal"/>
        <w:spacing w:line="300" w:lineRule="atLeast"/>
        <w:ind w:firstLine="540"/>
        <w:jc w:val="both"/>
        <w:rPr>
          <w:sz w:val="22"/>
          <w:szCs w:val="22"/>
        </w:rPr>
      </w:pPr>
      <w:r w:rsidRPr="00DC2393">
        <w:rPr>
          <w:sz w:val="22"/>
          <w:szCs w:val="22"/>
        </w:rPr>
        <w:t>К жалобе прилагаются документы, подтверждающие соблюдение заявителем установленного срока обращения с жалобой на решение и (или) действие (бездействие) Роструда и его территориальных органов, а также их должностных лиц.</w:t>
      </w:r>
    </w:p>
    <w:p w:rsidR="003B681B" w:rsidRPr="00DC2393" w:rsidRDefault="003B681B" w:rsidP="00DC2393">
      <w:pPr>
        <w:pStyle w:val="ConsPlusNormal"/>
        <w:spacing w:line="300" w:lineRule="atLeast"/>
        <w:ind w:firstLine="540"/>
        <w:jc w:val="both"/>
        <w:rPr>
          <w:sz w:val="22"/>
          <w:szCs w:val="22"/>
        </w:rPr>
      </w:pPr>
      <w:r w:rsidRPr="00DC2393">
        <w:rPr>
          <w:sz w:val="22"/>
          <w:szCs w:val="22"/>
        </w:rPr>
        <w:t>Заявителем могут быть дополнительно представлены документы, подтверждающие его доводы, либо их копии.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Отсутствие в жалобе одного из вышеперечисленных условий, а также в случаях невозможности установления из представленных заявителями документов лиц, решения и действия (бездействие) которого обжалуются, жалоба возвращается заявителю без рассмотрения с указанием причин невозможности рассмотрения и разъяснением порядка надлежащего обращения.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151.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Права заинтересованных лиц на получение</w:t>
      </w:r>
    </w:p>
    <w:p w:rsidR="003B681B" w:rsidRPr="00DC2393" w:rsidRDefault="003B681B" w:rsidP="00DC2393">
      <w:pPr>
        <w:pStyle w:val="ConsPlusTitle"/>
        <w:spacing w:line="300" w:lineRule="atLeast"/>
        <w:jc w:val="center"/>
        <w:rPr>
          <w:sz w:val="22"/>
          <w:szCs w:val="22"/>
        </w:rPr>
      </w:pPr>
      <w:r w:rsidRPr="00DC2393">
        <w:rPr>
          <w:sz w:val="22"/>
          <w:szCs w:val="22"/>
        </w:rPr>
        <w:t>информации и документов, необходимых для обоснования</w:t>
      </w:r>
    </w:p>
    <w:p w:rsidR="003B681B" w:rsidRPr="00DC2393" w:rsidRDefault="003B681B" w:rsidP="00DC2393">
      <w:pPr>
        <w:pStyle w:val="ConsPlusTitle"/>
        <w:spacing w:line="300" w:lineRule="atLeast"/>
        <w:jc w:val="center"/>
        <w:rPr>
          <w:sz w:val="22"/>
          <w:szCs w:val="22"/>
        </w:rPr>
      </w:pPr>
      <w:r w:rsidRPr="00DC2393">
        <w:rPr>
          <w:sz w:val="22"/>
          <w:szCs w:val="22"/>
        </w:rPr>
        <w:t>и рассмотрения жалобы</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152. Заявители имеют право обратиться в Роструд или его территориальный орган за получением информации и документов, необходимых для обоснования и рассмотрения жалобы, в письменной форме по средствам почтовой связи, через многофункциональный центр, с использованием информационно-телекоммуникационных технологий, включая интерактивную форму подачи обращений, доступ к которой осуществляется через официальный сайт Роструда или сайты территориальных органов Роструда, систему электронных сервисов "Онлайнинспекция.рф", а также на личном приеме.</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Органы государственной власти, организации и уполномоченные</w:t>
      </w:r>
    </w:p>
    <w:p w:rsidR="003B681B" w:rsidRPr="00DC2393" w:rsidRDefault="003B681B" w:rsidP="00DC2393">
      <w:pPr>
        <w:pStyle w:val="ConsPlusTitle"/>
        <w:spacing w:line="300" w:lineRule="atLeast"/>
        <w:jc w:val="center"/>
        <w:rPr>
          <w:sz w:val="22"/>
          <w:szCs w:val="22"/>
        </w:rPr>
      </w:pPr>
      <w:r w:rsidRPr="00DC2393">
        <w:rPr>
          <w:sz w:val="22"/>
          <w:szCs w:val="22"/>
        </w:rPr>
        <w:t>на рассмотрение жалобы лица, которым может быть направлена</w:t>
      </w:r>
    </w:p>
    <w:p w:rsidR="003B681B" w:rsidRPr="00DC2393" w:rsidRDefault="003B681B" w:rsidP="00DC2393">
      <w:pPr>
        <w:pStyle w:val="ConsPlusTitle"/>
        <w:spacing w:line="300" w:lineRule="atLeast"/>
        <w:jc w:val="center"/>
        <w:rPr>
          <w:sz w:val="22"/>
          <w:szCs w:val="22"/>
        </w:rPr>
      </w:pPr>
      <w:r w:rsidRPr="00DC2393">
        <w:rPr>
          <w:sz w:val="22"/>
          <w:szCs w:val="22"/>
        </w:rPr>
        <w:t>жалоба заявителя в досудебном (внесудебном) порядке</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153. Жалоба подается соответствующему руководителю по подчиненности.</w:t>
      </w:r>
    </w:p>
    <w:p w:rsidR="003B681B" w:rsidRPr="00DC2393" w:rsidRDefault="003B681B" w:rsidP="00DC2393">
      <w:pPr>
        <w:pStyle w:val="ConsPlusNormal"/>
        <w:spacing w:line="300" w:lineRule="atLeast"/>
        <w:ind w:firstLine="540"/>
        <w:jc w:val="both"/>
        <w:rPr>
          <w:sz w:val="22"/>
          <w:szCs w:val="22"/>
        </w:rPr>
      </w:pPr>
      <w:r w:rsidRPr="00DC2393">
        <w:rPr>
          <w:sz w:val="22"/>
          <w:szCs w:val="22"/>
        </w:rPr>
        <w:t>Жалобы на действия (бездействие) и решения уполномоченного должностного лица в территориальном органе Роструда рассматриваются руководителем территориального органа (его заместителем).</w:t>
      </w:r>
    </w:p>
    <w:p w:rsidR="003B681B" w:rsidRPr="00DC2393" w:rsidRDefault="003B681B" w:rsidP="00DC2393">
      <w:pPr>
        <w:pStyle w:val="ConsPlusNormal"/>
        <w:spacing w:line="300" w:lineRule="atLeast"/>
        <w:ind w:firstLine="540"/>
        <w:jc w:val="both"/>
        <w:rPr>
          <w:sz w:val="22"/>
          <w:szCs w:val="22"/>
        </w:rPr>
      </w:pPr>
      <w:bookmarkStart w:id="25" w:name="Par742"/>
      <w:bookmarkEnd w:id="25"/>
      <w:r w:rsidRPr="00DC2393">
        <w:rPr>
          <w:sz w:val="22"/>
          <w:szCs w:val="22"/>
        </w:rPr>
        <w:t>Жалобы на действия (бездействие) и решения руководителя территориального органа Роструда (его заместителя) рассматриваются в Роструде начальником уполномоченного структурного подразделения или его заместителями, уполномоченными на рассмотрение жалоб.</w:t>
      </w:r>
    </w:p>
    <w:p w:rsidR="003B681B" w:rsidRPr="00DC2393" w:rsidRDefault="003B681B" w:rsidP="00DC2393">
      <w:pPr>
        <w:pStyle w:val="ConsPlusNormal"/>
        <w:spacing w:line="300" w:lineRule="atLeast"/>
        <w:ind w:firstLine="540"/>
        <w:jc w:val="both"/>
        <w:rPr>
          <w:sz w:val="22"/>
          <w:szCs w:val="22"/>
        </w:rPr>
      </w:pPr>
      <w:r w:rsidRPr="00DC2393">
        <w:rPr>
          <w:sz w:val="22"/>
          <w:szCs w:val="22"/>
        </w:rPr>
        <w:t xml:space="preserve">Жалобы на действия (бездействие) и решения должностных лиц уполномоченного структурного подразделения Роструда, указанного в </w:t>
      </w:r>
      <w:hyperlink w:anchor="Par742" w:tooltip="Жалобы на действия (бездействие) и решения руководителя территориального органа Роструда (его заместителя) рассматриваются в Роструде начальником уполномоченного структурного подразделения или его заместителями, уполномоченными на рассмотрение жалоб." w:history="1">
        <w:r w:rsidRPr="00DC2393">
          <w:rPr>
            <w:sz w:val="22"/>
            <w:szCs w:val="22"/>
          </w:rPr>
          <w:t>абзаце третьем</w:t>
        </w:r>
      </w:hyperlink>
      <w:r w:rsidRPr="00DC2393">
        <w:rPr>
          <w:sz w:val="22"/>
          <w:szCs w:val="22"/>
        </w:rPr>
        <w:t xml:space="preserve"> настоящего пункта, рассматриваются заместителем руководителя Роструда - заместителем главного государственного инспектора труда в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Жалобы на действия (бездействие) и решения заместителей руководителя Роструда - заместителей главного государственного инспектора труда в Российской Федерации, рассматриваются руководителем Роструда - главным государственным инспектором труда Российской Федерации.</w:t>
      </w:r>
    </w:p>
    <w:p w:rsidR="003B681B" w:rsidRPr="00DC2393" w:rsidRDefault="003B681B" w:rsidP="00DC2393">
      <w:pPr>
        <w:pStyle w:val="ConsPlusNormal"/>
        <w:spacing w:line="300" w:lineRule="atLeast"/>
        <w:ind w:firstLine="540"/>
        <w:jc w:val="both"/>
        <w:rPr>
          <w:sz w:val="22"/>
          <w:szCs w:val="22"/>
        </w:rPr>
      </w:pPr>
      <w:r w:rsidRPr="00DC2393">
        <w:rPr>
          <w:sz w:val="22"/>
          <w:szCs w:val="22"/>
        </w:rPr>
        <w:t>Решения главного государственного инспектора труда Российской Федерации могут быть обжалованы только в суде.</w:t>
      </w:r>
    </w:p>
    <w:p w:rsidR="003B681B" w:rsidRPr="00DC2393" w:rsidRDefault="003B681B" w:rsidP="00DC2393">
      <w:pPr>
        <w:pStyle w:val="ConsPlusNormal"/>
        <w:spacing w:line="300" w:lineRule="atLeast"/>
        <w:ind w:firstLine="540"/>
        <w:jc w:val="both"/>
        <w:rPr>
          <w:sz w:val="22"/>
          <w:szCs w:val="22"/>
        </w:rPr>
      </w:pPr>
      <w:r w:rsidRPr="00DC2393">
        <w:rPr>
          <w:sz w:val="22"/>
          <w:szCs w:val="22"/>
        </w:rPr>
        <w:t>154.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Сроки рассмотрения жалобы</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155. Жалоба подлежит обязательной регистрации в срок не позднее следующего рабочего дня со дня ее поступления.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156. Решение по жалобе на решения, действия (бездействие) уполномоченных должностных лиц Роструда и его территориальных органов принимается уполномоченным должностным лицом в течение 30 дней со дня регистрации жалобы.</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Title"/>
        <w:spacing w:line="300" w:lineRule="atLeast"/>
        <w:jc w:val="center"/>
        <w:outlineLvl w:val="2"/>
        <w:rPr>
          <w:sz w:val="22"/>
          <w:szCs w:val="22"/>
        </w:rPr>
      </w:pPr>
      <w:r w:rsidRPr="00DC2393">
        <w:rPr>
          <w:sz w:val="22"/>
          <w:szCs w:val="22"/>
        </w:rPr>
        <w:t>Результат досудебного (внесудебного) обжалования</w:t>
      </w:r>
    </w:p>
    <w:p w:rsidR="003B681B" w:rsidRPr="00DC2393" w:rsidRDefault="003B681B" w:rsidP="00DC2393">
      <w:pPr>
        <w:pStyle w:val="ConsPlusNormal"/>
        <w:spacing w:line="300" w:lineRule="atLeast"/>
        <w:jc w:val="both"/>
        <w:rPr>
          <w:sz w:val="22"/>
          <w:szCs w:val="22"/>
        </w:rPr>
      </w:pPr>
    </w:p>
    <w:p w:rsidR="003B681B" w:rsidRPr="00DC2393" w:rsidRDefault="003B681B" w:rsidP="00DC2393">
      <w:pPr>
        <w:pStyle w:val="ConsPlusNormal"/>
        <w:spacing w:line="300" w:lineRule="atLeast"/>
        <w:ind w:firstLine="540"/>
        <w:jc w:val="both"/>
        <w:rPr>
          <w:sz w:val="22"/>
          <w:szCs w:val="22"/>
        </w:rPr>
      </w:pPr>
      <w:r w:rsidRPr="00DC2393">
        <w:rPr>
          <w:sz w:val="22"/>
          <w:szCs w:val="22"/>
        </w:rPr>
        <w:t>157. По результатам рассмотрения жалобы принимаются следующие решения:</w:t>
      </w:r>
    </w:p>
    <w:p w:rsidR="003B681B" w:rsidRPr="00DC2393" w:rsidRDefault="003B681B" w:rsidP="00DC2393">
      <w:pPr>
        <w:pStyle w:val="ConsPlusNormal"/>
        <w:spacing w:line="300" w:lineRule="atLeast"/>
        <w:ind w:firstLine="540"/>
        <w:jc w:val="both"/>
        <w:rPr>
          <w:sz w:val="22"/>
          <w:szCs w:val="22"/>
        </w:rPr>
      </w:pPr>
      <w:r w:rsidRPr="00DC2393">
        <w:rPr>
          <w:sz w:val="22"/>
          <w:szCs w:val="22"/>
        </w:rPr>
        <w:t>а) об удовлетворении жалобы, в том числе в форме отмены и прочее, устранения опечатки, возвращения денежных средств;</w:t>
      </w:r>
    </w:p>
    <w:p w:rsidR="003B681B" w:rsidRPr="00DC2393" w:rsidRDefault="003B681B" w:rsidP="00DC2393">
      <w:pPr>
        <w:pStyle w:val="ConsPlusNormal"/>
        <w:spacing w:line="300" w:lineRule="atLeast"/>
        <w:ind w:firstLine="540"/>
        <w:jc w:val="both"/>
        <w:rPr>
          <w:sz w:val="22"/>
          <w:szCs w:val="22"/>
        </w:rPr>
      </w:pPr>
      <w:r w:rsidRPr="00DC2393">
        <w:rPr>
          <w:sz w:val="22"/>
          <w:szCs w:val="22"/>
        </w:rPr>
        <w:t>б) об отказе в удовлетворении жалобы.</w:t>
      </w:r>
    </w:p>
    <w:p w:rsidR="003B681B" w:rsidRPr="00DC2393" w:rsidRDefault="003B681B" w:rsidP="00DC2393">
      <w:pPr>
        <w:pStyle w:val="ConsPlusNormal"/>
        <w:spacing w:line="300" w:lineRule="atLeast"/>
        <w:ind w:firstLine="540"/>
        <w:jc w:val="both"/>
        <w:rPr>
          <w:sz w:val="22"/>
          <w:szCs w:val="22"/>
        </w:rPr>
      </w:pPr>
      <w:r w:rsidRPr="00DC2393">
        <w:rPr>
          <w:sz w:val="22"/>
          <w:szCs w:val="22"/>
        </w:rPr>
        <w:t>В случае удовлетворения жалобы на обжалуемое решение уполномоченное на рассмотрение жалобы должностное лицо вправе отменить обжалуемое решение, изменить его или вынести новое решение.</w:t>
      </w:r>
    </w:p>
    <w:p w:rsidR="003B681B" w:rsidRPr="00DC2393" w:rsidRDefault="003B681B" w:rsidP="00DC2393">
      <w:pPr>
        <w:pStyle w:val="ConsPlusNormal"/>
        <w:spacing w:line="300" w:lineRule="atLeast"/>
        <w:ind w:firstLine="540"/>
        <w:jc w:val="both"/>
        <w:rPr>
          <w:sz w:val="22"/>
          <w:szCs w:val="22"/>
        </w:rPr>
      </w:pPr>
      <w:r w:rsidRPr="00DC2393">
        <w:rPr>
          <w:sz w:val="22"/>
          <w:szCs w:val="22"/>
        </w:rPr>
        <w:t>158.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81B" w:rsidRPr="00DC2393" w:rsidRDefault="003B681B" w:rsidP="00DC2393">
      <w:pPr>
        <w:pStyle w:val="ConsPlusNormal"/>
        <w:spacing w:line="300" w:lineRule="atLeast"/>
        <w:ind w:firstLine="540"/>
        <w:jc w:val="both"/>
        <w:rPr>
          <w:sz w:val="22"/>
          <w:szCs w:val="22"/>
        </w:rPr>
      </w:pPr>
      <w:r w:rsidRPr="00DC2393">
        <w:rPr>
          <w:sz w:val="22"/>
          <w:szCs w:val="22"/>
        </w:rPr>
        <w:t>159. В случае установления в ходе или по результатам рассмотрения жалобы признаков состава административного правонарушения, не входящего в компетенцию Роструда или его территориального органа, или признаков уголовного преступления, материалы незамедлительно передаются в иные федеральные органы исполнительной власти (в чьей компетенции находятся установленные административные правонарушения) и органы прокуратуры.</w:t>
      </w:r>
    </w:p>
    <w:p w:rsidR="003B681B" w:rsidRPr="00DC2393" w:rsidRDefault="003B681B" w:rsidP="00DC2393">
      <w:pPr>
        <w:pStyle w:val="ConsPlusNormal"/>
        <w:spacing w:line="300" w:lineRule="atLeast"/>
        <w:ind w:firstLine="540"/>
        <w:jc w:val="both"/>
        <w:rPr>
          <w:sz w:val="22"/>
          <w:szCs w:val="22"/>
        </w:rPr>
      </w:pPr>
      <w:r w:rsidRPr="00DC2393">
        <w:rPr>
          <w:sz w:val="22"/>
          <w:szCs w:val="22"/>
        </w:rPr>
        <w:t>160. Заявители вправе обжаловать решения, принятые в ходе осуществления федерального государственного надзора, действия или бездействие уполномоченных должностных лиц в суд общей юрисдикции в порядке и сроки, установленные законодательством Российской Федерации.</w:t>
      </w:r>
    </w:p>
    <w:sectPr w:rsidR="003B681B" w:rsidRPr="00DC2393"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1B" w:rsidRDefault="003B681B">
      <w:r>
        <w:separator/>
      </w:r>
    </w:p>
  </w:endnote>
  <w:endnote w:type="continuationSeparator" w:id="0">
    <w:p w:rsidR="003B681B" w:rsidRDefault="003B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1B" w:rsidRDefault="003B68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1B" w:rsidRDefault="003B681B" w:rsidP="00DF5729">
    <w:pPr>
      <w:jc w:val="center"/>
      <w:rPr>
        <w:sz w:val="2"/>
        <w:szCs w:val="2"/>
      </w:rPr>
    </w:pPr>
  </w:p>
  <w:p w:rsidR="003B681B" w:rsidRDefault="003B681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1B" w:rsidRDefault="003B68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1B" w:rsidRDefault="003B681B">
      <w:r>
        <w:separator/>
      </w:r>
    </w:p>
  </w:footnote>
  <w:footnote w:type="continuationSeparator" w:id="0">
    <w:p w:rsidR="003B681B" w:rsidRDefault="003B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1B" w:rsidRDefault="003B68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1B" w:rsidRDefault="003B681B" w:rsidP="00DF5729">
    <w:pPr>
      <w:jc w:val="center"/>
      <w:rPr>
        <w:sz w:val="2"/>
        <w:szCs w:val="2"/>
      </w:rPr>
    </w:pPr>
  </w:p>
  <w:p w:rsidR="003B681B" w:rsidRDefault="003B681B">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3B681B" w:rsidRDefault="003B681B" w:rsidP="00DC174E">
                <w:pPr>
                  <w:contextualSpacing/>
                  <w:jc w:val="right"/>
                  <w:rPr>
                    <w:rFonts w:ascii="Calibri" w:hAnsi="Calibri"/>
                    <w:i/>
                    <w:sz w:val="18"/>
                    <w:szCs w:val="18"/>
                    <w:lang w:val="en-US" w:eastAsia="en-US"/>
                  </w:rPr>
                </w:pPr>
              </w:p>
              <w:p w:rsidR="003B681B" w:rsidRPr="00DC174E" w:rsidRDefault="003B681B"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3B681B" w:rsidRPr="00DC174E" w:rsidRDefault="003B681B"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3B681B" w:rsidRPr="00DC174E" w:rsidRDefault="003B681B"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3B681B" w:rsidRDefault="003B681B">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1B" w:rsidRDefault="003B68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A59FD"/>
    <w:rsid w:val="003B681B"/>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509FE"/>
    <w:rsid w:val="007518AC"/>
    <w:rsid w:val="00763F0D"/>
    <w:rsid w:val="00765D02"/>
    <w:rsid w:val="007A087D"/>
    <w:rsid w:val="00854060"/>
    <w:rsid w:val="008748DD"/>
    <w:rsid w:val="008A40F2"/>
    <w:rsid w:val="008C71D7"/>
    <w:rsid w:val="008D0C54"/>
    <w:rsid w:val="00924F79"/>
    <w:rsid w:val="009262FB"/>
    <w:rsid w:val="00941221"/>
    <w:rsid w:val="00973288"/>
    <w:rsid w:val="009D461D"/>
    <w:rsid w:val="009D6479"/>
    <w:rsid w:val="00A51A34"/>
    <w:rsid w:val="00A614C7"/>
    <w:rsid w:val="00A85889"/>
    <w:rsid w:val="00AE2558"/>
    <w:rsid w:val="00AE2AB5"/>
    <w:rsid w:val="00B50C58"/>
    <w:rsid w:val="00B63D76"/>
    <w:rsid w:val="00B740AE"/>
    <w:rsid w:val="00BE58EF"/>
    <w:rsid w:val="00C00E0C"/>
    <w:rsid w:val="00C02937"/>
    <w:rsid w:val="00C33643"/>
    <w:rsid w:val="00C33AB0"/>
    <w:rsid w:val="00C96CA4"/>
    <w:rsid w:val="00CA5B60"/>
    <w:rsid w:val="00CA5FB3"/>
    <w:rsid w:val="00CC3EA8"/>
    <w:rsid w:val="00D9061B"/>
    <w:rsid w:val="00DC174E"/>
    <w:rsid w:val="00DC2393"/>
    <w:rsid w:val="00DE00A4"/>
    <w:rsid w:val="00DF5729"/>
    <w:rsid w:val="00E20F14"/>
    <w:rsid w:val="00E3194A"/>
    <w:rsid w:val="00E4205F"/>
    <w:rsid w:val="00E66425"/>
    <w:rsid w:val="00EA3CB4"/>
    <w:rsid w:val="00EB2E3B"/>
    <w:rsid w:val="00ED4976"/>
    <w:rsid w:val="00EE22D0"/>
    <w:rsid w:val="00F4785C"/>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1EB86228-F556-4290-9D5C-AD3DF636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3F7DE3"/>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3F7DE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1815">
      <w:marLeft w:val="0"/>
      <w:marRight w:val="0"/>
      <w:marTop w:val="0"/>
      <w:marBottom w:val="0"/>
      <w:divBdr>
        <w:top w:val="none" w:sz="0" w:space="0" w:color="auto"/>
        <w:left w:val="none" w:sz="0" w:space="0" w:color="auto"/>
        <w:bottom w:val="none" w:sz="0" w:space="0" w:color="auto"/>
        <w:right w:val="none" w:sz="0" w:space="0" w:color="auto"/>
      </w:divBdr>
    </w:div>
    <w:div w:id="204871816">
      <w:marLeft w:val="0"/>
      <w:marRight w:val="0"/>
      <w:marTop w:val="0"/>
      <w:marBottom w:val="0"/>
      <w:divBdr>
        <w:top w:val="none" w:sz="0" w:space="0" w:color="auto"/>
        <w:left w:val="none" w:sz="0" w:space="0" w:color="auto"/>
        <w:bottom w:val="none" w:sz="0" w:space="0" w:color="auto"/>
        <w:right w:val="none" w:sz="0" w:space="0" w:color="auto"/>
      </w:divBdr>
    </w:div>
    <w:div w:id="204871817">
      <w:marLeft w:val="0"/>
      <w:marRight w:val="0"/>
      <w:marTop w:val="0"/>
      <w:marBottom w:val="0"/>
      <w:divBdr>
        <w:top w:val="none" w:sz="0" w:space="0" w:color="auto"/>
        <w:left w:val="none" w:sz="0" w:space="0" w:color="auto"/>
        <w:bottom w:val="none" w:sz="0" w:space="0" w:color="auto"/>
        <w:right w:val="none" w:sz="0" w:space="0" w:color="auto"/>
      </w:divBdr>
    </w:div>
    <w:div w:id="204871818">
      <w:marLeft w:val="0"/>
      <w:marRight w:val="0"/>
      <w:marTop w:val="0"/>
      <w:marBottom w:val="0"/>
      <w:divBdr>
        <w:top w:val="none" w:sz="0" w:space="0" w:color="auto"/>
        <w:left w:val="none" w:sz="0" w:space="0" w:color="auto"/>
        <w:bottom w:val="none" w:sz="0" w:space="0" w:color="auto"/>
        <w:right w:val="none" w:sz="0" w:space="0" w:color="auto"/>
      </w:divBdr>
    </w:div>
    <w:div w:id="204871819">
      <w:marLeft w:val="0"/>
      <w:marRight w:val="0"/>
      <w:marTop w:val="0"/>
      <w:marBottom w:val="0"/>
      <w:divBdr>
        <w:top w:val="none" w:sz="0" w:space="0" w:color="auto"/>
        <w:left w:val="none" w:sz="0" w:space="0" w:color="auto"/>
        <w:bottom w:val="none" w:sz="0" w:space="0" w:color="auto"/>
        <w:right w:val="none" w:sz="0" w:space="0" w:color="auto"/>
      </w:divBdr>
    </w:div>
    <w:div w:id="20487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24517</Words>
  <Characters>139753</Characters>
  <Application>Microsoft Office Word</Application>
  <DocSecurity>0</DocSecurity>
  <Lines>1164</Lines>
  <Paragraphs>327</Paragraphs>
  <ScaleCrop>false</ScaleCrop>
  <Company>Арм-Экогрупп</Company>
  <LinksUpToDate>false</LinksUpToDate>
  <CharactersWithSpaces>163943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3</cp:revision>
  <dcterms:created xsi:type="dcterms:W3CDTF">2019-10-15T19:03:00Z</dcterms:created>
  <dcterms:modified xsi:type="dcterms:W3CDTF">2019-10-15T19:06:00Z</dcterms:modified>
</cp:coreProperties>
</file>