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94A" w:rsidRPr="00B91D38" w:rsidRDefault="0061494A" w:rsidP="00B91D38">
      <w:pPr>
        <w:pStyle w:val="ConsPlusTitle"/>
        <w:spacing w:line="300" w:lineRule="atLeast"/>
        <w:jc w:val="center"/>
        <w:outlineLvl w:val="0"/>
        <w:rPr>
          <w:sz w:val="22"/>
          <w:szCs w:val="22"/>
        </w:rPr>
      </w:pPr>
      <w:r w:rsidRPr="00B91D38">
        <w:rPr>
          <w:sz w:val="22"/>
          <w:szCs w:val="22"/>
        </w:rPr>
        <w:t>ПРАВИТЕЛЬСТВО РОССИЙСКОЙ ФЕДЕРАЦИИ</w:t>
      </w:r>
    </w:p>
    <w:p w:rsidR="0061494A" w:rsidRPr="00B91D38" w:rsidRDefault="0061494A" w:rsidP="00B91D38">
      <w:pPr>
        <w:pStyle w:val="ConsPlusTitle"/>
        <w:spacing w:line="300" w:lineRule="atLeast"/>
        <w:jc w:val="center"/>
        <w:rPr>
          <w:sz w:val="22"/>
          <w:szCs w:val="22"/>
        </w:rPr>
      </w:pPr>
    </w:p>
    <w:p w:rsidR="0061494A" w:rsidRPr="00B91D38" w:rsidRDefault="0061494A" w:rsidP="00B91D38">
      <w:pPr>
        <w:pStyle w:val="ConsPlusTitle"/>
        <w:spacing w:line="300" w:lineRule="atLeast"/>
        <w:jc w:val="center"/>
        <w:rPr>
          <w:sz w:val="22"/>
          <w:szCs w:val="22"/>
        </w:rPr>
      </w:pPr>
      <w:r w:rsidRPr="00B91D38">
        <w:rPr>
          <w:sz w:val="22"/>
          <w:szCs w:val="22"/>
        </w:rPr>
        <w:t>ПОСТАНОВЛЕНИЕ</w:t>
      </w:r>
    </w:p>
    <w:p w:rsidR="0061494A" w:rsidRPr="00B91D38" w:rsidRDefault="0061494A" w:rsidP="00B91D38">
      <w:pPr>
        <w:pStyle w:val="ConsPlusTitle"/>
        <w:spacing w:line="300" w:lineRule="atLeast"/>
        <w:jc w:val="center"/>
        <w:rPr>
          <w:sz w:val="22"/>
          <w:szCs w:val="22"/>
        </w:rPr>
      </w:pPr>
      <w:r w:rsidRPr="00B91D38">
        <w:rPr>
          <w:sz w:val="22"/>
          <w:szCs w:val="22"/>
        </w:rPr>
        <w:t xml:space="preserve">от 30 июля </w:t>
      </w:r>
      <w:smartTag w:uri="urn:schemas-microsoft-com:office:smarttags" w:element="metricconverter">
        <w:smartTagPr>
          <w:attr w:name="ProductID" w:val="2019 г"/>
        </w:smartTagPr>
        <w:r w:rsidRPr="00B91D38">
          <w:rPr>
            <w:sz w:val="22"/>
            <w:szCs w:val="22"/>
          </w:rPr>
          <w:t>2019 г</w:t>
        </w:r>
      </w:smartTag>
      <w:r w:rsidRPr="00B91D38">
        <w:rPr>
          <w:sz w:val="22"/>
          <w:szCs w:val="22"/>
        </w:rPr>
        <w:t>. N 975</w:t>
      </w:r>
    </w:p>
    <w:p w:rsidR="0061494A" w:rsidRPr="00B91D38" w:rsidRDefault="0061494A" w:rsidP="00B91D38">
      <w:pPr>
        <w:pStyle w:val="ConsPlusTitle"/>
        <w:spacing w:line="300" w:lineRule="atLeast"/>
        <w:jc w:val="center"/>
        <w:rPr>
          <w:sz w:val="22"/>
          <w:szCs w:val="22"/>
        </w:rPr>
      </w:pPr>
    </w:p>
    <w:p w:rsidR="0061494A" w:rsidRPr="00B91D38" w:rsidRDefault="0061494A" w:rsidP="00B91D38">
      <w:pPr>
        <w:pStyle w:val="ConsPlusTitle"/>
        <w:spacing w:line="300" w:lineRule="atLeast"/>
        <w:jc w:val="center"/>
        <w:rPr>
          <w:sz w:val="22"/>
          <w:szCs w:val="22"/>
        </w:rPr>
      </w:pPr>
      <w:r w:rsidRPr="00B91D38">
        <w:rPr>
          <w:sz w:val="22"/>
          <w:szCs w:val="22"/>
        </w:rPr>
        <w:t>ОБ УТВЕРЖДЕНИИ ПРАВИЛ</w:t>
      </w:r>
    </w:p>
    <w:p w:rsidR="0061494A" w:rsidRPr="00B91D38" w:rsidRDefault="0061494A" w:rsidP="00B91D38">
      <w:pPr>
        <w:pStyle w:val="ConsPlusTitle"/>
        <w:spacing w:line="300" w:lineRule="atLeast"/>
        <w:jc w:val="center"/>
        <w:rPr>
          <w:sz w:val="22"/>
          <w:szCs w:val="22"/>
        </w:rPr>
      </w:pPr>
      <w:r w:rsidRPr="00B91D38">
        <w:rPr>
          <w:sz w:val="22"/>
          <w:szCs w:val="22"/>
        </w:rPr>
        <w:t>ОПРЕДЕЛЕНИЯ ВЕЛИЧИНЫ ПРОЖИТОЧНОГО МИНИМУМА ПЕНСИОНЕРА</w:t>
      </w:r>
    </w:p>
    <w:p w:rsidR="0061494A" w:rsidRPr="00B91D38" w:rsidRDefault="0061494A" w:rsidP="00B91D38">
      <w:pPr>
        <w:pStyle w:val="ConsPlusTitle"/>
        <w:spacing w:line="300" w:lineRule="atLeast"/>
        <w:jc w:val="center"/>
        <w:rPr>
          <w:sz w:val="22"/>
          <w:szCs w:val="22"/>
        </w:rPr>
      </w:pPr>
      <w:r w:rsidRPr="00B91D38">
        <w:rPr>
          <w:sz w:val="22"/>
          <w:szCs w:val="22"/>
        </w:rPr>
        <w:t>В СУБЪЕКТАХ РОССИЙСКОЙ ФЕДЕРАЦИИ В ЦЕЛЯХ УСТАНОВЛЕНИЯ</w:t>
      </w:r>
    </w:p>
    <w:p w:rsidR="0061494A" w:rsidRPr="00B91D38" w:rsidRDefault="0061494A" w:rsidP="00B91D38">
      <w:pPr>
        <w:pStyle w:val="ConsPlusTitle"/>
        <w:spacing w:line="300" w:lineRule="atLeast"/>
        <w:jc w:val="center"/>
        <w:rPr>
          <w:sz w:val="22"/>
          <w:szCs w:val="22"/>
        </w:rPr>
      </w:pPr>
      <w:r w:rsidRPr="00B91D38">
        <w:rPr>
          <w:sz w:val="22"/>
          <w:szCs w:val="22"/>
        </w:rPr>
        <w:t>СОЦИАЛЬНОЙ ДОПЛАТЫ К ПЕНСИИ</w:t>
      </w:r>
    </w:p>
    <w:p w:rsidR="0061494A" w:rsidRPr="00B91D38" w:rsidRDefault="0061494A" w:rsidP="00B91D38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61494A" w:rsidRPr="00B91D38" w:rsidRDefault="0061494A" w:rsidP="00B91D38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91D38">
        <w:rPr>
          <w:sz w:val="22"/>
          <w:szCs w:val="22"/>
        </w:rPr>
        <w:t>В соответствии с пунктом 4 статьи 4 Федерального закона "О прожиточном минимуме в Российской Федерации" Правительство Российской Федерации постановляет:</w:t>
      </w:r>
    </w:p>
    <w:p w:rsidR="0061494A" w:rsidRPr="00B91D38" w:rsidRDefault="0061494A" w:rsidP="00B91D38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91D38">
        <w:rPr>
          <w:sz w:val="22"/>
          <w:szCs w:val="22"/>
        </w:rPr>
        <w:t xml:space="preserve">Утвердить прилагаемые </w:t>
      </w:r>
      <w:hyperlink w:anchor="Par27" w:tooltip="ПРАВИЛА" w:history="1">
        <w:r w:rsidRPr="00B91D38">
          <w:rPr>
            <w:sz w:val="22"/>
            <w:szCs w:val="22"/>
          </w:rPr>
          <w:t>Правила</w:t>
        </w:r>
      </w:hyperlink>
      <w:r w:rsidRPr="00B91D38">
        <w:rPr>
          <w:sz w:val="22"/>
          <w:szCs w:val="22"/>
        </w:rPr>
        <w:t xml:space="preserve"> определения величины прожиточного минимума пенсионера в субъектах Российской Федерации в целях установления социальной доплаты к пенсии.</w:t>
      </w:r>
    </w:p>
    <w:p w:rsidR="0061494A" w:rsidRPr="00B91D38" w:rsidRDefault="0061494A" w:rsidP="00B91D38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61494A" w:rsidRPr="00B91D38" w:rsidRDefault="0061494A" w:rsidP="00B91D38">
      <w:pPr>
        <w:pStyle w:val="ConsPlusNormal"/>
        <w:spacing w:line="300" w:lineRule="atLeast"/>
        <w:jc w:val="right"/>
        <w:rPr>
          <w:sz w:val="22"/>
          <w:szCs w:val="22"/>
        </w:rPr>
      </w:pPr>
      <w:r w:rsidRPr="00B91D38">
        <w:rPr>
          <w:sz w:val="22"/>
          <w:szCs w:val="22"/>
        </w:rPr>
        <w:t>Председатель Правительства</w:t>
      </w:r>
    </w:p>
    <w:p w:rsidR="0061494A" w:rsidRPr="00B91D38" w:rsidRDefault="0061494A" w:rsidP="00B91D38">
      <w:pPr>
        <w:pStyle w:val="ConsPlusNormal"/>
        <w:spacing w:line="300" w:lineRule="atLeast"/>
        <w:jc w:val="right"/>
        <w:rPr>
          <w:sz w:val="22"/>
          <w:szCs w:val="22"/>
        </w:rPr>
      </w:pPr>
      <w:r w:rsidRPr="00B91D38">
        <w:rPr>
          <w:sz w:val="22"/>
          <w:szCs w:val="22"/>
        </w:rPr>
        <w:t>Российской Федерации</w:t>
      </w:r>
    </w:p>
    <w:p w:rsidR="0061494A" w:rsidRPr="00B91D38" w:rsidRDefault="0061494A" w:rsidP="00B91D38">
      <w:pPr>
        <w:pStyle w:val="ConsPlusNormal"/>
        <w:spacing w:line="300" w:lineRule="atLeast"/>
        <w:jc w:val="right"/>
        <w:rPr>
          <w:sz w:val="22"/>
          <w:szCs w:val="22"/>
        </w:rPr>
      </w:pPr>
      <w:r w:rsidRPr="00B91D38">
        <w:rPr>
          <w:sz w:val="22"/>
          <w:szCs w:val="22"/>
        </w:rPr>
        <w:t>Д.МЕДВЕДЕВ</w:t>
      </w:r>
    </w:p>
    <w:p w:rsidR="0061494A" w:rsidRPr="00B91D38" w:rsidRDefault="0061494A" w:rsidP="00B91D38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61494A" w:rsidRPr="00B91D38" w:rsidRDefault="0061494A" w:rsidP="00B91D38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r w:rsidRPr="00B91D38">
        <w:rPr>
          <w:sz w:val="22"/>
          <w:szCs w:val="22"/>
        </w:rPr>
        <w:t>Утверждены</w:t>
      </w:r>
    </w:p>
    <w:p w:rsidR="0061494A" w:rsidRPr="00B91D38" w:rsidRDefault="0061494A" w:rsidP="00B91D38">
      <w:pPr>
        <w:pStyle w:val="ConsPlusNormal"/>
        <w:spacing w:line="300" w:lineRule="atLeast"/>
        <w:jc w:val="right"/>
        <w:rPr>
          <w:sz w:val="22"/>
          <w:szCs w:val="22"/>
        </w:rPr>
      </w:pPr>
      <w:r w:rsidRPr="00B91D38">
        <w:rPr>
          <w:sz w:val="22"/>
          <w:szCs w:val="22"/>
        </w:rPr>
        <w:t>постановлением Правительства</w:t>
      </w:r>
    </w:p>
    <w:p w:rsidR="0061494A" w:rsidRPr="00B91D38" w:rsidRDefault="0061494A" w:rsidP="00B91D38">
      <w:pPr>
        <w:pStyle w:val="ConsPlusNormal"/>
        <w:spacing w:line="300" w:lineRule="atLeast"/>
        <w:jc w:val="right"/>
        <w:rPr>
          <w:sz w:val="22"/>
          <w:szCs w:val="22"/>
        </w:rPr>
      </w:pPr>
      <w:r w:rsidRPr="00B91D38">
        <w:rPr>
          <w:sz w:val="22"/>
          <w:szCs w:val="22"/>
        </w:rPr>
        <w:t>Российской Федерации</w:t>
      </w:r>
    </w:p>
    <w:p w:rsidR="0061494A" w:rsidRPr="00B91D38" w:rsidRDefault="0061494A" w:rsidP="00B91D38">
      <w:pPr>
        <w:pStyle w:val="ConsPlusNormal"/>
        <w:spacing w:line="300" w:lineRule="atLeast"/>
        <w:jc w:val="right"/>
        <w:rPr>
          <w:sz w:val="22"/>
          <w:szCs w:val="22"/>
        </w:rPr>
      </w:pPr>
      <w:r w:rsidRPr="00B91D38">
        <w:rPr>
          <w:sz w:val="22"/>
          <w:szCs w:val="22"/>
        </w:rPr>
        <w:t xml:space="preserve">от 30 июля </w:t>
      </w:r>
      <w:smartTag w:uri="urn:schemas-microsoft-com:office:smarttags" w:element="metricconverter">
        <w:smartTagPr>
          <w:attr w:name="ProductID" w:val="2019 г"/>
        </w:smartTagPr>
        <w:r w:rsidRPr="00B91D38">
          <w:rPr>
            <w:sz w:val="22"/>
            <w:szCs w:val="22"/>
          </w:rPr>
          <w:t>2019 г</w:t>
        </w:r>
      </w:smartTag>
      <w:r w:rsidRPr="00B91D38">
        <w:rPr>
          <w:sz w:val="22"/>
          <w:szCs w:val="22"/>
        </w:rPr>
        <w:t>. N 975</w:t>
      </w:r>
    </w:p>
    <w:p w:rsidR="0061494A" w:rsidRPr="00B91D38" w:rsidRDefault="0061494A" w:rsidP="00B91D38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61494A" w:rsidRPr="00B91D38" w:rsidRDefault="0061494A" w:rsidP="00B91D38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0" w:name="Par27"/>
      <w:bookmarkEnd w:id="0"/>
      <w:r w:rsidRPr="00B91D38">
        <w:rPr>
          <w:sz w:val="22"/>
          <w:szCs w:val="22"/>
        </w:rPr>
        <w:t>ПРАВИЛА</w:t>
      </w:r>
    </w:p>
    <w:p w:rsidR="0061494A" w:rsidRPr="00B91D38" w:rsidRDefault="0061494A" w:rsidP="00B91D38">
      <w:pPr>
        <w:pStyle w:val="ConsPlusTitle"/>
        <w:spacing w:line="300" w:lineRule="atLeast"/>
        <w:jc w:val="center"/>
        <w:rPr>
          <w:sz w:val="22"/>
          <w:szCs w:val="22"/>
        </w:rPr>
      </w:pPr>
      <w:r w:rsidRPr="00B91D38">
        <w:rPr>
          <w:sz w:val="22"/>
          <w:szCs w:val="22"/>
        </w:rPr>
        <w:t>ОПРЕДЕЛЕНИЯ ВЕЛИЧИНЫ ПРОЖИТОЧНОГО МИНИМУМА ПЕНСИОНЕРА</w:t>
      </w:r>
    </w:p>
    <w:p w:rsidR="0061494A" w:rsidRPr="00B91D38" w:rsidRDefault="0061494A" w:rsidP="00B91D38">
      <w:pPr>
        <w:pStyle w:val="ConsPlusTitle"/>
        <w:spacing w:line="300" w:lineRule="atLeast"/>
        <w:jc w:val="center"/>
        <w:rPr>
          <w:sz w:val="22"/>
          <w:szCs w:val="22"/>
        </w:rPr>
      </w:pPr>
      <w:r w:rsidRPr="00B91D38">
        <w:rPr>
          <w:sz w:val="22"/>
          <w:szCs w:val="22"/>
        </w:rPr>
        <w:t>В СУБЪЕКТАХ РОССИЙСКОЙ ФЕДЕРАЦИИ В ЦЕЛЯХ УСТАНОВЛЕНИЯ</w:t>
      </w:r>
    </w:p>
    <w:p w:rsidR="0061494A" w:rsidRPr="00B91D38" w:rsidRDefault="0061494A" w:rsidP="00B91D38">
      <w:pPr>
        <w:pStyle w:val="ConsPlusTitle"/>
        <w:spacing w:line="300" w:lineRule="atLeast"/>
        <w:jc w:val="center"/>
        <w:rPr>
          <w:sz w:val="22"/>
          <w:szCs w:val="22"/>
        </w:rPr>
      </w:pPr>
      <w:r w:rsidRPr="00B91D38">
        <w:rPr>
          <w:sz w:val="22"/>
          <w:szCs w:val="22"/>
        </w:rPr>
        <w:t>СОЦИАЛЬНОЙ ДОПЛАТЫ К ПЕНСИИ</w:t>
      </w:r>
    </w:p>
    <w:p w:rsidR="0061494A" w:rsidRPr="00B91D38" w:rsidRDefault="0061494A" w:rsidP="00B91D38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61494A" w:rsidRPr="00B91D38" w:rsidRDefault="0061494A" w:rsidP="00B91D38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91D38">
        <w:rPr>
          <w:sz w:val="22"/>
          <w:szCs w:val="22"/>
        </w:rPr>
        <w:t>1. Настоящие Правила устанавливают порядок определения величины прожиточного минимума пенсионера в субъектах Российской Федерации в целях установления на очередной финансовый год социальной доплаты к пенсии, предусмотренной статьей 12.1 Федерального закона "О государственной социальной помощи" (далее - величина прожиточного минимума пенсионера в субъекте Российской Федерации в целях установления социальной доплаты к пенсии).</w:t>
      </w:r>
    </w:p>
    <w:p w:rsidR="0061494A" w:rsidRPr="00B91D38" w:rsidRDefault="0061494A" w:rsidP="00B91D38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1" w:name="Par33"/>
      <w:bookmarkEnd w:id="1"/>
      <w:r w:rsidRPr="00B91D38">
        <w:rPr>
          <w:sz w:val="22"/>
          <w:szCs w:val="22"/>
        </w:rPr>
        <w:t>2. Величина прожиточного минимума пенсионера в субъекте Российской Федерации в целях установления социальной доплаты к пенсии на очередной финансовый год (</w:t>
      </w:r>
      <w:r w:rsidRPr="00B91D38">
        <w:rPr>
          <w:position w:val="-11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24pt">
            <v:imagedata r:id="rId7" o:title=""/>
          </v:shape>
        </w:pict>
      </w:r>
      <w:r w:rsidRPr="00B91D38">
        <w:rPr>
          <w:sz w:val="22"/>
          <w:szCs w:val="22"/>
        </w:rPr>
        <w:t>) рассчитывается по формуле:</w:t>
      </w:r>
    </w:p>
    <w:p w:rsidR="0061494A" w:rsidRPr="00B91D38" w:rsidRDefault="0061494A" w:rsidP="00B91D38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61494A" w:rsidRPr="00B91D38" w:rsidRDefault="0061494A" w:rsidP="00B91D38">
      <w:pPr>
        <w:pStyle w:val="ConsPlusNormal"/>
        <w:spacing w:line="300" w:lineRule="atLeast"/>
        <w:jc w:val="center"/>
        <w:rPr>
          <w:sz w:val="22"/>
          <w:szCs w:val="22"/>
        </w:rPr>
      </w:pPr>
      <w:r w:rsidRPr="00B91D38">
        <w:rPr>
          <w:position w:val="-32"/>
          <w:sz w:val="22"/>
          <w:szCs w:val="22"/>
        </w:rPr>
        <w:pict>
          <v:shape id="_x0000_i1026" type="#_x0000_t75" style="width:246pt;height:44.25pt">
            <v:imagedata r:id="rId8" o:title=""/>
          </v:shape>
        </w:pict>
      </w:r>
    </w:p>
    <w:p w:rsidR="0061494A" w:rsidRPr="00B91D38" w:rsidRDefault="0061494A" w:rsidP="00B91D38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61494A" w:rsidRPr="00B91D38" w:rsidRDefault="0061494A" w:rsidP="00B91D38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91D38">
        <w:rPr>
          <w:sz w:val="22"/>
          <w:szCs w:val="22"/>
        </w:rPr>
        <w:t>где:</w:t>
      </w:r>
    </w:p>
    <w:p w:rsidR="0061494A" w:rsidRPr="00B91D38" w:rsidRDefault="0061494A" w:rsidP="00B91D38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91D38">
        <w:rPr>
          <w:sz w:val="22"/>
          <w:szCs w:val="22"/>
        </w:rPr>
        <w:t>t - текущий год;</w:t>
      </w:r>
    </w:p>
    <w:p w:rsidR="0061494A" w:rsidRPr="00B91D38" w:rsidRDefault="0061494A" w:rsidP="00B91D38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91D38">
        <w:rPr>
          <w:position w:val="-11"/>
          <w:sz w:val="22"/>
          <w:szCs w:val="22"/>
        </w:rPr>
        <w:pict>
          <v:shape id="_x0000_i1027" type="#_x0000_t75" style="width:56.25pt;height:24pt">
            <v:imagedata r:id="rId9" o:title=""/>
          </v:shape>
        </w:pict>
      </w:r>
      <w:r w:rsidRPr="00B91D38">
        <w:rPr>
          <w:sz w:val="22"/>
          <w:szCs w:val="22"/>
        </w:rPr>
        <w:t xml:space="preserve">, </w:t>
      </w:r>
      <w:r w:rsidRPr="00B91D38">
        <w:rPr>
          <w:position w:val="-11"/>
          <w:sz w:val="22"/>
          <w:szCs w:val="22"/>
        </w:rPr>
        <w:pict>
          <v:shape id="_x0000_i1028" type="#_x0000_t75" style="width:57.75pt;height:24pt">
            <v:imagedata r:id="rId10" o:title=""/>
          </v:shape>
        </w:pict>
      </w:r>
      <w:r w:rsidRPr="00B91D38">
        <w:rPr>
          <w:sz w:val="22"/>
          <w:szCs w:val="22"/>
        </w:rPr>
        <w:t xml:space="preserve"> - величины прожиточного минимума пенсионера в субъекте Российской Федерации за I и II кварталы текущего года, устанавливаемые в соответствии с пунктом 2 статьи 4 Федерального закона "О прожиточном минимуме в Российской Федерации";</w:t>
      </w:r>
    </w:p>
    <w:p w:rsidR="0061494A" w:rsidRPr="00B91D38" w:rsidRDefault="0061494A" w:rsidP="00B91D38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91D38">
        <w:rPr>
          <w:position w:val="-11"/>
          <w:sz w:val="22"/>
          <w:szCs w:val="22"/>
        </w:rPr>
        <w:pict>
          <v:shape id="_x0000_i1029" type="#_x0000_t75" style="width:56.25pt;height:22.5pt">
            <v:imagedata r:id="rId11" o:title=""/>
          </v:shape>
        </w:pict>
      </w:r>
      <w:r w:rsidRPr="00B91D38">
        <w:rPr>
          <w:sz w:val="22"/>
          <w:szCs w:val="22"/>
        </w:rPr>
        <w:t xml:space="preserve">, </w:t>
      </w:r>
      <w:r w:rsidRPr="00B91D38">
        <w:rPr>
          <w:position w:val="-11"/>
          <w:sz w:val="22"/>
          <w:szCs w:val="22"/>
        </w:rPr>
        <w:pict>
          <v:shape id="_x0000_i1030" type="#_x0000_t75" style="width:57.75pt;height:22.5pt">
            <v:imagedata r:id="rId12" o:title=""/>
          </v:shape>
        </w:pict>
      </w:r>
      <w:r w:rsidRPr="00B91D38">
        <w:rPr>
          <w:sz w:val="22"/>
          <w:szCs w:val="22"/>
        </w:rPr>
        <w:t xml:space="preserve"> - величины прожиточного минимума пенсионера в целом по Российской Федерации за I и II кварталы текущего года, устанавливаемые в соответствии с пунктом 2 статьи 4 Федерального закона "О прожиточном минимуме в Российской Федерации";</w:t>
      </w:r>
    </w:p>
    <w:p w:rsidR="0061494A" w:rsidRPr="00B91D38" w:rsidRDefault="0061494A" w:rsidP="00B91D38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91D38">
        <w:rPr>
          <w:position w:val="-11"/>
          <w:sz w:val="22"/>
          <w:szCs w:val="22"/>
        </w:rPr>
        <w:pict>
          <v:shape id="_x0000_i1031" type="#_x0000_t75" style="width:51.75pt;height:22.5pt">
            <v:imagedata r:id="rId13" o:title=""/>
          </v:shape>
        </w:pict>
      </w:r>
      <w:r w:rsidRPr="00B91D38">
        <w:rPr>
          <w:sz w:val="22"/>
          <w:szCs w:val="22"/>
        </w:rPr>
        <w:t xml:space="preserve"> - величина прожиточного минимума пенсионера в целом по Российской Федерации на очередной финансовый год, соответствующая базовому варианту проекта прогноза социально-экономического развития Российской Федерации на среднесрочный период.</w:t>
      </w:r>
    </w:p>
    <w:p w:rsidR="0061494A" w:rsidRPr="00B91D38" w:rsidRDefault="0061494A" w:rsidP="00B91D38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91D38">
        <w:rPr>
          <w:sz w:val="22"/>
          <w:szCs w:val="22"/>
        </w:rPr>
        <w:t xml:space="preserve">3. В случае если величина прожиточного минимума пенсионера в субъекте Российской Федерации в целях установления социальной доплаты к пенсии, рассчитанная в соответствии с </w:t>
      </w:r>
      <w:hyperlink w:anchor="Par33" w:tooltip="2. Величина прожиточного минимума пенсионера в субъекте Российской Федерации в целях установления социальной доплаты к пенсии на очередной финансовый год (_) рассчитывается по формуле:" w:history="1">
        <w:r w:rsidRPr="00B91D38">
          <w:rPr>
            <w:sz w:val="22"/>
            <w:szCs w:val="22"/>
          </w:rPr>
          <w:t>пунктом 2</w:t>
        </w:r>
      </w:hyperlink>
      <w:r w:rsidRPr="00B91D38">
        <w:rPr>
          <w:sz w:val="22"/>
          <w:szCs w:val="22"/>
        </w:rPr>
        <w:t xml:space="preserve"> настоящих Правил, ниже величины прожиточного минимума пенсионера, установленной на текущий финансовый год, величина прожиточного минимума пенсионера в субъекте Российской Федерации в целях установления социальной доплаты к пенсии на очередной финансовый год устанавливается в размере, установленном законом субъекта Российской Федерации на текущий финансовый год.</w:t>
      </w:r>
    </w:p>
    <w:p w:rsidR="0061494A" w:rsidRPr="00B91D38" w:rsidRDefault="0061494A" w:rsidP="00B91D38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2" w:name="Par43"/>
      <w:bookmarkEnd w:id="2"/>
      <w:r w:rsidRPr="00B91D38">
        <w:rPr>
          <w:sz w:val="22"/>
          <w:szCs w:val="22"/>
        </w:rPr>
        <w:t xml:space="preserve">4. Министерство экономического развития Российской Федерации в соответствии с пунктом 52 Правил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период, утвержденных постановлением Правительства Российской Федерации от 14 ноября </w:t>
      </w:r>
      <w:smartTag w:uri="urn:schemas-microsoft-com:office:smarttags" w:element="metricconverter">
        <w:smartTagPr>
          <w:attr w:name="ProductID" w:val="2015 г"/>
        </w:smartTagPr>
        <w:r w:rsidRPr="00B91D38">
          <w:rPr>
            <w:sz w:val="22"/>
            <w:szCs w:val="22"/>
          </w:rPr>
          <w:t>2015 г</w:t>
        </w:r>
      </w:smartTag>
      <w:r w:rsidRPr="00B91D38">
        <w:rPr>
          <w:sz w:val="22"/>
          <w:szCs w:val="22"/>
        </w:rPr>
        <w:t>. N 1234 "О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Федерации", ежегодно, не позднее 25 августа текущего финансового года, направляет в Министерство труда и социальной защиты Российской Федерации проект прогноза социально-экономического развития Российской Федерации на среднесрочный период, включающий информацию о величине прожиточного минимума пенсионера в целом по Российской Федерации на очередной финансовый год.</w:t>
      </w:r>
    </w:p>
    <w:p w:rsidR="0061494A" w:rsidRPr="00B91D38" w:rsidRDefault="0061494A" w:rsidP="00B91D38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B91D38">
        <w:rPr>
          <w:sz w:val="22"/>
          <w:szCs w:val="22"/>
        </w:rPr>
        <w:t xml:space="preserve">5. Министерство труда и социальной защиты Российской Федерации в 3-дневный срок после поступления информации, указанной в </w:t>
      </w:r>
      <w:hyperlink w:anchor="Par43" w:tooltip="4. Министерство экономического развития Российской Федерации в соответствии с пунктом 52 Правил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, утвержденных постановлением Правительства Российской Федерации от 14 ноября 2015 г. N 1234 &quot;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..." w:history="1">
        <w:r w:rsidRPr="00B91D38">
          <w:rPr>
            <w:sz w:val="22"/>
            <w:szCs w:val="22"/>
          </w:rPr>
          <w:t>пункте 4</w:t>
        </w:r>
      </w:hyperlink>
      <w:r w:rsidRPr="00B91D38">
        <w:rPr>
          <w:sz w:val="22"/>
          <w:szCs w:val="22"/>
        </w:rPr>
        <w:t xml:space="preserve"> настоящих Правил, доводит ее до уполномоченных органов исполнительной власти субъектов Российской Федерации.</w:t>
      </w:r>
    </w:p>
    <w:sectPr w:rsidR="0061494A" w:rsidRPr="00B91D38" w:rsidSect="00DF572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851" w:bottom="851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94A" w:rsidRDefault="0061494A">
      <w:r>
        <w:separator/>
      </w:r>
    </w:p>
  </w:endnote>
  <w:endnote w:type="continuationSeparator" w:id="0">
    <w:p w:rsidR="0061494A" w:rsidRDefault="0061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 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Hei">
    <w:altName w:val="єЪМе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94A" w:rsidRDefault="0061494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94A" w:rsidRDefault="0061494A" w:rsidP="00DF5729">
    <w:pPr>
      <w:jc w:val="center"/>
      <w:rPr>
        <w:sz w:val="2"/>
        <w:szCs w:val="2"/>
      </w:rPr>
    </w:pPr>
  </w:p>
  <w:p w:rsidR="0061494A" w:rsidRDefault="0061494A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94A" w:rsidRDefault="006149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94A" w:rsidRDefault="0061494A">
      <w:r>
        <w:separator/>
      </w:r>
    </w:p>
  </w:footnote>
  <w:footnote w:type="continuationSeparator" w:id="0">
    <w:p w:rsidR="0061494A" w:rsidRDefault="00614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94A" w:rsidRDefault="0061494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94A" w:rsidRDefault="0061494A" w:rsidP="00DF5729">
    <w:pPr>
      <w:jc w:val="center"/>
      <w:rPr>
        <w:sz w:val="2"/>
        <w:szCs w:val="2"/>
      </w:rPr>
    </w:pPr>
  </w:p>
  <w:p w:rsidR="0061494A" w:rsidRDefault="0061494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49" type="#_x0000_t202" style="position:absolute;margin-left:318.2pt;margin-top:8.25pt;width:154.8pt;height:49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" filled="f" fillcolor="#336735" stroked="f">
          <v:textbox inset=",0">
            <w:txbxContent>
              <w:p w:rsidR="0061494A" w:rsidRDefault="0061494A" w:rsidP="00DC174E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</w:p>
              <w:p w:rsidR="0061494A" w:rsidRPr="00DC174E" w:rsidRDefault="0061494A" w:rsidP="006D6D97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www.arm-ecogrup.ru</w:t>
                </w:r>
              </w:p>
              <w:p w:rsidR="0061494A" w:rsidRPr="00DC174E" w:rsidRDefault="0061494A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mail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>@arm-ecogroup.ru</w:t>
                </w:r>
              </w:p>
              <w:p w:rsidR="0061494A" w:rsidRPr="00DC174E" w:rsidRDefault="0061494A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i/>
                    <w:sz w:val="18"/>
                    <w:szCs w:val="18"/>
                  </w:rPr>
                  <w:t>тел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 xml:space="preserve">: (812) 963-04-20 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3pt;margin-top:1.2pt;width:301.6pt;height:59.5pt;z-index:-251657728" wrapcoords="-72 0 -72 21234 21600 21234 21600 0 -72 0">
          <v:imagedata r:id="rId1" o:title=""/>
          <w10:wrap type="tight"/>
        </v:shape>
      </w:pict>
    </w:r>
    <w:r>
      <w:rPr>
        <w:sz w:val="10"/>
        <w:szCs w:val="10"/>
      </w:rPr>
      <w:t xml:space="preserve"> </w:t>
    </w:r>
  </w:p>
  <w:p w:rsidR="0061494A" w:rsidRDefault="0061494A">
    <w:r>
      <w:rPr>
        <w:noProof/>
      </w:rPr>
      <w:pict>
        <v:line id="_x0000_s2051" style="position:absolute;z-index:251657728" from="19.85pt,52.4pt" to="464.45pt,52.4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94A" w:rsidRDefault="0061494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946C566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EE65B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C24B5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 w15:restartNumberingAfterBreak="0">
    <w:nsid w:val="00000009"/>
    <w:multiLevelType w:val="singleLevel"/>
    <w:tmpl w:val="00000009"/>
    <w:lvl w:ilvl="0">
      <w:start w:val="1"/>
      <w:numFmt w:val="bullet"/>
      <w:pStyle w:val="a0"/>
      <w:lvlText w:val=""/>
      <w:lvlJc w:val="left"/>
      <w:pPr>
        <w:tabs>
          <w:tab w:val="num" w:pos="770"/>
        </w:tabs>
        <w:ind w:left="770" w:hanging="170"/>
      </w:pPr>
      <w:rPr>
        <w:rFonts w:ascii="Symbol" w:hAnsi="Symbol"/>
      </w:rPr>
    </w:lvl>
  </w:abstractNum>
  <w:abstractNum w:abstractNumId="7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 w15:restartNumberingAfterBreak="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3" w15:restartNumberingAfterBreak="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4" w15:restartNumberingAfterBreak="0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5" w15:restartNumberingAfterBreak="0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6" w15:restartNumberingAfterBreak="0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8" w15:restartNumberingAfterBreak="0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9" w15:restartNumberingAfterBreak="0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0" w15:restartNumberingAfterBreak="0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1" w15:restartNumberingAfterBreak="0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2" w15:restartNumberingAfterBreak="0">
    <w:nsid w:val="00000029"/>
    <w:multiLevelType w:val="multilevel"/>
    <w:tmpl w:val="0000002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3" w15:restartNumberingAfterBreak="0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4" w15:restartNumberingAfterBreak="0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5" w15:restartNumberingAfterBreak="0">
    <w:nsid w:val="0000002F"/>
    <w:multiLevelType w:val="multilevel"/>
    <w:tmpl w:val="0000002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6" w15:restartNumberingAfterBreak="0">
    <w:nsid w:val="00000031"/>
    <w:multiLevelType w:val="multilevel"/>
    <w:tmpl w:val="000000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7" w15:restartNumberingAfterBreak="0">
    <w:nsid w:val="00000033"/>
    <w:multiLevelType w:val="multilevel"/>
    <w:tmpl w:val="00000032"/>
    <w:lvl w:ilvl="0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8" w15:restartNumberingAfterBreak="0">
    <w:nsid w:val="00000035"/>
    <w:multiLevelType w:val="multilevel"/>
    <w:tmpl w:val="00000034"/>
    <w:lvl w:ilvl="0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9" w15:restartNumberingAfterBreak="0">
    <w:nsid w:val="00000037"/>
    <w:multiLevelType w:val="multilevel"/>
    <w:tmpl w:val="0000003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0" w15:restartNumberingAfterBreak="0">
    <w:nsid w:val="00000039"/>
    <w:multiLevelType w:val="multilevel"/>
    <w:tmpl w:val="0000003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1" w15:restartNumberingAfterBreak="0">
    <w:nsid w:val="0000003B"/>
    <w:multiLevelType w:val="multilevel"/>
    <w:tmpl w:val="0000003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2" w15:restartNumberingAfterBreak="0">
    <w:nsid w:val="0000003D"/>
    <w:multiLevelType w:val="multilevel"/>
    <w:tmpl w:val="000000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3" w15:restartNumberingAfterBreak="0">
    <w:nsid w:val="0000003F"/>
    <w:multiLevelType w:val="multilevel"/>
    <w:tmpl w:val="0000003E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4" w15:restartNumberingAfterBreak="0">
    <w:nsid w:val="00000041"/>
    <w:multiLevelType w:val="multilevel"/>
    <w:tmpl w:val="0000004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5" w15:restartNumberingAfterBreak="0">
    <w:nsid w:val="00000043"/>
    <w:multiLevelType w:val="multilevel"/>
    <w:tmpl w:val="0000004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6" w15:restartNumberingAfterBreak="0">
    <w:nsid w:val="00000045"/>
    <w:multiLevelType w:val="multilevel"/>
    <w:tmpl w:val="0000004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7" w15:restartNumberingAfterBreak="0">
    <w:nsid w:val="00000047"/>
    <w:multiLevelType w:val="multilevel"/>
    <w:tmpl w:val="0000004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8" w15:restartNumberingAfterBreak="0">
    <w:nsid w:val="00000049"/>
    <w:multiLevelType w:val="multilevel"/>
    <w:tmpl w:val="0000004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9" w15:restartNumberingAfterBreak="0">
    <w:nsid w:val="0000004B"/>
    <w:multiLevelType w:val="multilevel"/>
    <w:tmpl w:val="0000004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0" w15:restartNumberingAfterBreak="0">
    <w:nsid w:val="0000004D"/>
    <w:multiLevelType w:val="multilevel"/>
    <w:tmpl w:val="0000004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1" w15:restartNumberingAfterBreak="0">
    <w:nsid w:val="0000004F"/>
    <w:multiLevelType w:val="multilevel"/>
    <w:tmpl w:val="000000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2" w15:restartNumberingAfterBreak="0">
    <w:nsid w:val="00000051"/>
    <w:multiLevelType w:val="multilevel"/>
    <w:tmpl w:val="0000005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3" w15:restartNumberingAfterBreak="0">
    <w:nsid w:val="00000053"/>
    <w:multiLevelType w:val="multilevel"/>
    <w:tmpl w:val="0000005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4" w15:restartNumberingAfterBreak="0">
    <w:nsid w:val="00000055"/>
    <w:multiLevelType w:val="multilevel"/>
    <w:tmpl w:val="000000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5" w15:restartNumberingAfterBreak="0">
    <w:nsid w:val="00000057"/>
    <w:multiLevelType w:val="multilevel"/>
    <w:tmpl w:val="0000005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6" w15:restartNumberingAfterBreak="0">
    <w:nsid w:val="00000059"/>
    <w:multiLevelType w:val="multilevel"/>
    <w:tmpl w:val="0000005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7" w15:restartNumberingAfterBreak="0">
    <w:nsid w:val="0000005B"/>
    <w:multiLevelType w:val="multilevel"/>
    <w:tmpl w:val="0000005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8" w15:restartNumberingAfterBreak="0">
    <w:nsid w:val="0000005D"/>
    <w:multiLevelType w:val="multilevel"/>
    <w:tmpl w:val="0000005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9" w15:restartNumberingAfterBreak="0">
    <w:nsid w:val="0000005F"/>
    <w:multiLevelType w:val="multilevel"/>
    <w:tmpl w:val="0000005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0" w15:restartNumberingAfterBreak="0">
    <w:nsid w:val="00000061"/>
    <w:multiLevelType w:val="multilevel"/>
    <w:tmpl w:val="0000006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1" w15:restartNumberingAfterBreak="0">
    <w:nsid w:val="00000063"/>
    <w:multiLevelType w:val="multilevel"/>
    <w:tmpl w:val="00000062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2" w15:restartNumberingAfterBreak="0">
    <w:nsid w:val="00000065"/>
    <w:multiLevelType w:val="multilevel"/>
    <w:tmpl w:val="0000006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3" w15:restartNumberingAfterBreak="0">
    <w:nsid w:val="00000067"/>
    <w:multiLevelType w:val="multilevel"/>
    <w:tmpl w:val="0000006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4" w15:restartNumberingAfterBreak="0">
    <w:nsid w:val="00000069"/>
    <w:multiLevelType w:val="multilevel"/>
    <w:tmpl w:val="0000006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5" w15:restartNumberingAfterBreak="0">
    <w:nsid w:val="0000006B"/>
    <w:multiLevelType w:val="multilevel"/>
    <w:tmpl w:val="0000006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6" w15:restartNumberingAfterBreak="0">
    <w:nsid w:val="0000006D"/>
    <w:multiLevelType w:val="multilevel"/>
    <w:tmpl w:val="0000006C"/>
    <w:lvl w:ilvl="0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7" w15:restartNumberingAfterBreak="0">
    <w:nsid w:val="0000006F"/>
    <w:multiLevelType w:val="multilevel"/>
    <w:tmpl w:val="0000006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8" w15:restartNumberingAfterBreak="0">
    <w:nsid w:val="00000071"/>
    <w:multiLevelType w:val="multilevel"/>
    <w:tmpl w:val="0000007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9" w15:restartNumberingAfterBreak="0">
    <w:nsid w:val="00000073"/>
    <w:multiLevelType w:val="multilevel"/>
    <w:tmpl w:val="0000007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0" w15:restartNumberingAfterBreak="0">
    <w:nsid w:val="00000075"/>
    <w:multiLevelType w:val="multilevel"/>
    <w:tmpl w:val="0000007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1" w15:restartNumberingAfterBreak="0">
    <w:nsid w:val="00000077"/>
    <w:multiLevelType w:val="multilevel"/>
    <w:tmpl w:val="00000076"/>
    <w:lvl w:ilvl="0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2" w15:restartNumberingAfterBreak="0">
    <w:nsid w:val="00000079"/>
    <w:multiLevelType w:val="multilevel"/>
    <w:tmpl w:val="0000007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3" w15:restartNumberingAfterBreak="0">
    <w:nsid w:val="0000007B"/>
    <w:multiLevelType w:val="multilevel"/>
    <w:tmpl w:val="0000007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4" w15:restartNumberingAfterBreak="0">
    <w:nsid w:val="0000007D"/>
    <w:multiLevelType w:val="multilevel"/>
    <w:tmpl w:val="0000007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5" w15:restartNumberingAfterBreak="0">
    <w:nsid w:val="0000007F"/>
    <w:multiLevelType w:val="multilevel"/>
    <w:tmpl w:val="0000007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6" w15:restartNumberingAfterBreak="0">
    <w:nsid w:val="00000081"/>
    <w:multiLevelType w:val="multilevel"/>
    <w:tmpl w:val="0000008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7" w15:restartNumberingAfterBreak="0">
    <w:nsid w:val="00000083"/>
    <w:multiLevelType w:val="multilevel"/>
    <w:tmpl w:val="0000008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8" w15:restartNumberingAfterBreak="0">
    <w:nsid w:val="00000085"/>
    <w:multiLevelType w:val="multilevel"/>
    <w:tmpl w:val="0000008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9" w15:restartNumberingAfterBreak="0">
    <w:nsid w:val="00000087"/>
    <w:multiLevelType w:val="multilevel"/>
    <w:tmpl w:val="0000008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0" w15:restartNumberingAfterBreak="0">
    <w:nsid w:val="00000089"/>
    <w:multiLevelType w:val="multilevel"/>
    <w:tmpl w:val="0000008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1" w15:restartNumberingAfterBreak="0">
    <w:nsid w:val="0000008B"/>
    <w:multiLevelType w:val="multilevel"/>
    <w:tmpl w:val="0000008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2" w15:restartNumberingAfterBreak="0">
    <w:nsid w:val="0000008D"/>
    <w:multiLevelType w:val="multilevel"/>
    <w:tmpl w:val="0000008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3" w15:restartNumberingAfterBreak="0">
    <w:nsid w:val="0000008F"/>
    <w:multiLevelType w:val="multilevel"/>
    <w:tmpl w:val="0000008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4" w15:restartNumberingAfterBreak="0">
    <w:nsid w:val="00000091"/>
    <w:multiLevelType w:val="multilevel"/>
    <w:tmpl w:val="0000009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5" w15:restartNumberingAfterBreak="0">
    <w:nsid w:val="00000093"/>
    <w:multiLevelType w:val="multilevel"/>
    <w:tmpl w:val="0000009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6" w15:restartNumberingAfterBreak="0">
    <w:nsid w:val="00000095"/>
    <w:multiLevelType w:val="multilevel"/>
    <w:tmpl w:val="0000009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7" w15:restartNumberingAfterBreak="0">
    <w:nsid w:val="00000097"/>
    <w:multiLevelType w:val="multilevel"/>
    <w:tmpl w:val="0000009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8" w15:restartNumberingAfterBreak="0">
    <w:nsid w:val="00000099"/>
    <w:multiLevelType w:val="multilevel"/>
    <w:tmpl w:val="0000009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9" w15:restartNumberingAfterBreak="0">
    <w:nsid w:val="0000009B"/>
    <w:multiLevelType w:val="multilevel"/>
    <w:tmpl w:val="0000009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0" w15:restartNumberingAfterBreak="0">
    <w:nsid w:val="0000009D"/>
    <w:multiLevelType w:val="multilevel"/>
    <w:tmpl w:val="0000009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1" w15:restartNumberingAfterBreak="0">
    <w:nsid w:val="0000009F"/>
    <w:multiLevelType w:val="multilevel"/>
    <w:tmpl w:val="0000009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2" w15:restartNumberingAfterBreak="0">
    <w:nsid w:val="000000A1"/>
    <w:multiLevelType w:val="multilevel"/>
    <w:tmpl w:val="000000A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3" w15:restartNumberingAfterBreak="0">
    <w:nsid w:val="000000A3"/>
    <w:multiLevelType w:val="multilevel"/>
    <w:tmpl w:val="000000A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4" w15:restartNumberingAfterBreak="0">
    <w:nsid w:val="000000A5"/>
    <w:multiLevelType w:val="multilevel"/>
    <w:tmpl w:val="000000A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5" w15:restartNumberingAfterBreak="0">
    <w:nsid w:val="000000A7"/>
    <w:multiLevelType w:val="multilevel"/>
    <w:tmpl w:val="000000A6"/>
    <w:lvl w:ilvl="0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6" w15:restartNumberingAfterBreak="0">
    <w:nsid w:val="000000A9"/>
    <w:multiLevelType w:val="multilevel"/>
    <w:tmpl w:val="000000A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87" w15:restartNumberingAfterBreak="0">
    <w:nsid w:val="2E732512"/>
    <w:multiLevelType w:val="hybridMultilevel"/>
    <w:tmpl w:val="D4A4104C"/>
    <w:lvl w:ilvl="0" w:tplc="E642EF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094D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647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8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7920890"/>
    <w:multiLevelType w:val="multilevel"/>
    <w:tmpl w:val="D598DA5C"/>
    <w:styleLink w:val="30"/>
    <w:lvl w:ilvl="0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russianLower"/>
      <w:lvlText w:val="%5)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−"/>
      <w:lvlJc w:val="left"/>
      <w:pPr>
        <w:ind w:firstLine="709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2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860" w:hanging="1440"/>
      </w:pPr>
      <w:rPr>
        <w:rFonts w:cs="Times New Roman" w:hint="default"/>
      </w:rPr>
    </w:lvl>
  </w:abstractNum>
  <w:abstractNum w:abstractNumId="89" w15:restartNumberingAfterBreak="0">
    <w:nsid w:val="57953515"/>
    <w:multiLevelType w:val="hybridMultilevel"/>
    <w:tmpl w:val="EE50FDA6"/>
    <w:lvl w:ilvl="0" w:tplc="0D3C1294">
      <w:start w:val="1"/>
      <w:numFmt w:val="decimal"/>
      <w:lvlText w:val="%1."/>
      <w:lvlJc w:val="left"/>
      <w:pPr>
        <w:ind w:left="815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9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87"/>
  </w:num>
  <w:num w:numId="10">
    <w:abstractNumId w:val="88"/>
  </w:num>
  <w:num w:numId="11">
    <w:abstractNumId w:val="3"/>
  </w:num>
  <w:num w:numId="12">
    <w:abstractNumId w:val="4"/>
  </w:num>
  <w:num w:numId="13">
    <w:abstractNumId w:val="5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18"/>
  </w:num>
  <w:num w:numId="26">
    <w:abstractNumId w:val="19"/>
  </w:num>
  <w:num w:numId="27">
    <w:abstractNumId w:val="20"/>
  </w:num>
  <w:num w:numId="28">
    <w:abstractNumId w:val="21"/>
  </w:num>
  <w:num w:numId="29">
    <w:abstractNumId w:val="22"/>
  </w:num>
  <w:num w:numId="30">
    <w:abstractNumId w:val="23"/>
  </w:num>
  <w:num w:numId="31">
    <w:abstractNumId w:val="24"/>
  </w:num>
  <w:num w:numId="32">
    <w:abstractNumId w:val="25"/>
  </w:num>
  <w:num w:numId="33">
    <w:abstractNumId w:val="26"/>
  </w:num>
  <w:num w:numId="34">
    <w:abstractNumId w:val="27"/>
  </w:num>
  <w:num w:numId="35">
    <w:abstractNumId w:val="28"/>
  </w:num>
  <w:num w:numId="36">
    <w:abstractNumId w:val="29"/>
  </w:num>
  <w:num w:numId="37">
    <w:abstractNumId w:val="30"/>
  </w:num>
  <w:num w:numId="38">
    <w:abstractNumId w:val="31"/>
  </w:num>
  <w:num w:numId="39">
    <w:abstractNumId w:val="32"/>
  </w:num>
  <w:num w:numId="40">
    <w:abstractNumId w:val="33"/>
  </w:num>
  <w:num w:numId="41">
    <w:abstractNumId w:val="34"/>
  </w:num>
  <w:num w:numId="42">
    <w:abstractNumId w:val="35"/>
  </w:num>
  <w:num w:numId="43">
    <w:abstractNumId w:val="36"/>
  </w:num>
  <w:num w:numId="44">
    <w:abstractNumId w:val="37"/>
  </w:num>
  <w:num w:numId="45">
    <w:abstractNumId w:val="38"/>
  </w:num>
  <w:num w:numId="46">
    <w:abstractNumId w:val="39"/>
  </w:num>
  <w:num w:numId="47">
    <w:abstractNumId w:val="40"/>
  </w:num>
  <w:num w:numId="48">
    <w:abstractNumId w:val="41"/>
  </w:num>
  <w:num w:numId="49">
    <w:abstractNumId w:val="42"/>
  </w:num>
  <w:num w:numId="50">
    <w:abstractNumId w:val="43"/>
  </w:num>
  <w:num w:numId="51">
    <w:abstractNumId w:val="44"/>
  </w:num>
  <w:num w:numId="52">
    <w:abstractNumId w:val="45"/>
  </w:num>
  <w:num w:numId="53">
    <w:abstractNumId w:val="46"/>
  </w:num>
  <w:num w:numId="54">
    <w:abstractNumId w:val="47"/>
  </w:num>
  <w:num w:numId="55">
    <w:abstractNumId w:val="48"/>
  </w:num>
  <w:num w:numId="56">
    <w:abstractNumId w:val="49"/>
  </w:num>
  <w:num w:numId="57">
    <w:abstractNumId w:val="50"/>
  </w:num>
  <w:num w:numId="58">
    <w:abstractNumId w:val="51"/>
  </w:num>
  <w:num w:numId="59">
    <w:abstractNumId w:val="52"/>
  </w:num>
  <w:num w:numId="60">
    <w:abstractNumId w:val="53"/>
  </w:num>
  <w:num w:numId="61">
    <w:abstractNumId w:val="54"/>
  </w:num>
  <w:num w:numId="62">
    <w:abstractNumId w:val="55"/>
  </w:num>
  <w:num w:numId="63">
    <w:abstractNumId w:val="56"/>
  </w:num>
  <w:num w:numId="64">
    <w:abstractNumId w:val="57"/>
  </w:num>
  <w:num w:numId="65">
    <w:abstractNumId w:val="58"/>
  </w:num>
  <w:num w:numId="66">
    <w:abstractNumId w:val="59"/>
  </w:num>
  <w:num w:numId="67">
    <w:abstractNumId w:val="60"/>
  </w:num>
  <w:num w:numId="68">
    <w:abstractNumId w:val="61"/>
  </w:num>
  <w:num w:numId="69">
    <w:abstractNumId w:val="62"/>
  </w:num>
  <w:num w:numId="70">
    <w:abstractNumId w:val="63"/>
  </w:num>
  <w:num w:numId="71">
    <w:abstractNumId w:val="64"/>
  </w:num>
  <w:num w:numId="72">
    <w:abstractNumId w:val="65"/>
  </w:num>
  <w:num w:numId="73">
    <w:abstractNumId w:val="66"/>
  </w:num>
  <w:num w:numId="74">
    <w:abstractNumId w:val="67"/>
  </w:num>
  <w:num w:numId="75">
    <w:abstractNumId w:val="68"/>
  </w:num>
  <w:num w:numId="76">
    <w:abstractNumId w:val="69"/>
  </w:num>
  <w:num w:numId="77">
    <w:abstractNumId w:val="70"/>
  </w:num>
  <w:num w:numId="78">
    <w:abstractNumId w:val="71"/>
  </w:num>
  <w:num w:numId="79">
    <w:abstractNumId w:val="72"/>
  </w:num>
  <w:num w:numId="80">
    <w:abstractNumId w:val="73"/>
  </w:num>
  <w:num w:numId="81">
    <w:abstractNumId w:val="74"/>
  </w:num>
  <w:num w:numId="82">
    <w:abstractNumId w:val="75"/>
  </w:num>
  <w:num w:numId="83">
    <w:abstractNumId w:val="76"/>
  </w:num>
  <w:num w:numId="84">
    <w:abstractNumId w:val="77"/>
  </w:num>
  <w:num w:numId="85">
    <w:abstractNumId w:val="78"/>
  </w:num>
  <w:num w:numId="86">
    <w:abstractNumId w:val="79"/>
  </w:num>
  <w:num w:numId="87">
    <w:abstractNumId w:val="80"/>
  </w:num>
  <w:num w:numId="88">
    <w:abstractNumId w:val="81"/>
  </w:num>
  <w:num w:numId="89">
    <w:abstractNumId w:val="82"/>
  </w:num>
  <w:num w:numId="90">
    <w:abstractNumId w:val="83"/>
  </w:num>
  <w:num w:numId="91">
    <w:abstractNumId w:val="84"/>
  </w:num>
  <w:num w:numId="92">
    <w:abstractNumId w:val="85"/>
  </w:num>
  <w:num w:numId="93">
    <w:abstractNumId w:val="8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A3FB4"/>
    <w:rsid w:val="000A78B7"/>
    <w:rsid w:val="000B5D88"/>
    <w:rsid w:val="000D27C4"/>
    <w:rsid w:val="000D487F"/>
    <w:rsid w:val="000E1864"/>
    <w:rsid w:val="000F3A14"/>
    <w:rsid w:val="000F59EA"/>
    <w:rsid w:val="00101263"/>
    <w:rsid w:val="0015115F"/>
    <w:rsid w:val="0016784E"/>
    <w:rsid w:val="00185AD7"/>
    <w:rsid w:val="001C50DE"/>
    <w:rsid w:val="002328AA"/>
    <w:rsid w:val="00256934"/>
    <w:rsid w:val="002A1F06"/>
    <w:rsid w:val="002A3FB4"/>
    <w:rsid w:val="002F6C78"/>
    <w:rsid w:val="00316728"/>
    <w:rsid w:val="00336069"/>
    <w:rsid w:val="00352E3D"/>
    <w:rsid w:val="00352EC0"/>
    <w:rsid w:val="00357C43"/>
    <w:rsid w:val="003A59FD"/>
    <w:rsid w:val="003D219F"/>
    <w:rsid w:val="003E611E"/>
    <w:rsid w:val="004135EC"/>
    <w:rsid w:val="00415D80"/>
    <w:rsid w:val="0045288D"/>
    <w:rsid w:val="00467923"/>
    <w:rsid w:val="00470855"/>
    <w:rsid w:val="004C61A9"/>
    <w:rsid w:val="004F00F8"/>
    <w:rsid w:val="005712E5"/>
    <w:rsid w:val="005A6661"/>
    <w:rsid w:val="005F4032"/>
    <w:rsid w:val="006128CA"/>
    <w:rsid w:val="0061494A"/>
    <w:rsid w:val="00616E37"/>
    <w:rsid w:val="00632C28"/>
    <w:rsid w:val="006C2CAC"/>
    <w:rsid w:val="006D6D97"/>
    <w:rsid w:val="00706E08"/>
    <w:rsid w:val="00717D83"/>
    <w:rsid w:val="007205C8"/>
    <w:rsid w:val="00733B63"/>
    <w:rsid w:val="00763F0D"/>
    <w:rsid w:val="00765D02"/>
    <w:rsid w:val="007A087D"/>
    <w:rsid w:val="00811596"/>
    <w:rsid w:val="00854060"/>
    <w:rsid w:val="008748DD"/>
    <w:rsid w:val="008A40F2"/>
    <w:rsid w:val="008C71D7"/>
    <w:rsid w:val="008D0C54"/>
    <w:rsid w:val="00924F79"/>
    <w:rsid w:val="009262FB"/>
    <w:rsid w:val="00941221"/>
    <w:rsid w:val="00973288"/>
    <w:rsid w:val="009D461D"/>
    <w:rsid w:val="009D6479"/>
    <w:rsid w:val="00A51A34"/>
    <w:rsid w:val="00A85889"/>
    <w:rsid w:val="00AE2558"/>
    <w:rsid w:val="00AE2AB5"/>
    <w:rsid w:val="00B63D76"/>
    <w:rsid w:val="00B740AE"/>
    <w:rsid w:val="00B91D38"/>
    <w:rsid w:val="00C00E0C"/>
    <w:rsid w:val="00C02937"/>
    <w:rsid w:val="00C33643"/>
    <w:rsid w:val="00C33AB0"/>
    <w:rsid w:val="00C96CA4"/>
    <w:rsid w:val="00CA5B60"/>
    <w:rsid w:val="00CA5FB3"/>
    <w:rsid w:val="00CC3EA8"/>
    <w:rsid w:val="00D9061B"/>
    <w:rsid w:val="00DC174E"/>
    <w:rsid w:val="00DE00A4"/>
    <w:rsid w:val="00DF5729"/>
    <w:rsid w:val="00E20F14"/>
    <w:rsid w:val="00E3194A"/>
    <w:rsid w:val="00E4205F"/>
    <w:rsid w:val="00E66425"/>
    <w:rsid w:val="00EA3CB4"/>
    <w:rsid w:val="00EB2E3B"/>
    <w:rsid w:val="00ED4976"/>
    <w:rsid w:val="00EE22D0"/>
    <w:rsid w:val="00FA0589"/>
    <w:rsid w:val="00FA210F"/>
    <w:rsid w:val="00FA644E"/>
    <w:rsid w:val="00FB087E"/>
    <w:rsid w:val="00FB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077E4461-E21F-48E1-A0A2-A60AF815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B5D8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1"/>
    <w:link w:val="10"/>
    <w:uiPriority w:val="99"/>
    <w:qFormat/>
    <w:rsid w:val="00E3194A"/>
    <w:pPr>
      <w:adjustRightInd/>
      <w:ind w:left="1702"/>
      <w:outlineLvl w:val="0"/>
    </w:pPr>
    <w:rPr>
      <w:rFonts w:ascii="Liberation Sans Narrow" w:hAnsi="Liberation Sans Narrow" w:cs="Liberation Sans Narrow"/>
      <w:b/>
      <w:bCs/>
      <w:sz w:val="28"/>
      <w:szCs w:val="28"/>
    </w:rPr>
  </w:style>
  <w:style w:type="paragraph" w:styleId="20">
    <w:name w:val="heading 2"/>
    <w:basedOn w:val="a1"/>
    <w:link w:val="21"/>
    <w:uiPriority w:val="99"/>
    <w:qFormat/>
    <w:rsid w:val="00E3194A"/>
    <w:pPr>
      <w:adjustRightInd/>
      <w:ind w:left="1702"/>
      <w:outlineLvl w:val="1"/>
    </w:pPr>
    <w:rPr>
      <w:rFonts w:ascii="Liberation Sans Narrow" w:hAnsi="Liberation Sans Narrow" w:cs="Liberation Sans Narrow"/>
      <w:b/>
      <w:bCs/>
      <w:sz w:val="24"/>
      <w:szCs w:val="24"/>
    </w:rPr>
  </w:style>
  <w:style w:type="paragraph" w:styleId="31">
    <w:name w:val="heading 3"/>
    <w:basedOn w:val="a1"/>
    <w:link w:val="32"/>
    <w:uiPriority w:val="99"/>
    <w:qFormat/>
    <w:rsid w:val="00E3194A"/>
    <w:pPr>
      <w:adjustRightInd/>
      <w:ind w:left="2410"/>
      <w:outlineLvl w:val="2"/>
    </w:pPr>
    <w:rPr>
      <w:rFonts w:ascii="Liberation Sans Narrow" w:hAnsi="Liberation Sans Narrow" w:cs="Liberation Sans Narrow"/>
      <w:b/>
      <w:bCs/>
      <w:i/>
      <w:sz w:val="24"/>
      <w:szCs w:val="24"/>
    </w:rPr>
  </w:style>
  <w:style w:type="paragraph" w:styleId="4">
    <w:name w:val="heading 4"/>
    <w:basedOn w:val="a1"/>
    <w:next w:val="a1"/>
    <w:link w:val="40"/>
    <w:uiPriority w:val="99"/>
    <w:qFormat/>
    <w:rsid w:val="009D461D"/>
    <w:pPr>
      <w:keepNext/>
      <w:widowControl/>
      <w:numPr>
        <w:ilvl w:val="3"/>
        <w:numId w:val="6"/>
      </w:numPr>
      <w:tabs>
        <w:tab w:val="clear" w:pos="926"/>
        <w:tab w:val="num" w:pos="2880"/>
      </w:tabs>
      <w:autoSpaceDE/>
      <w:autoSpaceDN/>
      <w:adjustRightInd/>
      <w:spacing w:before="240" w:after="60"/>
      <w:ind w:left="2880" w:firstLine="0"/>
      <w:outlineLvl w:val="3"/>
    </w:pPr>
    <w:rPr>
      <w:rFonts w:eastAsia="SimSu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D461D"/>
    <w:pPr>
      <w:widowControl/>
      <w:autoSpaceDE/>
      <w:autoSpaceDN/>
      <w:adjustRightInd/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9D461D"/>
    <w:pPr>
      <w:widowControl/>
      <w:autoSpaceDE/>
      <w:autoSpaceDN/>
      <w:adjustRightInd/>
      <w:spacing w:before="240" w:after="60"/>
      <w:outlineLvl w:val="5"/>
    </w:pPr>
    <w:rPr>
      <w:rFonts w:eastAsia="SimSun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9D461D"/>
    <w:pPr>
      <w:widowControl/>
      <w:autoSpaceDE/>
      <w:autoSpaceDN/>
      <w:adjustRightInd/>
      <w:spacing w:before="240" w:after="60"/>
      <w:outlineLvl w:val="6"/>
    </w:pPr>
    <w:rPr>
      <w:rFonts w:eastAsia="SimSun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9D461D"/>
    <w:pPr>
      <w:widowControl/>
      <w:autoSpaceDE/>
      <w:autoSpaceDN/>
      <w:adjustRightInd/>
      <w:spacing w:before="240" w:after="60"/>
      <w:outlineLvl w:val="7"/>
    </w:pPr>
    <w:rPr>
      <w:rFonts w:eastAsia="SimSu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rsid w:val="009D461D"/>
    <w:pPr>
      <w:keepNext/>
      <w:spacing w:after="120"/>
      <w:ind w:firstLine="720"/>
      <w:jc w:val="both"/>
      <w:outlineLvl w:val="8"/>
    </w:pPr>
    <w:rPr>
      <w:rFonts w:eastAsia="SimSun"/>
      <w:i/>
      <w:iCs/>
      <w:sz w:val="24"/>
      <w:szCs w:val="24"/>
    </w:rPr>
  </w:style>
  <w:style w:type="character" w:default="1" w:styleId="a2">
    <w:name w:val="Default Paragraph Font"/>
    <w:uiPriority w:val="99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"/>
    <w:basedOn w:val="a2"/>
    <w:link w:val="20"/>
    <w:uiPriority w:val="99"/>
    <w:locked/>
    <w:rsid w:val="009D461D"/>
    <w:rPr>
      <w:rFonts w:ascii="Liberation Sans Narrow" w:hAnsi="Liberation Sans Narrow" w:cs="Liberation Sans Narrow"/>
      <w:b/>
      <w:bCs/>
      <w:sz w:val="24"/>
      <w:szCs w:val="24"/>
      <w:lang w:val="ru-RU" w:eastAsia="ru-RU" w:bidi="ar-SA"/>
    </w:rPr>
  </w:style>
  <w:style w:type="character" w:customStyle="1" w:styleId="32">
    <w:name w:val="Заголовок 3 Знак"/>
    <w:basedOn w:val="a2"/>
    <w:link w:val="31"/>
    <w:uiPriority w:val="99"/>
    <w:locked/>
    <w:rsid w:val="009D461D"/>
    <w:rPr>
      <w:rFonts w:ascii="Liberation Sans Narrow" w:hAnsi="Liberation Sans Narrow" w:cs="Liberation Sans Narrow"/>
      <w:b/>
      <w:bCs/>
      <w:i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2"/>
    <w:link w:val="4"/>
    <w:uiPriority w:val="99"/>
    <w:locked/>
    <w:rsid w:val="009D461D"/>
    <w:rPr>
      <w:rFonts w:eastAsia="SimSun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2"/>
    <w:link w:val="5"/>
    <w:uiPriority w:val="99"/>
    <w:locked/>
    <w:rsid w:val="009D461D"/>
    <w:rPr>
      <w:rFonts w:eastAsia="SimSun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2"/>
    <w:link w:val="6"/>
    <w:uiPriority w:val="99"/>
    <w:locked/>
    <w:rsid w:val="009D461D"/>
    <w:rPr>
      <w:rFonts w:eastAsia="SimSun"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2"/>
    <w:link w:val="7"/>
    <w:uiPriority w:val="99"/>
    <w:locked/>
    <w:rsid w:val="009D461D"/>
    <w:rPr>
      <w:rFonts w:eastAsia="SimSun"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2"/>
    <w:link w:val="8"/>
    <w:uiPriority w:val="99"/>
    <w:locked/>
    <w:rsid w:val="009D461D"/>
    <w:rPr>
      <w:rFonts w:eastAsia="SimSun" w:cs="Times New Roman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2"/>
    <w:link w:val="9"/>
    <w:uiPriority w:val="99"/>
    <w:locked/>
    <w:rsid w:val="009D461D"/>
    <w:rPr>
      <w:rFonts w:eastAsia="SimSun" w:cs="Times New Roman"/>
      <w:i/>
      <w:iCs/>
      <w:sz w:val="24"/>
      <w:szCs w:val="24"/>
      <w:lang w:val="ru-RU" w:eastAsia="ru-RU" w:bidi="ar-SA"/>
    </w:rPr>
  </w:style>
  <w:style w:type="character" w:customStyle="1" w:styleId="HeaderChar1">
    <w:name w:val="Header Char1"/>
    <w:basedOn w:val="a2"/>
    <w:uiPriority w:val="99"/>
    <w:locked/>
    <w:rsid w:val="009D461D"/>
    <w:rPr>
      <w:rFonts w:ascii="Times New Roman" w:eastAsia="SimSu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1"/>
    <w:link w:val="a6"/>
    <w:uiPriority w:val="99"/>
    <w:rsid w:val="00DF5729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F57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locked/>
    <w:rsid w:val="002A1F06"/>
    <w:rPr>
      <w:rFonts w:cs="Times New Roman"/>
      <w:lang w:val="ru-RU" w:eastAsia="ru-RU" w:bidi="ar-SA"/>
    </w:rPr>
  </w:style>
  <w:style w:type="table" w:styleId="a9">
    <w:name w:val="Table Grid"/>
    <w:basedOn w:val="a3"/>
    <w:uiPriority w:val="99"/>
    <w:rsid w:val="00DF572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basedOn w:val="a2"/>
    <w:link w:val="a7"/>
    <w:uiPriority w:val="99"/>
    <w:locked/>
    <w:rsid w:val="002A1F06"/>
    <w:rPr>
      <w:rFonts w:cs="Times New Roman"/>
      <w:lang w:val="ru-RU" w:eastAsia="ru-RU" w:bidi="ar-SA"/>
    </w:rPr>
  </w:style>
  <w:style w:type="character" w:customStyle="1" w:styleId="11">
    <w:name w:val="Текст сноски Знак1"/>
    <w:basedOn w:val="a2"/>
    <w:link w:val="aa"/>
    <w:uiPriority w:val="99"/>
    <w:semiHidden/>
    <w:locked/>
    <w:rsid w:val="000B5D88"/>
    <w:rPr>
      <w:rFonts w:cs="Times New Roman"/>
      <w:lang w:val="ru-RU" w:eastAsia="ru-RU" w:bidi="ar-SA"/>
    </w:rPr>
  </w:style>
  <w:style w:type="paragraph" w:styleId="aa">
    <w:name w:val="footnote text"/>
    <w:basedOn w:val="a1"/>
    <w:link w:val="11"/>
    <w:uiPriority w:val="99"/>
    <w:rsid w:val="000B5D88"/>
  </w:style>
  <w:style w:type="character" w:customStyle="1" w:styleId="ab">
    <w:name w:val="Текст сноски Знак"/>
    <w:basedOn w:val="a2"/>
    <w:uiPriority w:val="99"/>
    <w:semiHidden/>
    <w:rsid w:val="00A3166C"/>
    <w:rPr>
      <w:sz w:val="20"/>
      <w:szCs w:val="20"/>
    </w:rPr>
  </w:style>
  <w:style w:type="character" w:styleId="ac">
    <w:name w:val="footnote reference"/>
    <w:basedOn w:val="a2"/>
    <w:uiPriority w:val="99"/>
    <w:rsid w:val="000B5D88"/>
    <w:rPr>
      <w:rFonts w:cs="Times New Roman"/>
      <w:vertAlign w:val="superscript"/>
    </w:rPr>
  </w:style>
  <w:style w:type="paragraph" w:styleId="12">
    <w:name w:val="toc 1"/>
    <w:basedOn w:val="a1"/>
    <w:uiPriority w:val="99"/>
    <w:rsid w:val="00E3194A"/>
    <w:pPr>
      <w:adjustRightInd/>
      <w:ind w:left="1702"/>
    </w:pPr>
    <w:rPr>
      <w:rFonts w:ascii="Arial" w:hAnsi="Arial" w:cs="Arial"/>
      <w:b/>
      <w:bCs/>
      <w:sz w:val="24"/>
      <w:szCs w:val="24"/>
    </w:rPr>
  </w:style>
  <w:style w:type="paragraph" w:styleId="22">
    <w:name w:val="toc 2"/>
    <w:basedOn w:val="a1"/>
    <w:uiPriority w:val="99"/>
    <w:rsid w:val="00E3194A"/>
    <w:pPr>
      <w:adjustRightInd/>
      <w:spacing w:before="120"/>
      <w:ind w:left="1702" w:firstLine="720"/>
    </w:pPr>
    <w:rPr>
      <w:rFonts w:ascii="Arial" w:hAnsi="Arial" w:cs="Arial"/>
      <w:b/>
      <w:bCs/>
      <w:sz w:val="24"/>
      <w:szCs w:val="24"/>
    </w:rPr>
  </w:style>
  <w:style w:type="paragraph" w:styleId="ad">
    <w:name w:val="Body Text"/>
    <w:basedOn w:val="a1"/>
    <w:link w:val="ae"/>
    <w:uiPriority w:val="99"/>
    <w:rsid w:val="00E3194A"/>
    <w:pPr>
      <w:adjustRightInd/>
      <w:ind w:left="1702" w:firstLine="707"/>
      <w:jc w:val="both"/>
    </w:pPr>
    <w:rPr>
      <w:rFonts w:ascii="Liberation Sans Narrow" w:hAnsi="Liberation Sans Narrow" w:cs="Liberation Sans Narrow"/>
      <w:sz w:val="24"/>
      <w:szCs w:val="24"/>
    </w:rPr>
  </w:style>
  <w:style w:type="paragraph" w:styleId="af">
    <w:name w:val="List Paragraph"/>
    <w:basedOn w:val="a1"/>
    <w:link w:val="af0"/>
    <w:uiPriority w:val="99"/>
    <w:qFormat/>
    <w:rsid w:val="00E3194A"/>
    <w:pPr>
      <w:adjustRightInd/>
      <w:ind w:left="1702"/>
    </w:pPr>
    <w:rPr>
      <w:rFonts w:ascii="Liberation Sans Narrow" w:hAnsi="Liberation Sans Narrow" w:cs="Liberation Sans Narrow"/>
      <w:sz w:val="22"/>
      <w:szCs w:val="22"/>
    </w:rPr>
  </w:style>
  <w:style w:type="character" w:customStyle="1" w:styleId="ae">
    <w:name w:val="Основной текст Знак"/>
    <w:basedOn w:val="a2"/>
    <w:link w:val="ad"/>
    <w:uiPriority w:val="99"/>
    <w:semiHidden/>
    <w:locked/>
    <w:rsid w:val="002A1F06"/>
    <w:rPr>
      <w:rFonts w:ascii="Liberation Sans Narrow" w:hAnsi="Liberation Sans Narrow" w:cs="Liberation Sans Narrow"/>
      <w:sz w:val="24"/>
      <w:szCs w:val="24"/>
      <w:lang w:val="ru-RU" w:eastAsia="ru-RU" w:bidi="ar-SA"/>
    </w:rPr>
  </w:style>
  <w:style w:type="paragraph" w:customStyle="1" w:styleId="TableParagraph">
    <w:name w:val="Table Paragraph"/>
    <w:basedOn w:val="a1"/>
    <w:uiPriority w:val="99"/>
    <w:rsid w:val="00E3194A"/>
    <w:pPr>
      <w:adjustRightInd/>
    </w:pPr>
    <w:rPr>
      <w:rFonts w:ascii="Liberation Sans Narrow" w:hAnsi="Liberation Sans Narrow" w:cs="Liberation Sans Narrow"/>
      <w:sz w:val="22"/>
      <w:szCs w:val="22"/>
    </w:rPr>
  </w:style>
  <w:style w:type="paragraph" w:customStyle="1" w:styleId="Heading">
    <w:name w:val="Heading"/>
    <w:uiPriority w:val="99"/>
    <w:rsid w:val="002A1F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33">
    <w:name w:val="Body Text 3"/>
    <w:basedOn w:val="a1"/>
    <w:link w:val="34"/>
    <w:uiPriority w:val="99"/>
    <w:rsid w:val="002A1F06"/>
    <w:pPr>
      <w:widowControl/>
      <w:autoSpaceDE/>
      <w:autoSpaceDN/>
      <w:adjustRightInd/>
      <w:jc w:val="both"/>
    </w:pPr>
    <w:rPr>
      <w:sz w:val="28"/>
    </w:rPr>
  </w:style>
  <w:style w:type="paragraph" w:styleId="af1">
    <w:name w:val="Body Text Indent"/>
    <w:basedOn w:val="a1"/>
    <w:link w:val="af2"/>
    <w:uiPriority w:val="99"/>
    <w:semiHidden/>
    <w:rsid w:val="002A1F06"/>
    <w:pPr>
      <w:widowControl/>
      <w:autoSpaceDE/>
      <w:autoSpaceDN/>
      <w:adjustRightInd/>
      <w:spacing w:after="120" w:line="360" w:lineRule="auto"/>
      <w:ind w:left="283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34">
    <w:name w:val="Основной текст 3 Знак"/>
    <w:basedOn w:val="a2"/>
    <w:link w:val="33"/>
    <w:uiPriority w:val="99"/>
    <w:locked/>
    <w:rsid w:val="002A1F06"/>
    <w:rPr>
      <w:rFonts w:cs="Times New Roman"/>
      <w:sz w:val="28"/>
      <w:lang w:val="ru-RU" w:eastAsia="ru-RU" w:bidi="ar-SA"/>
    </w:rPr>
  </w:style>
  <w:style w:type="paragraph" w:styleId="af3">
    <w:name w:val="Balloon Text"/>
    <w:basedOn w:val="a1"/>
    <w:link w:val="af4"/>
    <w:uiPriority w:val="99"/>
    <w:semiHidden/>
    <w:rsid w:val="002A1F06"/>
    <w:pPr>
      <w:widowControl/>
      <w:autoSpaceDE/>
      <w:autoSpaceDN/>
      <w:adjustRightInd/>
      <w:ind w:firstLine="709"/>
      <w:jc w:val="both"/>
    </w:pPr>
    <w:rPr>
      <w:rFonts w:ascii="Tahoma" w:hAnsi="Tahoma"/>
      <w:sz w:val="16"/>
      <w:szCs w:val="16"/>
    </w:rPr>
  </w:style>
  <w:style w:type="character" w:customStyle="1" w:styleId="af2">
    <w:name w:val="Основной текст с отступом Знак"/>
    <w:basedOn w:val="a2"/>
    <w:link w:val="af1"/>
    <w:uiPriority w:val="99"/>
    <w:semiHidden/>
    <w:locked/>
    <w:rsid w:val="002A1F06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FORMATTEXT">
    <w:name w:val=".FORMATTEXT"/>
    <w:uiPriority w:val="99"/>
    <w:rsid w:val="002A1F0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af4">
    <w:name w:val="Текст выноски Знак"/>
    <w:basedOn w:val="a2"/>
    <w:link w:val="af3"/>
    <w:uiPriority w:val="99"/>
    <w:semiHidden/>
    <w:locked/>
    <w:rsid w:val="002A1F06"/>
    <w:rPr>
      <w:rFonts w:ascii="Tahoma" w:hAnsi="Tahoma" w:cs="Times New Roman"/>
      <w:sz w:val="16"/>
      <w:szCs w:val="16"/>
      <w:lang w:val="ru-RU" w:eastAsia="ru-RU" w:bidi="ar-SA"/>
    </w:rPr>
  </w:style>
  <w:style w:type="paragraph" w:styleId="af5">
    <w:name w:val="Normal (Web)"/>
    <w:basedOn w:val="a1"/>
    <w:uiPriority w:val="99"/>
    <w:rsid w:val="002A1F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.HEADERTEXT"/>
    <w:uiPriority w:val="99"/>
    <w:rsid w:val="002A1F06"/>
    <w:pPr>
      <w:widowControl w:val="0"/>
      <w:autoSpaceDE w:val="0"/>
      <w:autoSpaceDN w:val="0"/>
      <w:adjustRightInd w:val="0"/>
      <w:spacing w:after="0" w:line="240" w:lineRule="auto"/>
    </w:pPr>
    <w:rPr>
      <w:color w:val="2B4279"/>
      <w:sz w:val="24"/>
      <w:szCs w:val="24"/>
    </w:rPr>
  </w:style>
  <w:style w:type="character" w:styleId="af6">
    <w:name w:val="Hyperlink"/>
    <w:basedOn w:val="a2"/>
    <w:uiPriority w:val="99"/>
    <w:rsid w:val="002A1F06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2A1F0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HORIZLINE">
    <w:name w:val=".HORIZLINE"/>
    <w:uiPriority w:val="99"/>
    <w:rsid w:val="002A1F0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f7">
    <w:name w:val="annotation text"/>
    <w:basedOn w:val="a1"/>
    <w:link w:val="af8"/>
    <w:uiPriority w:val="99"/>
    <w:semiHidden/>
    <w:rsid w:val="002A1F06"/>
    <w:pPr>
      <w:widowControl/>
      <w:autoSpaceDE/>
      <w:autoSpaceDN/>
      <w:adjustRightInd/>
      <w:spacing w:line="360" w:lineRule="auto"/>
      <w:ind w:firstLine="709"/>
      <w:jc w:val="both"/>
    </w:pPr>
    <w:rPr>
      <w:rFonts w:ascii="Calibri" w:hAnsi="Calibri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rsid w:val="002A1F06"/>
    <w:rPr>
      <w:b/>
      <w:bCs/>
    </w:rPr>
  </w:style>
  <w:style w:type="character" w:customStyle="1" w:styleId="af8">
    <w:name w:val="Текст примечания Знак"/>
    <w:basedOn w:val="a2"/>
    <w:link w:val="af7"/>
    <w:uiPriority w:val="99"/>
    <w:semiHidden/>
    <w:locked/>
    <w:rsid w:val="002A1F06"/>
    <w:rPr>
      <w:rFonts w:ascii="Calibri" w:hAnsi="Calibri" w:cs="Times New Roman"/>
      <w:lang w:val="ru-RU" w:eastAsia="en-US" w:bidi="ar-SA"/>
    </w:rPr>
  </w:style>
  <w:style w:type="paragraph" w:customStyle="1" w:styleId="13">
    <w:name w:val="Стиль1"/>
    <w:basedOn w:val="a1"/>
    <w:uiPriority w:val="99"/>
    <w:rsid w:val="002A1F06"/>
    <w:pPr>
      <w:widowControl/>
      <w:numPr>
        <w:numId w:val="1"/>
      </w:numPr>
      <w:tabs>
        <w:tab w:val="clear" w:pos="643"/>
        <w:tab w:val="left" w:pos="1559"/>
      </w:tabs>
      <w:autoSpaceDE/>
      <w:autoSpaceDN/>
      <w:adjustRightInd/>
      <w:spacing w:line="336" w:lineRule="auto"/>
      <w:ind w:left="928" w:firstLine="993"/>
      <w:contextualSpacing/>
      <w:jc w:val="both"/>
    </w:pPr>
    <w:rPr>
      <w:rFonts w:ascii="Arial" w:hAnsi="Arial"/>
      <w:bCs/>
      <w:iCs/>
      <w:kern w:val="36"/>
      <w:sz w:val="24"/>
      <w:szCs w:val="28"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2A1F06"/>
    <w:rPr>
      <w:rFonts w:ascii="Calibri" w:hAnsi="Calibri" w:cs="Times New Roman"/>
      <w:b/>
      <w:bCs/>
      <w:lang w:val="ru-RU" w:eastAsia="en-US" w:bidi="ar-SA"/>
    </w:rPr>
  </w:style>
  <w:style w:type="character" w:customStyle="1" w:styleId="23">
    <w:name w:val="Основной текст (2)_"/>
    <w:link w:val="24"/>
    <w:uiPriority w:val="99"/>
    <w:locked/>
    <w:rsid w:val="002A1F06"/>
    <w:rPr>
      <w:sz w:val="28"/>
      <w:shd w:val="clear" w:color="auto" w:fill="FFFFFF"/>
    </w:rPr>
  </w:style>
  <w:style w:type="paragraph" w:customStyle="1" w:styleId="24">
    <w:name w:val="Основной текст (2)"/>
    <w:basedOn w:val="a1"/>
    <w:link w:val="23"/>
    <w:uiPriority w:val="99"/>
    <w:rsid w:val="002A1F06"/>
    <w:pPr>
      <w:shd w:val="clear" w:color="auto" w:fill="FFFFFF"/>
      <w:autoSpaceDE/>
      <w:autoSpaceDN/>
      <w:adjustRightInd/>
      <w:spacing w:line="432" w:lineRule="exact"/>
    </w:pPr>
    <w:rPr>
      <w:noProof/>
      <w:sz w:val="28"/>
      <w:shd w:val="clear" w:color="auto" w:fill="FFFFFF"/>
      <w:lang w:val="ru-RU" w:eastAsia="ru-RU"/>
    </w:rPr>
  </w:style>
  <w:style w:type="character" w:customStyle="1" w:styleId="41">
    <w:name w:val="Основной текст (4)_"/>
    <w:link w:val="42"/>
    <w:uiPriority w:val="99"/>
    <w:locked/>
    <w:rsid w:val="002A1F06"/>
    <w:rPr>
      <w:b/>
      <w:sz w:val="26"/>
      <w:shd w:val="clear" w:color="auto" w:fill="FFFFFF"/>
    </w:rPr>
  </w:style>
  <w:style w:type="paragraph" w:customStyle="1" w:styleId="42">
    <w:name w:val="Основной текст (4)"/>
    <w:basedOn w:val="a1"/>
    <w:link w:val="41"/>
    <w:uiPriority w:val="99"/>
    <w:rsid w:val="002A1F06"/>
    <w:pPr>
      <w:shd w:val="clear" w:color="auto" w:fill="FFFFFF"/>
      <w:autoSpaceDE/>
      <w:autoSpaceDN/>
      <w:adjustRightInd/>
      <w:spacing w:before="180" w:after="540" w:line="298" w:lineRule="exact"/>
      <w:jc w:val="center"/>
    </w:pPr>
    <w:rPr>
      <w:b/>
      <w:noProof/>
      <w:sz w:val="26"/>
      <w:shd w:val="clear" w:color="auto" w:fill="FFFFFF"/>
      <w:lang w:val="ru-RU" w:eastAsia="ru-RU"/>
    </w:rPr>
  </w:style>
  <w:style w:type="character" w:customStyle="1" w:styleId="10">
    <w:name w:val="Заголовок 1 Знак"/>
    <w:basedOn w:val="a2"/>
    <w:link w:val="1"/>
    <w:uiPriority w:val="99"/>
    <w:locked/>
    <w:rsid w:val="009D461D"/>
    <w:rPr>
      <w:rFonts w:ascii="Liberation Sans Narrow" w:hAnsi="Liberation Sans Narrow" w:cs="Liberation Sans Narrow"/>
      <w:b/>
      <w:bCs/>
      <w:sz w:val="28"/>
      <w:szCs w:val="28"/>
      <w:lang w:val="ru-RU" w:eastAsia="ru-RU" w:bidi="ar-SA"/>
    </w:rPr>
  </w:style>
  <w:style w:type="paragraph" w:styleId="afb">
    <w:name w:val="caption"/>
    <w:basedOn w:val="a1"/>
    <w:next w:val="a1"/>
    <w:uiPriority w:val="99"/>
    <w:qFormat/>
    <w:rsid w:val="009D461D"/>
    <w:pPr>
      <w:pageBreakBefore/>
      <w:widowControl/>
      <w:shd w:val="clear" w:color="auto" w:fill="FFFFFF"/>
      <w:autoSpaceDE/>
      <w:autoSpaceDN/>
      <w:adjustRightInd/>
      <w:spacing w:line="276" w:lineRule="exact"/>
      <w:ind w:left="4956"/>
    </w:pPr>
    <w:rPr>
      <w:rFonts w:eastAsia="SimSun"/>
      <w:sz w:val="28"/>
      <w:szCs w:val="24"/>
    </w:rPr>
  </w:style>
  <w:style w:type="paragraph" w:customStyle="1" w:styleId="25">
    <w:name w:val="заголовок 2"/>
    <w:basedOn w:val="a1"/>
    <w:next w:val="a1"/>
    <w:uiPriority w:val="99"/>
    <w:rsid w:val="009D461D"/>
    <w:pPr>
      <w:keepNext/>
      <w:overflowPunct w:val="0"/>
      <w:jc w:val="center"/>
    </w:pPr>
    <w:rPr>
      <w:rFonts w:eastAsia="SimSun"/>
      <w:sz w:val="24"/>
    </w:rPr>
  </w:style>
  <w:style w:type="paragraph" w:styleId="26">
    <w:name w:val="Body Text Indent 2"/>
    <w:basedOn w:val="a1"/>
    <w:link w:val="27"/>
    <w:uiPriority w:val="99"/>
    <w:rsid w:val="009D461D"/>
    <w:pPr>
      <w:widowControl/>
      <w:autoSpaceDE/>
      <w:autoSpaceDN/>
      <w:adjustRightInd/>
      <w:spacing w:after="120" w:line="480" w:lineRule="auto"/>
      <w:ind w:left="283"/>
    </w:pPr>
    <w:rPr>
      <w:rFonts w:eastAsia="SimSun"/>
      <w:sz w:val="24"/>
      <w:szCs w:val="24"/>
    </w:rPr>
  </w:style>
  <w:style w:type="paragraph" w:styleId="35">
    <w:name w:val="Body Text Indent 3"/>
    <w:basedOn w:val="a1"/>
    <w:link w:val="36"/>
    <w:uiPriority w:val="99"/>
    <w:rsid w:val="009D461D"/>
    <w:pPr>
      <w:widowControl/>
      <w:autoSpaceDE/>
      <w:autoSpaceDN/>
      <w:adjustRightInd/>
      <w:spacing w:after="120"/>
      <w:ind w:left="283"/>
    </w:pPr>
    <w:rPr>
      <w:rFonts w:eastAsia="SimSun"/>
      <w:sz w:val="16"/>
      <w:szCs w:val="16"/>
    </w:rPr>
  </w:style>
  <w:style w:type="character" w:customStyle="1" w:styleId="27">
    <w:name w:val="Основной текст с отступом 2 Знак"/>
    <w:basedOn w:val="a2"/>
    <w:link w:val="26"/>
    <w:uiPriority w:val="99"/>
    <w:locked/>
    <w:rsid w:val="009D461D"/>
    <w:rPr>
      <w:rFonts w:eastAsia="SimSun" w:cs="Times New Roman"/>
      <w:sz w:val="24"/>
      <w:szCs w:val="24"/>
      <w:lang w:val="ru-RU" w:eastAsia="ru-RU" w:bidi="ar-SA"/>
    </w:rPr>
  </w:style>
  <w:style w:type="paragraph" w:styleId="28">
    <w:name w:val="Body Text 2"/>
    <w:basedOn w:val="a1"/>
    <w:link w:val="29"/>
    <w:uiPriority w:val="99"/>
    <w:rsid w:val="009D461D"/>
    <w:pPr>
      <w:widowControl/>
      <w:autoSpaceDE/>
      <w:autoSpaceDN/>
      <w:adjustRightInd/>
      <w:jc w:val="both"/>
    </w:pPr>
    <w:rPr>
      <w:rFonts w:eastAsia="SimSun"/>
      <w:b/>
      <w:bCs/>
      <w:i/>
      <w:sz w:val="24"/>
      <w:szCs w:val="24"/>
    </w:rPr>
  </w:style>
  <w:style w:type="character" w:customStyle="1" w:styleId="36">
    <w:name w:val="Основной текст с отступом 3 Знак"/>
    <w:basedOn w:val="a2"/>
    <w:link w:val="35"/>
    <w:uiPriority w:val="99"/>
    <w:locked/>
    <w:rsid w:val="009D461D"/>
    <w:rPr>
      <w:rFonts w:eastAsia="SimSun" w:cs="Times New Roman"/>
      <w:sz w:val="16"/>
      <w:szCs w:val="16"/>
      <w:lang w:val="ru-RU" w:eastAsia="ru-RU" w:bidi="ar-SA"/>
    </w:rPr>
  </w:style>
  <w:style w:type="paragraph" w:customStyle="1" w:styleId="14">
    <w:name w:val="Обычный1"/>
    <w:uiPriority w:val="99"/>
    <w:rsid w:val="009D461D"/>
    <w:pPr>
      <w:widowControl w:val="0"/>
      <w:spacing w:after="0" w:line="240" w:lineRule="auto"/>
    </w:pPr>
    <w:rPr>
      <w:rFonts w:ascii="Courier New" w:eastAsia="SimSun" w:hAnsi="Courier New"/>
      <w:sz w:val="20"/>
      <w:szCs w:val="20"/>
    </w:rPr>
  </w:style>
  <w:style w:type="character" w:customStyle="1" w:styleId="29">
    <w:name w:val="Основной текст 2 Знак"/>
    <w:basedOn w:val="a2"/>
    <w:link w:val="28"/>
    <w:uiPriority w:val="99"/>
    <w:locked/>
    <w:rsid w:val="009D461D"/>
    <w:rPr>
      <w:rFonts w:eastAsia="SimSun" w:cs="Times New Roman"/>
      <w:b/>
      <w:bCs/>
      <w:i/>
      <w:sz w:val="24"/>
      <w:szCs w:val="24"/>
      <w:lang w:val="ru-RU" w:eastAsia="ru-RU" w:bidi="ar-SA"/>
    </w:rPr>
  </w:style>
  <w:style w:type="paragraph" w:styleId="afc">
    <w:name w:val="Document Map"/>
    <w:basedOn w:val="a1"/>
    <w:link w:val="afd"/>
    <w:uiPriority w:val="99"/>
    <w:semiHidden/>
    <w:rsid w:val="009D461D"/>
    <w:pPr>
      <w:widowControl/>
      <w:shd w:val="clear" w:color="auto" w:fill="000080"/>
      <w:autoSpaceDE/>
      <w:autoSpaceDN/>
      <w:adjustRightInd/>
    </w:pPr>
    <w:rPr>
      <w:rFonts w:ascii="Tahoma" w:eastAsia="SimSun" w:hAnsi="Tahoma" w:cs="Tahoma"/>
    </w:rPr>
  </w:style>
  <w:style w:type="paragraph" w:customStyle="1" w:styleId="15">
    <w:name w:val="Текст1"/>
    <w:basedOn w:val="a1"/>
    <w:uiPriority w:val="99"/>
    <w:rsid w:val="009D461D"/>
    <w:pPr>
      <w:widowControl/>
      <w:overflowPunct w:val="0"/>
      <w:textAlignment w:val="baseline"/>
    </w:pPr>
    <w:rPr>
      <w:rFonts w:ascii="Courier New" w:eastAsia="SimSun" w:hAnsi="Courier New"/>
    </w:rPr>
  </w:style>
  <w:style w:type="character" w:customStyle="1" w:styleId="afd">
    <w:name w:val="Схема документа Знак"/>
    <w:basedOn w:val="a2"/>
    <w:link w:val="afc"/>
    <w:uiPriority w:val="99"/>
    <w:semiHidden/>
    <w:locked/>
    <w:rsid w:val="009D461D"/>
    <w:rPr>
      <w:rFonts w:ascii="Tahoma" w:eastAsia="SimSun" w:hAnsi="Tahoma" w:cs="Tahoma"/>
      <w:lang w:val="ru-RU" w:eastAsia="ru-RU" w:bidi="ar-SA"/>
    </w:rPr>
  </w:style>
  <w:style w:type="paragraph" w:styleId="afe">
    <w:name w:val="List"/>
    <w:basedOn w:val="a1"/>
    <w:uiPriority w:val="99"/>
    <w:rsid w:val="009D461D"/>
    <w:pPr>
      <w:widowControl/>
      <w:autoSpaceDE/>
      <w:autoSpaceDN/>
      <w:adjustRightInd/>
      <w:ind w:left="283" w:hanging="283"/>
    </w:pPr>
    <w:rPr>
      <w:rFonts w:eastAsia="SimSun"/>
      <w:sz w:val="24"/>
      <w:szCs w:val="24"/>
    </w:rPr>
  </w:style>
  <w:style w:type="paragraph" w:styleId="2a">
    <w:name w:val="List 2"/>
    <w:basedOn w:val="a1"/>
    <w:uiPriority w:val="99"/>
    <w:rsid w:val="009D461D"/>
    <w:pPr>
      <w:widowControl/>
      <w:autoSpaceDE/>
      <w:autoSpaceDN/>
      <w:adjustRightInd/>
      <w:ind w:left="566" w:hanging="283"/>
    </w:pPr>
    <w:rPr>
      <w:rFonts w:eastAsia="SimSun"/>
      <w:sz w:val="24"/>
      <w:szCs w:val="24"/>
    </w:rPr>
  </w:style>
  <w:style w:type="paragraph" w:styleId="37">
    <w:name w:val="List 3"/>
    <w:basedOn w:val="a1"/>
    <w:uiPriority w:val="99"/>
    <w:rsid w:val="009D461D"/>
    <w:pPr>
      <w:widowControl/>
      <w:autoSpaceDE/>
      <w:autoSpaceDN/>
      <w:adjustRightInd/>
      <w:ind w:left="849" w:hanging="283"/>
    </w:pPr>
    <w:rPr>
      <w:rFonts w:eastAsia="SimSun"/>
      <w:sz w:val="24"/>
      <w:szCs w:val="24"/>
    </w:rPr>
  </w:style>
  <w:style w:type="paragraph" w:styleId="43">
    <w:name w:val="List 4"/>
    <w:basedOn w:val="a1"/>
    <w:uiPriority w:val="99"/>
    <w:rsid w:val="009D461D"/>
    <w:pPr>
      <w:widowControl/>
      <w:autoSpaceDE/>
      <w:autoSpaceDN/>
      <w:adjustRightInd/>
      <w:ind w:left="1132" w:hanging="283"/>
    </w:pPr>
    <w:rPr>
      <w:rFonts w:eastAsia="SimSun"/>
      <w:sz w:val="24"/>
      <w:szCs w:val="24"/>
    </w:rPr>
  </w:style>
  <w:style w:type="paragraph" w:styleId="51">
    <w:name w:val="List 5"/>
    <w:basedOn w:val="a1"/>
    <w:uiPriority w:val="99"/>
    <w:rsid w:val="009D461D"/>
    <w:pPr>
      <w:widowControl/>
      <w:autoSpaceDE/>
      <w:autoSpaceDN/>
      <w:adjustRightInd/>
      <w:ind w:left="1415" w:hanging="283"/>
    </w:pPr>
    <w:rPr>
      <w:rFonts w:eastAsia="SimSun"/>
      <w:sz w:val="24"/>
      <w:szCs w:val="24"/>
    </w:rPr>
  </w:style>
  <w:style w:type="paragraph" w:styleId="2">
    <w:name w:val="List Bullet 2"/>
    <w:basedOn w:val="a1"/>
    <w:uiPriority w:val="99"/>
    <w:rsid w:val="009D461D"/>
    <w:pPr>
      <w:widowControl/>
      <w:numPr>
        <w:numId w:val="5"/>
      </w:numPr>
      <w:autoSpaceDE/>
      <w:autoSpaceDN/>
      <w:adjustRightInd/>
    </w:pPr>
    <w:rPr>
      <w:rFonts w:eastAsia="SimSun"/>
      <w:sz w:val="24"/>
      <w:szCs w:val="24"/>
    </w:rPr>
  </w:style>
  <w:style w:type="paragraph" w:styleId="3">
    <w:name w:val="List Bullet 3"/>
    <w:basedOn w:val="a1"/>
    <w:uiPriority w:val="99"/>
    <w:rsid w:val="009D461D"/>
    <w:pPr>
      <w:widowControl/>
      <w:numPr>
        <w:numId w:val="6"/>
      </w:numPr>
      <w:autoSpaceDE/>
      <w:autoSpaceDN/>
      <w:adjustRightInd/>
    </w:pPr>
    <w:rPr>
      <w:rFonts w:eastAsia="SimSun"/>
      <w:sz w:val="24"/>
      <w:szCs w:val="24"/>
    </w:rPr>
  </w:style>
  <w:style w:type="paragraph" w:styleId="38">
    <w:name w:val="List Continue 3"/>
    <w:basedOn w:val="a1"/>
    <w:uiPriority w:val="99"/>
    <w:rsid w:val="009D461D"/>
    <w:pPr>
      <w:widowControl/>
      <w:autoSpaceDE/>
      <w:autoSpaceDN/>
      <w:adjustRightInd/>
      <w:spacing w:after="120"/>
      <w:ind w:left="849"/>
    </w:pPr>
    <w:rPr>
      <w:rFonts w:eastAsia="SimSun"/>
      <w:sz w:val="24"/>
      <w:szCs w:val="24"/>
    </w:rPr>
  </w:style>
  <w:style w:type="paragraph" w:styleId="44">
    <w:name w:val="List Continue 4"/>
    <w:basedOn w:val="a1"/>
    <w:uiPriority w:val="99"/>
    <w:rsid w:val="009D461D"/>
    <w:pPr>
      <w:widowControl/>
      <w:autoSpaceDE/>
      <w:autoSpaceDN/>
      <w:adjustRightInd/>
      <w:spacing w:after="120"/>
      <w:ind w:left="1132"/>
    </w:pPr>
    <w:rPr>
      <w:rFonts w:eastAsia="SimSun"/>
      <w:sz w:val="24"/>
      <w:szCs w:val="24"/>
    </w:rPr>
  </w:style>
  <w:style w:type="paragraph" w:styleId="52">
    <w:name w:val="List Continue 5"/>
    <w:basedOn w:val="a1"/>
    <w:uiPriority w:val="99"/>
    <w:rsid w:val="009D461D"/>
    <w:pPr>
      <w:widowControl/>
      <w:autoSpaceDE/>
      <w:autoSpaceDN/>
      <w:adjustRightInd/>
      <w:spacing w:after="120"/>
      <w:ind w:left="1415"/>
    </w:pPr>
    <w:rPr>
      <w:rFonts w:eastAsia="SimSun"/>
      <w:sz w:val="24"/>
      <w:szCs w:val="24"/>
    </w:rPr>
  </w:style>
  <w:style w:type="paragraph" w:styleId="aff">
    <w:name w:val="Body Text First Indent"/>
    <w:basedOn w:val="ad"/>
    <w:link w:val="aff0"/>
    <w:uiPriority w:val="99"/>
    <w:rsid w:val="009D461D"/>
    <w:pPr>
      <w:widowControl/>
      <w:autoSpaceDE/>
      <w:autoSpaceDN/>
      <w:spacing w:after="120"/>
      <w:ind w:left="0" w:firstLine="210"/>
      <w:jc w:val="left"/>
    </w:pPr>
    <w:rPr>
      <w:rFonts w:ascii="Times New Roman" w:eastAsia="SimSun" w:hAnsi="Times New Roman" w:cs="Times New Roman"/>
    </w:rPr>
  </w:style>
  <w:style w:type="paragraph" w:styleId="2b">
    <w:name w:val="Body Text First Indent 2"/>
    <w:basedOn w:val="af1"/>
    <w:link w:val="2c"/>
    <w:uiPriority w:val="99"/>
    <w:rsid w:val="009D461D"/>
    <w:pPr>
      <w:spacing w:line="240" w:lineRule="auto"/>
      <w:ind w:firstLine="210"/>
      <w:jc w:val="left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aff0">
    <w:name w:val="Красная строка Знак"/>
    <w:basedOn w:val="ae"/>
    <w:link w:val="aff"/>
    <w:uiPriority w:val="99"/>
    <w:locked/>
    <w:rsid w:val="009D461D"/>
    <w:rPr>
      <w:rFonts w:ascii="Liberation Sans Narrow" w:eastAsia="SimSun" w:hAnsi="Liberation Sans Narrow" w:cs="Liberation Sans Narrow"/>
      <w:sz w:val="24"/>
      <w:szCs w:val="24"/>
      <w:lang w:val="ru-RU" w:eastAsia="ru-RU" w:bidi="ar-SA"/>
    </w:rPr>
  </w:style>
  <w:style w:type="character" w:styleId="aff1">
    <w:name w:val="page number"/>
    <w:basedOn w:val="a2"/>
    <w:uiPriority w:val="99"/>
    <w:rsid w:val="009D461D"/>
    <w:rPr>
      <w:rFonts w:cs="Times New Roman"/>
    </w:rPr>
  </w:style>
  <w:style w:type="character" w:customStyle="1" w:styleId="2c">
    <w:name w:val="Красная строка 2 Знак"/>
    <w:basedOn w:val="af2"/>
    <w:link w:val="2b"/>
    <w:uiPriority w:val="99"/>
    <w:locked/>
    <w:rsid w:val="009D461D"/>
    <w:rPr>
      <w:rFonts w:ascii="Calibri" w:eastAsia="SimSun" w:hAnsi="Calibri" w:cs="Times New Roman"/>
      <w:sz w:val="24"/>
      <w:szCs w:val="24"/>
      <w:lang w:val="ru-RU" w:eastAsia="ru-RU" w:bidi="ar-SA"/>
    </w:rPr>
  </w:style>
  <w:style w:type="character" w:styleId="aff2">
    <w:name w:val="annotation reference"/>
    <w:basedOn w:val="a2"/>
    <w:uiPriority w:val="99"/>
    <w:rsid w:val="009D461D"/>
    <w:rPr>
      <w:rFonts w:cs="Times New Roman"/>
      <w:sz w:val="16"/>
    </w:rPr>
  </w:style>
  <w:style w:type="paragraph" w:styleId="39">
    <w:name w:val="toc 3"/>
    <w:basedOn w:val="a1"/>
    <w:next w:val="a1"/>
    <w:autoRedefine/>
    <w:uiPriority w:val="99"/>
    <w:rsid w:val="009D461D"/>
    <w:pPr>
      <w:widowControl/>
      <w:autoSpaceDE/>
      <w:autoSpaceDN/>
      <w:adjustRightInd/>
      <w:ind w:left="480"/>
    </w:pPr>
    <w:rPr>
      <w:rFonts w:eastAsia="SimSun"/>
      <w:sz w:val="24"/>
      <w:szCs w:val="24"/>
    </w:rPr>
  </w:style>
  <w:style w:type="paragraph" w:customStyle="1" w:styleId="a0">
    <w:name w:val="Стиль пояснение"/>
    <w:basedOn w:val="a1"/>
    <w:uiPriority w:val="99"/>
    <w:rsid w:val="009D461D"/>
    <w:pPr>
      <w:widowControl/>
      <w:numPr>
        <w:numId w:val="8"/>
      </w:numPr>
      <w:suppressAutoHyphens/>
      <w:autoSpaceDE/>
      <w:autoSpaceDN/>
      <w:adjustRightInd/>
      <w:jc w:val="both"/>
    </w:pPr>
    <w:rPr>
      <w:sz w:val="24"/>
      <w:lang w:eastAsia="ar-SA"/>
    </w:rPr>
  </w:style>
  <w:style w:type="paragraph" w:customStyle="1" w:styleId="aff3">
    <w:name w:val="СО"/>
    <w:basedOn w:val="a1"/>
    <w:uiPriority w:val="99"/>
    <w:semiHidden/>
    <w:rsid w:val="009D461D"/>
    <w:pPr>
      <w:widowControl/>
      <w:autoSpaceDE/>
      <w:autoSpaceDN/>
      <w:adjustRightInd/>
      <w:ind w:left="-108"/>
      <w:jc w:val="center"/>
    </w:pPr>
    <w:rPr>
      <w:rFonts w:ascii="Arial" w:hAnsi="Arial" w:cs="Arial"/>
      <w:bCs/>
      <w:caps/>
      <w:color w:val="000000"/>
      <w:spacing w:val="-10"/>
      <w:szCs w:val="24"/>
    </w:rPr>
  </w:style>
  <w:style w:type="paragraph" w:customStyle="1" w:styleId="aff4">
    <w:name w:val="ВИД ДОКУМЕНТА"/>
    <w:basedOn w:val="a1"/>
    <w:uiPriority w:val="99"/>
    <w:semiHidden/>
    <w:rsid w:val="009D461D"/>
    <w:pPr>
      <w:widowControl/>
      <w:autoSpaceDE/>
      <w:autoSpaceDN/>
      <w:adjustRightInd/>
      <w:jc w:val="center"/>
    </w:pPr>
    <w:rPr>
      <w:rFonts w:ascii="Arial Black" w:hAnsi="Arial Black"/>
      <w:b/>
      <w:iCs/>
      <w:caps/>
      <w:spacing w:val="80"/>
      <w:sz w:val="36"/>
    </w:rPr>
  </w:style>
  <w:style w:type="paragraph" w:customStyle="1" w:styleId="aff5">
    <w:name w:val="Текст раздела"/>
    <w:basedOn w:val="20"/>
    <w:uiPriority w:val="99"/>
    <w:rsid w:val="009D461D"/>
    <w:pPr>
      <w:widowControl/>
      <w:numPr>
        <w:ilvl w:val="1"/>
        <w:numId w:val="6"/>
      </w:numPr>
      <w:tabs>
        <w:tab w:val="clear" w:pos="926"/>
        <w:tab w:val="left" w:pos="567"/>
        <w:tab w:val="num" w:pos="1440"/>
      </w:tabs>
      <w:autoSpaceDE/>
      <w:autoSpaceDN/>
      <w:spacing w:before="120" w:after="60"/>
      <w:ind w:left="1440"/>
      <w:jc w:val="both"/>
    </w:pPr>
    <w:rPr>
      <w:rFonts w:ascii="Times New Roman" w:hAnsi="Times New Roman" w:cs="Times New Roman"/>
      <w:bCs w:val="0"/>
      <w:sz w:val="28"/>
      <w:szCs w:val="28"/>
    </w:rPr>
  </w:style>
  <w:style w:type="paragraph" w:styleId="a">
    <w:name w:val="List Bullet"/>
    <w:basedOn w:val="a1"/>
    <w:uiPriority w:val="99"/>
    <w:rsid w:val="009D461D"/>
    <w:pPr>
      <w:widowControl/>
      <w:numPr>
        <w:numId w:val="7"/>
      </w:numPr>
      <w:autoSpaceDE/>
      <w:autoSpaceDN/>
      <w:adjustRightInd/>
      <w:contextualSpacing/>
    </w:pPr>
    <w:rPr>
      <w:rFonts w:eastAsia="SimSun"/>
      <w:sz w:val="24"/>
      <w:szCs w:val="24"/>
    </w:rPr>
  </w:style>
  <w:style w:type="paragraph" w:styleId="aff6">
    <w:name w:val="TOC Heading"/>
    <w:basedOn w:val="1"/>
    <w:next w:val="a1"/>
    <w:uiPriority w:val="99"/>
    <w:qFormat/>
    <w:rsid w:val="009D461D"/>
    <w:pPr>
      <w:keepNext/>
      <w:keepLines/>
      <w:widowControl/>
      <w:numPr>
        <w:numId w:val="6"/>
      </w:numPr>
      <w:tabs>
        <w:tab w:val="clear" w:pos="926"/>
        <w:tab w:val="num" w:pos="360"/>
      </w:tabs>
      <w:autoSpaceDE/>
      <w:autoSpaceDN/>
      <w:spacing w:before="240" w:line="259" w:lineRule="auto"/>
      <w:ind w:left="0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45">
    <w:name w:val="toc 4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3">
    <w:name w:val="toc 5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styleId="aff7">
    <w:name w:val="Revision"/>
    <w:hidden/>
    <w:uiPriority w:val="99"/>
    <w:semiHidden/>
    <w:rsid w:val="009D461D"/>
    <w:pPr>
      <w:spacing w:after="0" w:line="240" w:lineRule="auto"/>
    </w:pPr>
    <w:rPr>
      <w:rFonts w:eastAsia="SimSun"/>
      <w:sz w:val="24"/>
      <w:szCs w:val="24"/>
    </w:rPr>
  </w:style>
  <w:style w:type="character" w:customStyle="1" w:styleId="Heading1Char">
    <w:name w:val="Heading 1 Char"/>
    <w:uiPriority w:val="99"/>
    <w:locked/>
    <w:rsid w:val="009D461D"/>
    <w:rPr>
      <w:sz w:val="24"/>
      <w:lang w:val="ru-RU" w:eastAsia="ru-RU"/>
    </w:rPr>
  </w:style>
  <w:style w:type="character" w:customStyle="1" w:styleId="FootnoteTextChar1">
    <w:name w:val="Footnote Text Char1"/>
    <w:basedOn w:val="a2"/>
    <w:uiPriority w:val="99"/>
    <w:semiHidden/>
    <w:locked/>
    <w:rsid w:val="009D461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8">
    <w:name w:val="Plain Text"/>
    <w:basedOn w:val="a1"/>
    <w:link w:val="aff9"/>
    <w:uiPriority w:val="99"/>
    <w:semiHidden/>
    <w:rsid w:val="009D461D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center">
    <w:name w:val="center"/>
    <w:basedOn w:val="a1"/>
    <w:uiPriority w:val="99"/>
    <w:rsid w:val="009D46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9">
    <w:name w:val="Текст Знак"/>
    <w:basedOn w:val="a2"/>
    <w:link w:val="aff8"/>
    <w:uiPriority w:val="99"/>
    <w:semiHidden/>
    <w:locked/>
    <w:rsid w:val="009D461D"/>
    <w:rPr>
      <w:rFonts w:ascii="Courier New" w:eastAsia="Times New Roman" w:hAnsi="Courier New" w:cs="Times New Roman"/>
      <w:lang w:val="ru-RU" w:eastAsia="ru-RU" w:bidi="ar-SA"/>
    </w:rPr>
  </w:style>
  <w:style w:type="paragraph" w:customStyle="1" w:styleId="16">
    <w:name w:val="Абзац списка1"/>
    <w:basedOn w:val="a1"/>
    <w:uiPriority w:val="99"/>
    <w:rsid w:val="009D461D"/>
    <w:pPr>
      <w:autoSpaceDE/>
      <w:autoSpaceDN/>
      <w:adjustRightInd/>
      <w:spacing w:line="300" w:lineRule="auto"/>
      <w:ind w:left="720" w:firstLine="540"/>
      <w:contextualSpacing/>
    </w:pPr>
    <w:rPr>
      <w:sz w:val="22"/>
    </w:rPr>
  </w:style>
  <w:style w:type="paragraph" w:customStyle="1" w:styleId="17">
    <w:name w:val="Рецензия1"/>
    <w:hidden/>
    <w:uiPriority w:val="99"/>
    <w:semiHidden/>
    <w:rsid w:val="009D461D"/>
    <w:pPr>
      <w:spacing w:after="0" w:line="240" w:lineRule="auto"/>
    </w:pPr>
    <w:rPr>
      <w:sz w:val="20"/>
      <w:szCs w:val="20"/>
    </w:rPr>
  </w:style>
  <w:style w:type="paragraph" w:customStyle="1" w:styleId="110">
    <w:name w:val="Абзац списка11"/>
    <w:basedOn w:val="a1"/>
    <w:uiPriority w:val="99"/>
    <w:rsid w:val="009D461D"/>
    <w:pPr>
      <w:autoSpaceDE/>
      <w:autoSpaceDN/>
      <w:adjustRightInd/>
      <w:spacing w:line="300" w:lineRule="auto"/>
      <w:ind w:left="720" w:firstLine="540"/>
      <w:contextualSpacing/>
    </w:pPr>
    <w:rPr>
      <w:sz w:val="22"/>
    </w:rPr>
  </w:style>
  <w:style w:type="character" w:styleId="affa">
    <w:name w:val="FollowedHyperlink"/>
    <w:basedOn w:val="a2"/>
    <w:uiPriority w:val="99"/>
    <w:rsid w:val="009D461D"/>
    <w:rPr>
      <w:rFonts w:cs="Times New Roman"/>
      <w:color w:val="800080"/>
      <w:u w:val="single"/>
    </w:rPr>
  </w:style>
  <w:style w:type="paragraph" w:customStyle="1" w:styleId="18">
    <w:name w:val="Заголовок оглавления1"/>
    <w:basedOn w:val="1"/>
    <w:next w:val="a1"/>
    <w:uiPriority w:val="99"/>
    <w:rsid w:val="009D461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hAnsi="Cambria" w:cs="Times New Roman"/>
      <w:color w:val="365F91"/>
      <w:sz w:val="24"/>
      <w:lang w:eastAsia="en-US"/>
    </w:rPr>
  </w:style>
  <w:style w:type="paragraph" w:styleId="affb">
    <w:name w:val="table of figures"/>
    <w:basedOn w:val="a1"/>
    <w:next w:val="a1"/>
    <w:uiPriority w:val="99"/>
    <w:rsid w:val="009D461D"/>
    <w:rPr>
      <w:sz w:val="28"/>
    </w:rPr>
  </w:style>
  <w:style w:type="paragraph" w:customStyle="1" w:styleId="Default">
    <w:name w:val="Default"/>
    <w:uiPriority w:val="99"/>
    <w:rsid w:val="009D461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consplusnonformat0">
    <w:name w:val="consplusnonformat"/>
    <w:basedOn w:val="a1"/>
    <w:uiPriority w:val="99"/>
    <w:rsid w:val="009D461D"/>
    <w:pPr>
      <w:widowControl/>
      <w:adjustRightInd/>
    </w:pPr>
    <w:rPr>
      <w:rFonts w:ascii="Courier New" w:hAnsi="Courier New" w:cs="Courier New"/>
    </w:rPr>
  </w:style>
  <w:style w:type="paragraph" w:styleId="affc">
    <w:name w:val="endnote text"/>
    <w:basedOn w:val="a1"/>
    <w:link w:val="affd"/>
    <w:uiPriority w:val="99"/>
    <w:semiHidden/>
    <w:rsid w:val="009D461D"/>
  </w:style>
  <w:style w:type="character" w:customStyle="1" w:styleId="19">
    <w:name w:val="Название книги1"/>
    <w:uiPriority w:val="99"/>
    <w:rsid w:val="009D461D"/>
    <w:rPr>
      <w:b/>
      <w:smallCaps/>
      <w:spacing w:val="5"/>
    </w:rPr>
  </w:style>
  <w:style w:type="character" w:customStyle="1" w:styleId="affd">
    <w:name w:val="Текст концевой сноски Знак"/>
    <w:basedOn w:val="a2"/>
    <w:link w:val="affc"/>
    <w:uiPriority w:val="99"/>
    <w:semiHidden/>
    <w:locked/>
    <w:rsid w:val="009D461D"/>
    <w:rPr>
      <w:rFonts w:eastAsia="Times New Roman" w:cs="Times New Roman"/>
      <w:lang w:val="ru-RU" w:eastAsia="ru-RU" w:bidi="ar-SA"/>
    </w:rPr>
  </w:style>
  <w:style w:type="character" w:styleId="affe">
    <w:name w:val="Strong"/>
    <w:basedOn w:val="a2"/>
    <w:uiPriority w:val="99"/>
    <w:qFormat/>
    <w:rsid w:val="009D461D"/>
    <w:rPr>
      <w:rFonts w:cs="Times New Roman"/>
      <w:b/>
    </w:rPr>
  </w:style>
  <w:style w:type="character" w:customStyle="1" w:styleId="210">
    <w:name w:val="Основной текст (2) + 10"/>
    <w:aliases w:val="5 pt,Основной текст (3) + 11,Не курсив,Малые прописные,Интервал -1 pt,Основной текст (5) + 10,Колонтитул + 9,Полужирный,Основной текст + 8,Сноска + Constantia,6,Основной текст (2) + 8 pt,Курсив1"/>
    <w:uiPriority w:val="99"/>
    <w:rsid w:val="009D461D"/>
    <w:rPr>
      <w:rFonts w:ascii="Times New Roman" w:hAnsi="Times New Roman"/>
      <w:i/>
      <w:spacing w:val="0"/>
      <w:sz w:val="21"/>
    </w:rPr>
  </w:style>
  <w:style w:type="character" w:customStyle="1" w:styleId="FootnoteTextChar">
    <w:name w:val="Footnote Text Char"/>
    <w:uiPriority w:val="99"/>
    <w:semiHidden/>
    <w:locked/>
    <w:rsid w:val="009D461D"/>
    <w:rPr>
      <w:lang w:val="ru-RU" w:eastAsia="ru-RU"/>
    </w:rPr>
  </w:style>
  <w:style w:type="paragraph" w:customStyle="1" w:styleId="afff">
    <w:name w:val="Буквенный список"/>
    <w:basedOn w:val="4"/>
    <w:uiPriority w:val="99"/>
    <w:rsid w:val="009D461D"/>
    <w:pPr>
      <w:keepNext w:val="0"/>
      <w:numPr>
        <w:ilvl w:val="0"/>
        <w:numId w:val="0"/>
      </w:numPr>
      <w:tabs>
        <w:tab w:val="left" w:pos="1418"/>
      </w:tabs>
      <w:spacing w:before="60"/>
      <w:ind w:firstLine="709"/>
      <w:jc w:val="both"/>
    </w:pPr>
    <w:rPr>
      <w:rFonts w:eastAsia="Times New Roman"/>
      <w:b w:val="0"/>
      <w:bCs w:val="0"/>
    </w:rPr>
  </w:style>
  <w:style w:type="paragraph" w:customStyle="1" w:styleId="afff0">
    <w:name w:val="Текст пункта"/>
    <w:basedOn w:val="31"/>
    <w:link w:val="afff1"/>
    <w:uiPriority w:val="99"/>
    <w:rsid w:val="009D461D"/>
    <w:pPr>
      <w:widowControl/>
      <w:numPr>
        <w:ilvl w:val="2"/>
        <w:numId w:val="6"/>
      </w:numPr>
      <w:tabs>
        <w:tab w:val="clear" w:pos="926"/>
        <w:tab w:val="left" w:pos="567"/>
        <w:tab w:val="num" w:pos="2160"/>
      </w:tabs>
      <w:autoSpaceDE/>
      <w:autoSpaceDN/>
      <w:spacing w:before="120" w:after="60"/>
      <w:ind w:left="0"/>
      <w:jc w:val="both"/>
    </w:pPr>
    <w:rPr>
      <w:rFonts w:ascii="Times New Roman" w:hAnsi="Times New Roman" w:cs="Times New Roman"/>
      <w:b w:val="0"/>
      <w:bCs w:val="0"/>
      <w:i w:val="0"/>
      <w:sz w:val="28"/>
      <w:szCs w:val="28"/>
    </w:rPr>
  </w:style>
  <w:style w:type="paragraph" w:customStyle="1" w:styleId="afff2">
    <w:name w:val="Текст подпункта"/>
    <w:basedOn w:val="afff0"/>
    <w:uiPriority w:val="99"/>
    <w:rsid w:val="009D461D"/>
    <w:pPr>
      <w:numPr>
        <w:ilvl w:val="0"/>
        <w:numId w:val="0"/>
      </w:numPr>
      <w:tabs>
        <w:tab w:val="num" w:pos="360"/>
      </w:tabs>
      <w:spacing w:before="60"/>
      <w:ind w:firstLine="709"/>
    </w:pPr>
  </w:style>
  <w:style w:type="character" w:customStyle="1" w:styleId="afff1">
    <w:name w:val="Текст пункта Знак"/>
    <w:link w:val="afff0"/>
    <w:uiPriority w:val="99"/>
    <w:locked/>
    <w:rsid w:val="009D461D"/>
    <w:rPr>
      <w:rFonts w:eastAsia="Times New Roman"/>
      <w:sz w:val="28"/>
      <w:lang w:val="ru-RU" w:eastAsia="ru-RU"/>
    </w:rPr>
  </w:style>
  <w:style w:type="character" w:customStyle="1" w:styleId="apple-converted-space">
    <w:name w:val="apple-converted-space"/>
    <w:basedOn w:val="a2"/>
    <w:uiPriority w:val="99"/>
    <w:rsid w:val="009D461D"/>
    <w:rPr>
      <w:rFonts w:cs="Times New Roman"/>
    </w:rPr>
  </w:style>
  <w:style w:type="character" w:customStyle="1" w:styleId="match">
    <w:name w:val="match"/>
    <w:basedOn w:val="a2"/>
    <w:uiPriority w:val="99"/>
    <w:rsid w:val="009D461D"/>
    <w:rPr>
      <w:rFonts w:cs="Times New Roman"/>
    </w:rPr>
  </w:style>
  <w:style w:type="paragraph" w:customStyle="1" w:styleId="2d">
    <w:name w:val="Абзац списка2"/>
    <w:basedOn w:val="a1"/>
    <w:uiPriority w:val="99"/>
    <w:rsid w:val="009D46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DocList">
    <w:name w:val="ConsPlusDocList"/>
    <w:uiPriority w:val="99"/>
    <w:rsid w:val="008D0C5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D0C5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D0C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8D0C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8D0C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a">
    <w:name w:val="Заголовок №1_"/>
    <w:basedOn w:val="a2"/>
    <w:link w:val="1b"/>
    <w:uiPriority w:val="99"/>
    <w:locked/>
    <w:rsid w:val="008D0C54"/>
    <w:rPr>
      <w:rFonts w:cs="Times New Roman"/>
      <w:spacing w:val="20"/>
      <w:sz w:val="24"/>
      <w:szCs w:val="24"/>
      <w:lang w:bidi="ar-SA"/>
    </w:rPr>
  </w:style>
  <w:style w:type="character" w:customStyle="1" w:styleId="afff3">
    <w:name w:val="Основной текст_"/>
    <w:basedOn w:val="a2"/>
    <w:link w:val="3a"/>
    <w:uiPriority w:val="99"/>
    <w:locked/>
    <w:rsid w:val="008D0C54"/>
    <w:rPr>
      <w:rFonts w:cs="Times New Roman"/>
      <w:spacing w:val="10"/>
      <w:sz w:val="25"/>
      <w:szCs w:val="25"/>
      <w:lang w:bidi="ar-SA"/>
    </w:rPr>
  </w:style>
  <w:style w:type="character" w:customStyle="1" w:styleId="afff4">
    <w:name w:val="Колонтитул_"/>
    <w:basedOn w:val="a2"/>
    <w:link w:val="afff5"/>
    <w:uiPriority w:val="99"/>
    <w:locked/>
    <w:rsid w:val="008D0C54"/>
    <w:rPr>
      <w:rFonts w:cs="Times New Roman"/>
      <w:lang w:bidi="ar-SA"/>
    </w:rPr>
  </w:style>
  <w:style w:type="character" w:customStyle="1" w:styleId="SimHei">
    <w:name w:val="Колонтитул + SimHei"/>
    <w:aliases w:val="8 pt,Интервал 1 pt"/>
    <w:basedOn w:val="afff4"/>
    <w:uiPriority w:val="99"/>
    <w:rsid w:val="008D0C54"/>
    <w:rPr>
      <w:rFonts w:ascii="SimHei" w:eastAsia="SimHei" w:hAnsi="SimHei" w:cs="SimHei"/>
      <w:spacing w:val="20"/>
      <w:sz w:val="16"/>
      <w:szCs w:val="16"/>
      <w:lang w:bidi="ar-SA"/>
    </w:rPr>
  </w:style>
  <w:style w:type="character" w:customStyle="1" w:styleId="afff6">
    <w:name w:val="Основной текст + Курсив"/>
    <w:basedOn w:val="afff3"/>
    <w:uiPriority w:val="99"/>
    <w:rsid w:val="008D0C54"/>
    <w:rPr>
      <w:rFonts w:cs="Times New Roman"/>
      <w:i/>
      <w:iCs/>
      <w:spacing w:val="10"/>
      <w:sz w:val="25"/>
      <w:szCs w:val="25"/>
      <w:lang w:bidi="ar-SA"/>
    </w:rPr>
  </w:style>
  <w:style w:type="character" w:customStyle="1" w:styleId="10pt">
    <w:name w:val="Основной текст + 10 pt"/>
    <w:aliases w:val="Интервал 1 pt1"/>
    <w:basedOn w:val="afff3"/>
    <w:uiPriority w:val="99"/>
    <w:rsid w:val="008D0C54"/>
    <w:rPr>
      <w:rFonts w:cs="Times New Roman"/>
      <w:spacing w:val="30"/>
      <w:sz w:val="20"/>
      <w:szCs w:val="20"/>
      <w:lang w:bidi="ar-SA"/>
    </w:rPr>
  </w:style>
  <w:style w:type="character" w:customStyle="1" w:styleId="4pt">
    <w:name w:val="Основной текст + Интервал 4 pt"/>
    <w:basedOn w:val="afff3"/>
    <w:uiPriority w:val="99"/>
    <w:rsid w:val="008D0C54"/>
    <w:rPr>
      <w:rFonts w:cs="Times New Roman"/>
      <w:spacing w:val="90"/>
      <w:sz w:val="25"/>
      <w:szCs w:val="25"/>
      <w:lang w:bidi="ar-SA"/>
    </w:rPr>
  </w:style>
  <w:style w:type="character" w:customStyle="1" w:styleId="2pt">
    <w:name w:val="Основной текст + Интервал 2 pt"/>
    <w:basedOn w:val="afff3"/>
    <w:uiPriority w:val="99"/>
    <w:rsid w:val="008D0C54"/>
    <w:rPr>
      <w:rFonts w:cs="Times New Roman"/>
      <w:spacing w:val="50"/>
      <w:sz w:val="25"/>
      <w:szCs w:val="25"/>
      <w:lang w:bidi="ar-SA"/>
    </w:rPr>
  </w:style>
  <w:style w:type="character" w:customStyle="1" w:styleId="8pt">
    <w:name w:val="Основной текст + 8 pt"/>
    <w:aliases w:val="Интервал 2 pt"/>
    <w:basedOn w:val="afff3"/>
    <w:uiPriority w:val="99"/>
    <w:rsid w:val="008D0C54"/>
    <w:rPr>
      <w:rFonts w:cs="Times New Roman"/>
      <w:spacing w:val="40"/>
      <w:sz w:val="16"/>
      <w:szCs w:val="16"/>
      <w:lang w:bidi="ar-SA"/>
    </w:rPr>
  </w:style>
  <w:style w:type="character" w:customStyle="1" w:styleId="92">
    <w:name w:val="Основной текст + 9"/>
    <w:aliases w:val="5 pt1,Курсив,Интервал 0 pt,Сноска + 10 pt,Не полужирный"/>
    <w:basedOn w:val="afff3"/>
    <w:uiPriority w:val="99"/>
    <w:rsid w:val="008D0C54"/>
    <w:rPr>
      <w:rFonts w:cs="Times New Roman"/>
      <w:i/>
      <w:iCs/>
      <w:spacing w:val="0"/>
      <w:sz w:val="19"/>
      <w:szCs w:val="19"/>
      <w:lang w:val="en-US" w:eastAsia="x-none" w:bidi="ar-SA"/>
    </w:rPr>
  </w:style>
  <w:style w:type="character" w:customStyle="1" w:styleId="0pt">
    <w:name w:val="Основной текст + Интервал 0 pt"/>
    <w:basedOn w:val="afff3"/>
    <w:uiPriority w:val="99"/>
    <w:rsid w:val="008D0C54"/>
    <w:rPr>
      <w:rFonts w:cs="Times New Roman"/>
      <w:spacing w:val="-10"/>
      <w:sz w:val="25"/>
      <w:szCs w:val="25"/>
      <w:lang w:bidi="ar-SA"/>
    </w:rPr>
  </w:style>
  <w:style w:type="character" w:customStyle="1" w:styleId="1c">
    <w:name w:val="Основной текст1"/>
    <w:basedOn w:val="afff3"/>
    <w:uiPriority w:val="99"/>
    <w:rsid w:val="008D0C54"/>
    <w:rPr>
      <w:rFonts w:cs="Times New Roman"/>
      <w:spacing w:val="10"/>
      <w:sz w:val="25"/>
      <w:szCs w:val="25"/>
      <w:lang w:bidi="ar-SA"/>
    </w:rPr>
  </w:style>
  <w:style w:type="character" w:customStyle="1" w:styleId="2e">
    <w:name w:val="Основной текст2"/>
    <w:basedOn w:val="afff3"/>
    <w:uiPriority w:val="99"/>
    <w:rsid w:val="008D0C54"/>
    <w:rPr>
      <w:rFonts w:cs="Times New Roman"/>
      <w:spacing w:val="10"/>
      <w:sz w:val="25"/>
      <w:szCs w:val="25"/>
      <w:lang w:bidi="ar-SA"/>
    </w:rPr>
  </w:style>
  <w:style w:type="paragraph" w:customStyle="1" w:styleId="1b">
    <w:name w:val="Заголовок №1"/>
    <w:basedOn w:val="a1"/>
    <w:link w:val="1a"/>
    <w:uiPriority w:val="99"/>
    <w:rsid w:val="008D0C54"/>
    <w:pPr>
      <w:widowControl/>
      <w:shd w:val="clear" w:color="auto" w:fill="FFFFFF"/>
      <w:autoSpaceDE/>
      <w:autoSpaceDN/>
      <w:adjustRightInd/>
      <w:spacing w:after="360" w:line="398" w:lineRule="exact"/>
      <w:jc w:val="center"/>
      <w:outlineLvl w:val="0"/>
    </w:pPr>
    <w:rPr>
      <w:noProof/>
      <w:spacing w:val="20"/>
      <w:sz w:val="24"/>
      <w:szCs w:val="24"/>
      <w:lang w:val="ru-RU" w:eastAsia="ru-RU"/>
    </w:rPr>
  </w:style>
  <w:style w:type="paragraph" w:customStyle="1" w:styleId="3a">
    <w:name w:val="Основной текст3"/>
    <w:basedOn w:val="a1"/>
    <w:link w:val="afff3"/>
    <w:uiPriority w:val="99"/>
    <w:rsid w:val="008D0C54"/>
    <w:pPr>
      <w:widowControl/>
      <w:shd w:val="clear" w:color="auto" w:fill="FFFFFF"/>
      <w:autoSpaceDE/>
      <w:autoSpaceDN/>
      <w:adjustRightInd/>
      <w:spacing w:before="360" w:line="480" w:lineRule="exact"/>
      <w:jc w:val="both"/>
    </w:pPr>
    <w:rPr>
      <w:noProof/>
      <w:spacing w:val="10"/>
      <w:sz w:val="25"/>
      <w:szCs w:val="25"/>
      <w:lang w:val="ru-RU" w:eastAsia="ru-RU"/>
    </w:rPr>
  </w:style>
  <w:style w:type="paragraph" w:customStyle="1" w:styleId="afff5">
    <w:name w:val="Колонтитул"/>
    <w:basedOn w:val="a1"/>
    <w:link w:val="afff4"/>
    <w:uiPriority w:val="99"/>
    <w:rsid w:val="008D0C54"/>
    <w:pPr>
      <w:widowControl/>
      <w:shd w:val="clear" w:color="auto" w:fill="FFFFFF"/>
      <w:autoSpaceDE/>
      <w:autoSpaceDN/>
      <w:adjustRightInd/>
    </w:pPr>
    <w:rPr>
      <w:noProof/>
      <w:lang w:val="ru-RU" w:eastAsia="ru-RU"/>
    </w:rPr>
  </w:style>
  <w:style w:type="character" w:customStyle="1" w:styleId="afff7">
    <w:name w:val="Цветовое выделение для Нормальный"/>
    <w:uiPriority w:val="99"/>
    <w:rsid w:val="008D0C54"/>
    <w:rPr>
      <w:rFonts w:ascii="Times New Roman" w:hAnsi="Times New Roman"/>
    </w:rPr>
  </w:style>
  <w:style w:type="paragraph" w:customStyle="1" w:styleId="Style6">
    <w:name w:val="Style6"/>
    <w:basedOn w:val="a1"/>
    <w:uiPriority w:val="99"/>
    <w:rsid w:val="008D0C54"/>
    <w:pPr>
      <w:spacing w:line="311" w:lineRule="exact"/>
      <w:ind w:firstLine="686"/>
      <w:jc w:val="both"/>
    </w:pPr>
    <w:rPr>
      <w:sz w:val="24"/>
      <w:szCs w:val="24"/>
    </w:rPr>
  </w:style>
  <w:style w:type="character" w:customStyle="1" w:styleId="FontStyle13">
    <w:name w:val="Font Style13"/>
    <w:basedOn w:val="a2"/>
    <w:uiPriority w:val="99"/>
    <w:rsid w:val="008D0C54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2"/>
    <w:uiPriority w:val="99"/>
    <w:rsid w:val="008D0C54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">
    <w:name w:val="body_text"/>
    <w:link w:val="bodytext0"/>
    <w:uiPriority w:val="99"/>
    <w:rsid w:val="008D0C54"/>
    <w:pPr>
      <w:spacing w:after="0" w:line="240" w:lineRule="auto"/>
      <w:ind w:firstLine="709"/>
      <w:jc w:val="both"/>
    </w:pPr>
    <w:rPr>
      <w:noProof/>
      <w:sz w:val="24"/>
      <w:szCs w:val="24"/>
    </w:rPr>
  </w:style>
  <w:style w:type="character" w:customStyle="1" w:styleId="bodytext0">
    <w:name w:val="body_text Знак"/>
    <w:link w:val="bodytext"/>
    <w:uiPriority w:val="99"/>
    <w:locked/>
    <w:rsid w:val="008D0C54"/>
    <w:rPr>
      <w:rFonts w:eastAsia="Times New Roman"/>
      <w:noProof/>
      <w:sz w:val="24"/>
      <w:lang w:val="ru-RU" w:eastAsia="ru-RU"/>
    </w:rPr>
  </w:style>
  <w:style w:type="paragraph" w:customStyle="1" w:styleId="Zagolovoktabl">
    <w:name w:val="Zagolovok tabl"/>
    <w:basedOn w:val="a1"/>
    <w:link w:val="Zagolovoktabl0"/>
    <w:uiPriority w:val="99"/>
    <w:rsid w:val="008D0C54"/>
    <w:pPr>
      <w:keepNext/>
      <w:widowControl/>
      <w:autoSpaceDE/>
      <w:autoSpaceDN/>
      <w:adjustRightInd/>
      <w:spacing w:before="60" w:after="120"/>
      <w:jc w:val="center"/>
    </w:pPr>
    <w:rPr>
      <w:b/>
      <w:bCs/>
      <w:sz w:val="22"/>
      <w:szCs w:val="22"/>
    </w:rPr>
  </w:style>
  <w:style w:type="character" w:customStyle="1" w:styleId="Zagolovoktabl0">
    <w:name w:val="Zagolovok tabl Знак"/>
    <w:link w:val="Zagolovoktabl"/>
    <w:uiPriority w:val="99"/>
    <w:locked/>
    <w:rsid w:val="008D0C54"/>
    <w:rPr>
      <w:rFonts w:eastAsia="Times New Roman"/>
      <w:b/>
      <w:sz w:val="22"/>
      <w:lang w:val="ru-RU" w:eastAsia="ru-RU"/>
    </w:rPr>
  </w:style>
  <w:style w:type="paragraph" w:customStyle="1" w:styleId="afff8">
    <w:name w:val="=ТАБЛ_ЦЕНТР"/>
    <w:link w:val="afff9"/>
    <w:uiPriority w:val="99"/>
    <w:rsid w:val="008D0C54"/>
    <w:pPr>
      <w:spacing w:before="40" w:after="40" w:line="240" w:lineRule="auto"/>
      <w:jc w:val="center"/>
    </w:pPr>
    <w:rPr>
      <w:noProof/>
      <w:szCs w:val="24"/>
    </w:rPr>
  </w:style>
  <w:style w:type="character" w:customStyle="1" w:styleId="afff9">
    <w:name w:val="=ТАБЛ_ЦЕНТР Знак"/>
    <w:link w:val="afff8"/>
    <w:uiPriority w:val="99"/>
    <w:locked/>
    <w:rsid w:val="008D0C54"/>
    <w:rPr>
      <w:rFonts w:eastAsia="Times New Roman"/>
      <w:noProof/>
      <w:sz w:val="24"/>
      <w:lang w:val="ru-RU" w:eastAsia="ru-RU"/>
    </w:rPr>
  </w:style>
  <w:style w:type="character" w:customStyle="1" w:styleId="afffa">
    <w:name w:val="Гипертекстовая ссылка"/>
    <w:basedOn w:val="a2"/>
    <w:uiPriority w:val="99"/>
    <w:rsid w:val="008D0C54"/>
    <w:rPr>
      <w:rFonts w:cs="Times New Roman"/>
      <w:color w:val="106BBE"/>
    </w:rPr>
  </w:style>
  <w:style w:type="character" w:customStyle="1" w:styleId="afffb">
    <w:name w:val="Символ сноски"/>
    <w:uiPriority w:val="99"/>
    <w:rsid w:val="008D0C54"/>
  </w:style>
  <w:style w:type="character" w:customStyle="1" w:styleId="af0">
    <w:name w:val="Абзац списка Знак"/>
    <w:link w:val="af"/>
    <w:uiPriority w:val="99"/>
    <w:locked/>
    <w:rsid w:val="008D0C54"/>
    <w:rPr>
      <w:rFonts w:ascii="Liberation Sans Narrow" w:hAnsi="Liberation Sans Narrow"/>
      <w:sz w:val="22"/>
      <w:lang w:val="ru-RU" w:eastAsia="ru-RU"/>
    </w:rPr>
  </w:style>
  <w:style w:type="paragraph" w:customStyle="1" w:styleId="afffc">
    <w:name w:val="Заголовок статьи"/>
    <w:basedOn w:val="a1"/>
    <w:next w:val="a1"/>
    <w:uiPriority w:val="99"/>
    <w:rsid w:val="008D0C54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formattext0">
    <w:name w:val="formattext"/>
    <w:basedOn w:val="a1"/>
    <w:uiPriority w:val="99"/>
    <w:rsid w:val="008D0C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fd">
    <w:name w:val="No Spacing"/>
    <w:uiPriority w:val="99"/>
    <w:qFormat/>
    <w:rsid w:val="008D0C54"/>
    <w:pPr>
      <w:spacing w:after="0" w:line="240" w:lineRule="auto"/>
    </w:pPr>
    <w:rPr>
      <w:rFonts w:ascii="Calibri" w:hAnsi="Calibri"/>
    </w:rPr>
  </w:style>
  <w:style w:type="character" w:customStyle="1" w:styleId="afffe">
    <w:name w:val="Цветовое выделение"/>
    <w:uiPriority w:val="99"/>
    <w:rsid w:val="008D0C54"/>
    <w:rPr>
      <w:b/>
      <w:color w:val="26282F"/>
    </w:rPr>
  </w:style>
  <w:style w:type="paragraph" w:customStyle="1" w:styleId="62">
    <w:name w:val="Основной текст6"/>
    <w:basedOn w:val="a1"/>
    <w:uiPriority w:val="99"/>
    <w:rsid w:val="008D0C54"/>
    <w:pPr>
      <w:shd w:val="clear" w:color="auto" w:fill="FFFFFF"/>
      <w:autoSpaceDE/>
      <w:autoSpaceDN/>
      <w:adjustRightInd/>
      <w:spacing w:after="300" w:line="341" w:lineRule="exact"/>
      <w:ind w:hanging="720"/>
    </w:pPr>
    <w:rPr>
      <w:rFonts w:ascii="Calibri" w:hAnsi="Calibri"/>
      <w:spacing w:val="4"/>
      <w:szCs w:val="22"/>
      <w:lang w:eastAsia="en-US"/>
    </w:rPr>
  </w:style>
  <w:style w:type="paragraph" w:customStyle="1" w:styleId="211">
    <w:name w:val="Основной текст с отступом 21"/>
    <w:basedOn w:val="a1"/>
    <w:uiPriority w:val="99"/>
    <w:rsid w:val="008D0C54"/>
    <w:pPr>
      <w:widowControl/>
      <w:autoSpaceDE/>
      <w:autoSpaceDN/>
      <w:adjustRightInd/>
      <w:spacing w:before="160"/>
      <w:ind w:right="283" w:firstLine="709"/>
      <w:jc w:val="both"/>
    </w:pPr>
    <w:rPr>
      <w:sz w:val="28"/>
    </w:rPr>
  </w:style>
  <w:style w:type="paragraph" w:customStyle="1" w:styleId="headertext0">
    <w:name w:val="headertext"/>
    <w:basedOn w:val="a1"/>
    <w:uiPriority w:val="99"/>
    <w:rsid w:val="008D0C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">
    <w:name w:val="Нормальный (таблица)"/>
    <w:basedOn w:val="a1"/>
    <w:next w:val="a1"/>
    <w:uiPriority w:val="99"/>
    <w:rsid w:val="008D0C54"/>
    <w:pPr>
      <w:widowControl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affff0">
    <w:name w:val="Прижатый влево"/>
    <w:basedOn w:val="a1"/>
    <w:next w:val="a1"/>
    <w:uiPriority w:val="99"/>
    <w:rsid w:val="008D0C54"/>
    <w:pPr>
      <w:widowControl/>
    </w:pPr>
    <w:rPr>
      <w:rFonts w:ascii="Arial" w:hAnsi="Arial" w:cs="Arial"/>
      <w:sz w:val="24"/>
      <w:szCs w:val="24"/>
    </w:rPr>
  </w:style>
  <w:style w:type="character" w:customStyle="1" w:styleId="hl">
    <w:name w:val="hl"/>
    <w:basedOn w:val="a2"/>
    <w:uiPriority w:val="99"/>
    <w:rsid w:val="008D0C54"/>
    <w:rPr>
      <w:rFonts w:cs="Times New Roman"/>
    </w:rPr>
  </w:style>
  <w:style w:type="character" w:customStyle="1" w:styleId="affff1">
    <w:name w:val="Сноска_"/>
    <w:basedOn w:val="a2"/>
    <w:link w:val="affff2"/>
    <w:uiPriority w:val="99"/>
    <w:locked/>
    <w:rsid w:val="003A59FD"/>
    <w:rPr>
      <w:rFonts w:cs="Times New Roman"/>
      <w:b/>
      <w:bCs/>
      <w:sz w:val="12"/>
      <w:szCs w:val="12"/>
      <w:lang w:bidi="ar-SA"/>
    </w:rPr>
  </w:style>
  <w:style w:type="character" w:customStyle="1" w:styleId="2f">
    <w:name w:val="Сноска (2)_"/>
    <w:basedOn w:val="a2"/>
    <w:link w:val="2f0"/>
    <w:uiPriority w:val="99"/>
    <w:locked/>
    <w:rsid w:val="003A59FD"/>
    <w:rPr>
      <w:rFonts w:cs="Times New Roman"/>
      <w:b/>
      <w:bCs/>
      <w:sz w:val="13"/>
      <w:szCs w:val="13"/>
      <w:lang w:bidi="ar-SA"/>
    </w:rPr>
  </w:style>
  <w:style w:type="character" w:customStyle="1" w:styleId="3b">
    <w:name w:val="Основной текст (3)_"/>
    <w:basedOn w:val="a2"/>
    <w:link w:val="3c"/>
    <w:uiPriority w:val="99"/>
    <w:locked/>
    <w:rsid w:val="003A59FD"/>
    <w:rPr>
      <w:rFonts w:cs="Times New Roman"/>
      <w:b/>
      <w:bCs/>
      <w:sz w:val="18"/>
      <w:szCs w:val="18"/>
      <w:lang w:bidi="ar-SA"/>
    </w:rPr>
  </w:style>
  <w:style w:type="character" w:customStyle="1" w:styleId="21pt">
    <w:name w:val="Основной текст (2) + Интервал 1 pt"/>
    <w:basedOn w:val="23"/>
    <w:uiPriority w:val="99"/>
    <w:rsid w:val="003A59FD"/>
    <w:rPr>
      <w:rFonts w:ascii="Times New Roman" w:hAnsi="Times New Roman" w:cs="Times New Roman"/>
      <w:spacing w:val="30"/>
      <w:sz w:val="18"/>
      <w:szCs w:val="18"/>
      <w:u w:val="none"/>
      <w:shd w:val="clear" w:color="auto" w:fill="FFFFFF"/>
      <w:lang w:bidi="ar-SA"/>
    </w:rPr>
  </w:style>
  <w:style w:type="character" w:customStyle="1" w:styleId="54">
    <w:name w:val="Основной текст (5)_"/>
    <w:basedOn w:val="a2"/>
    <w:link w:val="55"/>
    <w:uiPriority w:val="99"/>
    <w:locked/>
    <w:rsid w:val="003A59FD"/>
    <w:rPr>
      <w:rFonts w:cs="Times New Roman"/>
      <w:spacing w:val="20"/>
      <w:sz w:val="24"/>
      <w:szCs w:val="24"/>
      <w:lang w:bidi="ar-SA"/>
    </w:rPr>
  </w:style>
  <w:style w:type="character" w:customStyle="1" w:styleId="56">
    <w:name w:val="Основной текст (5) + Малые прописные"/>
    <w:basedOn w:val="54"/>
    <w:uiPriority w:val="99"/>
    <w:rsid w:val="003A59FD"/>
    <w:rPr>
      <w:rFonts w:cs="Times New Roman"/>
      <w:smallCaps/>
      <w:spacing w:val="20"/>
      <w:sz w:val="24"/>
      <w:szCs w:val="24"/>
      <w:lang w:bidi="ar-SA"/>
    </w:rPr>
  </w:style>
  <w:style w:type="character" w:customStyle="1" w:styleId="5Candara">
    <w:name w:val="Основной текст (5) + Candara"/>
    <w:aliases w:val="13 pt,Интервал 0 pt1"/>
    <w:basedOn w:val="54"/>
    <w:uiPriority w:val="99"/>
    <w:rsid w:val="003A59FD"/>
    <w:rPr>
      <w:rFonts w:ascii="Candara" w:hAnsi="Candara" w:cs="Candara"/>
      <w:spacing w:val="0"/>
      <w:sz w:val="26"/>
      <w:szCs w:val="26"/>
      <w:lang w:bidi="ar-SA"/>
    </w:rPr>
  </w:style>
  <w:style w:type="character" w:customStyle="1" w:styleId="30pt">
    <w:name w:val="Основной текст (3) + Интервал 0 pt"/>
    <w:basedOn w:val="3b"/>
    <w:uiPriority w:val="99"/>
    <w:rsid w:val="003A59FD"/>
    <w:rPr>
      <w:rFonts w:cs="Times New Roman"/>
      <w:b/>
      <w:bCs/>
      <w:spacing w:val="-10"/>
      <w:sz w:val="18"/>
      <w:szCs w:val="18"/>
      <w:lang w:bidi="ar-SA"/>
    </w:rPr>
  </w:style>
  <w:style w:type="character" w:customStyle="1" w:styleId="affff3">
    <w:name w:val="Подпись к таблице_"/>
    <w:basedOn w:val="a2"/>
    <w:link w:val="affff4"/>
    <w:uiPriority w:val="99"/>
    <w:locked/>
    <w:rsid w:val="003A59FD"/>
    <w:rPr>
      <w:rFonts w:cs="Times New Roman"/>
      <w:sz w:val="18"/>
      <w:szCs w:val="18"/>
      <w:lang w:bidi="ar-SA"/>
    </w:rPr>
  </w:style>
  <w:style w:type="character" w:customStyle="1" w:styleId="63">
    <w:name w:val="Основной текст (6)_"/>
    <w:basedOn w:val="a2"/>
    <w:link w:val="64"/>
    <w:uiPriority w:val="99"/>
    <w:locked/>
    <w:rsid w:val="003A59FD"/>
    <w:rPr>
      <w:rFonts w:cs="Times New Roman"/>
      <w:b/>
      <w:bCs/>
      <w:sz w:val="13"/>
      <w:szCs w:val="13"/>
      <w:lang w:bidi="ar-SA"/>
    </w:rPr>
  </w:style>
  <w:style w:type="character" w:customStyle="1" w:styleId="27pt">
    <w:name w:val="Основной текст (2) + 7 pt"/>
    <w:basedOn w:val="23"/>
    <w:uiPriority w:val="99"/>
    <w:rsid w:val="003A59FD"/>
    <w:rPr>
      <w:rFonts w:ascii="Times New Roman" w:hAnsi="Times New Roman" w:cs="Times New Roman"/>
      <w:sz w:val="14"/>
      <w:szCs w:val="14"/>
      <w:u w:val="none"/>
      <w:shd w:val="clear" w:color="auto" w:fill="FFFFFF"/>
      <w:lang w:bidi="ar-SA"/>
    </w:rPr>
  </w:style>
  <w:style w:type="character" w:customStyle="1" w:styleId="72">
    <w:name w:val="Основной текст (7)_"/>
    <w:basedOn w:val="a2"/>
    <w:link w:val="73"/>
    <w:uiPriority w:val="99"/>
    <w:locked/>
    <w:rsid w:val="003A59FD"/>
    <w:rPr>
      <w:rFonts w:cs="Times New Roman"/>
      <w:sz w:val="14"/>
      <w:szCs w:val="14"/>
      <w:lang w:bidi="ar-SA"/>
    </w:rPr>
  </w:style>
  <w:style w:type="character" w:customStyle="1" w:styleId="82">
    <w:name w:val="Основной текст (8)_"/>
    <w:basedOn w:val="a2"/>
    <w:link w:val="83"/>
    <w:uiPriority w:val="99"/>
    <w:locked/>
    <w:rsid w:val="003A59FD"/>
    <w:rPr>
      <w:rFonts w:cs="Times New Roman"/>
      <w:sz w:val="13"/>
      <w:szCs w:val="13"/>
      <w:lang w:bidi="ar-SA"/>
    </w:rPr>
  </w:style>
  <w:style w:type="character" w:customStyle="1" w:styleId="93">
    <w:name w:val="Основной текст (9)_"/>
    <w:basedOn w:val="a2"/>
    <w:link w:val="94"/>
    <w:uiPriority w:val="99"/>
    <w:locked/>
    <w:rsid w:val="003A59FD"/>
    <w:rPr>
      <w:rFonts w:cs="Times New Roman"/>
      <w:b/>
      <w:bCs/>
      <w:sz w:val="18"/>
      <w:szCs w:val="18"/>
      <w:lang w:bidi="ar-SA"/>
    </w:rPr>
  </w:style>
  <w:style w:type="character" w:customStyle="1" w:styleId="2f1">
    <w:name w:val="Заголовок №2_"/>
    <w:basedOn w:val="a2"/>
    <w:link w:val="212"/>
    <w:uiPriority w:val="99"/>
    <w:locked/>
    <w:rsid w:val="003A59FD"/>
    <w:rPr>
      <w:rFonts w:ascii="Candara" w:hAnsi="Candara" w:cs="Times New Roman"/>
      <w:sz w:val="26"/>
      <w:szCs w:val="26"/>
      <w:lang w:bidi="ar-SA"/>
    </w:rPr>
  </w:style>
  <w:style w:type="character" w:customStyle="1" w:styleId="2f2">
    <w:name w:val="Заголовок №2"/>
    <w:basedOn w:val="2f1"/>
    <w:uiPriority w:val="99"/>
    <w:rsid w:val="003A59FD"/>
    <w:rPr>
      <w:rFonts w:ascii="Candara" w:hAnsi="Candara" w:cs="Times New Roman"/>
      <w:sz w:val="26"/>
      <w:szCs w:val="26"/>
      <w:lang w:bidi="ar-SA"/>
    </w:rPr>
  </w:style>
  <w:style w:type="character" w:customStyle="1" w:styleId="2f3">
    <w:name w:val="Основной текст (2) + Малые прописные"/>
    <w:basedOn w:val="23"/>
    <w:uiPriority w:val="99"/>
    <w:rsid w:val="003A59FD"/>
    <w:rPr>
      <w:rFonts w:ascii="Times New Roman" w:hAnsi="Times New Roman" w:cs="Times New Roman"/>
      <w:smallCaps/>
      <w:sz w:val="18"/>
      <w:szCs w:val="18"/>
      <w:u w:val="none"/>
      <w:shd w:val="clear" w:color="auto" w:fill="FFFFFF"/>
      <w:lang w:val="en-US" w:eastAsia="en-US" w:bidi="ar-SA"/>
    </w:rPr>
  </w:style>
  <w:style w:type="character" w:customStyle="1" w:styleId="1-1pt">
    <w:name w:val="Заголовок №1 + Интервал -1 pt"/>
    <w:basedOn w:val="1a"/>
    <w:uiPriority w:val="99"/>
    <w:rsid w:val="003A59FD"/>
    <w:rPr>
      <w:rFonts w:ascii="Tahoma" w:hAnsi="Tahoma" w:cs="Tahoma"/>
      <w:b/>
      <w:bCs/>
      <w:spacing w:val="-20"/>
      <w:sz w:val="17"/>
      <w:szCs w:val="17"/>
      <w:u w:val="none"/>
      <w:lang w:val="en-US" w:eastAsia="en-US" w:bidi="ar-SA"/>
    </w:rPr>
  </w:style>
  <w:style w:type="character" w:customStyle="1" w:styleId="2f4">
    <w:name w:val="Подпись к таблице (2)_"/>
    <w:basedOn w:val="a2"/>
    <w:link w:val="2f5"/>
    <w:uiPriority w:val="99"/>
    <w:locked/>
    <w:rsid w:val="003A59FD"/>
    <w:rPr>
      <w:rFonts w:cs="Times New Roman"/>
      <w:b/>
      <w:bCs/>
      <w:sz w:val="13"/>
      <w:szCs w:val="13"/>
      <w:lang w:bidi="ar-SA"/>
    </w:rPr>
  </w:style>
  <w:style w:type="paragraph" w:customStyle="1" w:styleId="affff2">
    <w:name w:val="Сноска"/>
    <w:basedOn w:val="a1"/>
    <w:link w:val="affff1"/>
    <w:uiPriority w:val="99"/>
    <w:rsid w:val="003A59FD"/>
    <w:pPr>
      <w:shd w:val="clear" w:color="auto" w:fill="FFFFFF"/>
      <w:autoSpaceDE/>
      <w:autoSpaceDN/>
      <w:adjustRightInd/>
      <w:spacing w:line="150" w:lineRule="exact"/>
      <w:jc w:val="both"/>
    </w:pPr>
    <w:rPr>
      <w:b/>
      <w:bCs/>
      <w:noProof/>
      <w:sz w:val="12"/>
      <w:szCs w:val="12"/>
      <w:lang w:val="ru-RU" w:eastAsia="ru-RU"/>
    </w:rPr>
  </w:style>
  <w:style w:type="paragraph" w:customStyle="1" w:styleId="2f0">
    <w:name w:val="Сноска (2)"/>
    <w:basedOn w:val="a1"/>
    <w:link w:val="2f"/>
    <w:uiPriority w:val="99"/>
    <w:rsid w:val="003A59FD"/>
    <w:pPr>
      <w:shd w:val="clear" w:color="auto" w:fill="FFFFFF"/>
      <w:autoSpaceDE/>
      <w:autoSpaceDN/>
      <w:adjustRightInd/>
      <w:spacing w:line="166" w:lineRule="exact"/>
      <w:jc w:val="both"/>
    </w:pPr>
    <w:rPr>
      <w:b/>
      <w:bCs/>
      <w:noProof/>
      <w:sz w:val="13"/>
      <w:szCs w:val="13"/>
      <w:lang w:val="ru-RU" w:eastAsia="ru-RU"/>
    </w:rPr>
  </w:style>
  <w:style w:type="paragraph" w:customStyle="1" w:styleId="3c">
    <w:name w:val="Основной текст (3)"/>
    <w:basedOn w:val="a1"/>
    <w:link w:val="3b"/>
    <w:uiPriority w:val="99"/>
    <w:rsid w:val="003A59FD"/>
    <w:pPr>
      <w:shd w:val="clear" w:color="auto" w:fill="FFFFFF"/>
      <w:autoSpaceDE/>
      <w:autoSpaceDN/>
      <w:adjustRightInd/>
      <w:spacing w:line="240" w:lineRule="atLeast"/>
      <w:jc w:val="center"/>
    </w:pPr>
    <w:rPr>
      <w:b/>
      <w:bCs/>
      <w:noProof/>
      <w:sz w:val="18"/>
      <w:szCs w:val="18"/>
      <w:lang w:val="ru-RU" w:eastAsia="ru-RU"/>
    </w:rPr>
  </w:style>
  <w:style w:type="paragraph" w:customStyle="1" w:styleId="213">
    <w:name w:val="Основной текст (2)1"/>
    <w:basedOn w:val="a1"/>
    <w:uiPriority w:val="99"/>
    <w:rsid w:val="003A59FD"/>
    <w:pPr>
      <w:shd w:val="clear" w:color="auto" w:fill="FFFFFF"/>
      <w:autoSpaceDE/>
      <w:autoSpaceDN/>
      <w:adjustRightInd/>
      <w:spacing w:before="480" w:line="244" w:lineRule="exact"/>
      <w:ind w:hanging="800"/>
      <w:jc w:val="both"/>
    </w:pPr>
    <w:rPr>
      <w:sz w:val="18"/>
      <w:szCs w:val="18"/>
    </w:rPr>
  </w:style>
  <w:style w:type="paragraph" w:customStyle="1" w:styleId="1d">
    <w:name w:val="Колонтитул1"/>
    <w:basedOn w:val="a1"/>
    <w:uiPriority w:val="99"/>
    <w:rsid w:val="003A59FD"/>
    <w:pPr>
      <w:shd w:val="clear" w:color="auto" w:fill="FFFFFF"/>
      <w:autoSpaceDE/>
      <w:autoSpaceDN/>
      <w:adjustRightInd/>
      <w:spacing w:line="240" w:lineRule="atLeast"/>
    </w:pPr>
    <w:rPr>
      <w:rFonts w:ascii="Arial Narrow" w:hAnsi="Arial Narrow" w:cs="Arial Narrow"/>
      <w:b/>
      <w:bCs/>
      <w:sz w:val="15"/>
      <w:szCs w:val="15"/>
    </w:rPr>
  </w:style>
  <w:style w:type="paragraph" w:customStyle="1" w:styleId="55">
    <w:name w:val="Основной текст (5)"/>
    <w:basedOn w:val="a1"/>
    <w:link w:val="54"/>
    <w:uiPriority w:val="99"/>
    <w:rsid w:val="003A59FD"/>
    <w:pPr>
      <w:shd w:val="clear" w:color="auto" w:fill="FFFFFF"/>
      <w:autoSpaceDE/>
      <w:autoSpaceDN/>
      <w:adjustRightInd/>
      <w:spacing w:after="60" w:line="240" w:lineRule="atLeast"/>
    </w:pPr>
    <w:rPr>
      <w:noProof/>
      <w:spacing w:val="20"/>
      <w:sz w:val="24"/>
      <w:szCs w:val="24"/>
      <w:lang w:val="ru-RU" w:eastAsia="ru-RU"/>
    </w:rPr>
  </w:style>
  <w:style w:type="paragraph" w:customStyle="1" w:styleId="affff4">
    <w:name w:val="Подпись к таблице"/>
    <w:basedOn w:val="a1"/>
    <w:link w:val="affff3"/>
    <w:uiPriority w:val="99"/>
    <w:rsid w:val="003A59FD"/>
    <w:pPr>
      <w:shd w:val="clear" w:color="auto" w:fill="FFFFFF"/>
      <w:autoSpaceDE/>
      <w:autoSpaceDN/>
      <w:adjustRightInd/>
      <w:spacing w:line="240" w:lineRule="atLeast"/>
    </w:pPr>
    <w:rPr>
      <w:noProof/>
      <w:sz w:val="18"/>
      <w:szCs w:val="18"/>
      <w:lang w:val="ru-RU" w:eastAsia="ru-RU"/>
    </w:rPr>
  </w:style>
  <w:style w:type="paragraph" w:customStyle="1" w:styleId="64">
    <w:name w:val="Основной текст (6)"/>
    <w:basedOn w:val="a1"/>
    <w:link w:val="63"/>
    <w:uiPriority w:val="99"/>
    <w:rsid w:val="003A59FD"/>
    <w:pPr>
      <w:shd w:val="clear" w:color="auto" w:fill="FFFFFF"/>
      <w:autoSpaceDE/>
      <w:autoSpaceDN/>
      <w:adjustRightInd/>
      <w:spacing w:line="240" w:lineRule="atLeast"/>
      <w:jc w:val="center"/>
    </w:pPr>
    <w:rPr>
      <w:b/>
      <w:bCs/>
      <w:noProof/>
      <w:sz w:val="13"/>
      <w:szCs w:val="13"/>
      <w:lang w:val="ru-RU" w:eastAsia="ru-RU"/>
    </w:rPr>
  </w:style>
  <w:style w:type="paragraph" w:customStyle="1" w:styleId="73">
    <w:name w:val="Основной текст (7)"/>
    <w:basedOn w:val="a1"/>
    <w:link w:val="72"/>
    <w:uiPriority w:val="99"/>
    <w:rsid w:val="003A59FD"/>
    <w:pPr>
      <w:shd w:val="clear" w:color="auto" w:fill="FFFFFF"/>
      <w:autoSpaceDE/>
      <w:autoSpaceDN/>
      <w:adjustRightInd/>
      <w:spacing w:line="240" w:lineRule="atLeast"/>
      <w:jc w:val="center"/>
    </w:pPr>
    <w:rPr>
      <w:noProof/>
      <w:sz w:val="14"/>
      <w:szCs w:val="14"/>
      <w:lang w:val="ru-RU" w:eastAsia="ru-RU"/>
    </w:rPr>
  </w:style>
  <w:style w:type="paragraph" w:customStyle="1" w:styleId="83">
    <w:name w:val="Основной текст (8)"/>
    <w:basedOn w:val="a1"/>
    <w:link w:val="82"/>
    <w:uiPriority w:val="99"/>
    <w:rsid w:val="003A59FD"/>
    <w:pPr>
      <w:shd w:val="clear" w:color="auto" w:fill="FFFFFF"/>
      <w:autoSpaceDE/>
      <w:autoSpaceDN/>
      <w:adjustRightInd/>
      <w:spacing w:line="240" w:lineRule="atLeast"/>
      <w:jc w:val="center"/>
    </w:pPr>
    <w:rPr>
      <w:noProof/>
      <w:sz w:val="13"/>
      <w:szCs w:val="13"/>
      <w:lang w:val="ru-RU" w:eastAsia="ru-RU"/>
    </w:rPr>
  </w:style>
  <w:style w:type="paragraph" w:customStyle="1" w:styleId="94">
    <w:name w:val="Основной текст (9)"/>
    <w:basedOn w:val="a1"/>
    <w:link w:val="93"/>
    <w:uiPriority w:val="99"/>
    <w:rsid w:val="003A59FD"/>
    <w:pPr>
      <w:shd w:val="clear" w:color="auto" w:fill="FFFFFF"/>
      <w:autoSpaceDE/>
      <w:autoSpaceDN/>
      <w:adjustRightInd/>
      <w:spacing w:line="213" w:lineRule="exact"/>
      <w:jc w:val="center"/>
    </w:pPr>
    <w:rPr>
      <w:b/>
      <w:bCs/>
      <w:noProof/>
      <w:sz w:val="18"/>
      <w:szCs w:val="18"/>
      <w:lang w:val="ru-RU" w:eastAsia="ru-RU"/>
    </w:rPr>
  </w:style>
  <w:style w:type="paragraph" w:customStyle="1" w:styleId="212">
    <w:name w:val="Заголовок №21"/>
    <w:basedOn w:val="a1"/>
    <w:link w:val="2f1"/>
    <w:uiPriority w:val="99"/>
    <w:rsid w:val="003A59FD"/>
    <w:pPr>
      <w:shd w:val="clear" w:color="auto" w:fill="FFFFFF"/>
      <w:autoSpaceDE/>
      <w:autoSpaceDN/>
      <w:adjustRightInd/>
      <w:spacing w:line="213" w:lineRule="exact"/>
      <w:outlineLvl w:val="1"/>
    </w:pPr>
    <w:rPr>
      <w:rFonts w:ascii="Candara" w:hAnsi="Candara"/>
      <w:noProof/>
      <w:sz w:val="26"/>
      <w:szCs w:val="26"/>
      <w:lang w:val="ru-RU" w:eastAsia="ru-RU"/>
    </w:rPr>
  </w:style>
  <w:style w:type="paragraph" w:customStyle="1" w:styleId="2f5">
    <w:name w:val="Подпись к таблице (2)"/>
    <w:basedOn w:val="a1"/>
    <w:link w:val="2f4"/>
    <w:uiPriority w:val="99"/>
    <w:rsid w:val="003A59FD"/>
    <w:pPr>
      <w:shd w:val="clear" w:color="auto" w:fill="FFFFFF"/>
      <w:autoSpaceDE/>
      <w:autoSpaceDN/>
      <w:adjustRightInd/>
      <w:spacing w:line="185" w:lineRule="exact"/>
      <w:ind w:firstLine="480"/>
    </w:pPr>
    <w:rPr>
      <w:b/>
      <w:bCs/>
      <w:noProof/>
      <w:sz w:val="13"/>
      <w:szCs w:val="13"/>
      <w:lang w:val="ru-RU" w:eastAsia="ru-RU"/>
    </w:rPr>
  </w:style>
  <w:style w:type="numbering" w:customStyle="1" w:styleId="30">
    <w:name w:val="Стиль3"/>
    <w:rsid w:val="00A3166C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45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wm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706</Words>
  <Characters>4027</Characters>
  <Application>Microsoft Office Word</Application>
  <DocSecurity>0</DocSecurity>
  <Lines>33</Lines>
  <Paragraphs>9</Paragraphs>
  <ScaleCrop>false</ScaleCrop>
  <Company>Арм-Экогрупп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Папа</cp:lastModifiedBy>
  <cp:revision>2</cp:revision>
  <dcterms:created xsi:type="dcterms:W3CDTF">2019-08-01T06:29:00Z</dcterms:created>
  <dcterms:modified xsi:type="dcterms:W3CDTF">2019-08-01T06:29:00Z</dcterms:modified>
</cp:coreProperties>
</file>