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CD" w:rsidRPr="00756B89" w:rsidRDefault="00766DCD" w:rsidP="00CB632F">
      <w:pPr>
        <w:pStyle w:val="ConsPlusTitle"/>
        <w:spacing w:line="300" w:lineRule="atLeast"/>
        <w:jc w:val="center"/>
        <w:outlineLvl w:val="0"/>
        <w:rPr>
          <w:sz w:val="22"/>
          <w:szCs w:val="22"/>
        </w:rPr>
      </w:pPr>
      <w:r w:rsidRPr="00756B89">
        <w:rPr>
          <w:sz w:val="22"/>
          <w:szCs w:val="22"/>
        </w:rPr>
        <w:t>ПРАВИТЕЛЬСТВО РОССИЙСКОЙ ФЕДЕРАЦИИ</w:t>
      </w:r>
    </w:p>
    <w:p w:rsidR="00766DCD" w:rsidRPr="00756B89" w:rsidRDefault="00766DCD" w:rsidP="00CB632F">
      <w:pPr>
        <w:pStyle w:val="ConsPlusTitle"/>
        <w:spacing w:line="300" w:lineRule="atLeast"/>
        <w:jc w:val="both"/>
        <w:rPr>
          <w:sz w:val="22"/>
          <w:szCs w:val="22"/>
        </w:rPr>
      </w:pPr>
    </w:p>
    <w:p w:rsidR="00766DCD" w:rsidRPr="00756B89" w:rsidRDefault="00766DCD" w:rsidP="00CB632F">
      <w:pPr>
        <w:pStyle w:val="ConsPlusTitle"/>
        <w:spacing w:line="300" w:lineRule="atLeast"/>
        <w:jc w:val="center"/>
        <w:rPr>
          <w:sz w:val="22"/>
          <w:szCs w:val="22"/>
        </w:rPr>
      </w:pPr>
      <w:r w:rsidRPr="00756B89">
        <w:rPr>
          <w:sz w:val="22"/>
          <w:szCs w:val="22"/>
        </w:rPr>
        <w:t>ПОСТАНОВЛЕНИЕ</w:t>
      </w:r>
    </w:p>
    <w:p w:rsidR="00766DCD" w:rsidRPr="00756B89" w:rsidRDefault="00766DCD" w:rsidP="00CB632F">
      <w:pPr>
        <w:pStyle w:val="ConsPlusTitle"/>
        <w:spacing w:line="300" w:lineRule="atLeast"/>
        <w:jc w:val="center"/>
        <w:rPr>
          <w:sz w:val="22"/>
          <w:szCs w:val="22"/>
        </w:rPr>
      </w:pPr>
      <w:r w:rsidRPr="00756B89">
        <w:rPr>
          <w:sz w:val="22"/>
          <w:szCs w:val="22"/>
        </w:rPr>
        <w:t xml:space="preserve">от 2 августа </w:t>
      </w:r>
      <w:smartTag w:uri="urn:schemas-microsoft-com:office:smarttags" w:element="metricconverter">
        <w:smartTagPr>
          <w:attr w:name="ProductID" w:val="2019 г"/>
        </w:smartTagPr>
        <w:r w:rsidRPr="00756B89">
          <w:rPr>
            <w:sz w:val="22"/>
            <w:szCs w:val="22"/>
          </w:rPr>
          <w:t>2019 г</w:t>
        </w:r>
      </w:smartTag>
      <w:r w:rsidRPr="00756B89">
        <w:rPr>
          <w:sz w:val="22"/>
          <w:szCs w:val="22"/>
        </w:rPr>
        <w:t>. N 1006</w:t>
      </w:r>
    </w:p>
    <w:p w:rsidR="00766DCD" w:rsidRPr="00756B89" w:rsidRDefault="00766DCD" w:rsidP="00CB632F">
      <w:pPr>
        <w:pStyle w:val="ConsPlusTitle"/>
        <w:spacing w:line="300" w:lineRule="atLeast"/>
        <w:jc w:val="both"/>
        <w:rPr>
          <w:sz w:val="22"/>
          <w:szCs w:val="22"/>
        </w:rPr>
      </w:pPr>
    </w:p>
    <w:p w:rsidR="00766DCD" w:rsidRPr="00756B89" w:rsidRDefault="00766DCD" w:rsidP="00CB632F">
      <w:pPr>
        <w:pStyle w:val="ConsPlusTitle"/>
        <w:spacing w:line="300" w:lineRule="atLeast"/>
        <w:jc w:val="center"/>
        <w:rPr>
          <w:sz w:val="22"/>
          <w:szCs w:val="22"/>
        </w:rPr>
      </w:pPr>
      <w:r w:rsidRPr="00756B89">
        <w:rPr>
          <w:sz w:val="22"/>
          <w:szCs w:val="22"/>
        </w:rPr>
        <w:t>ОБ УТВЕРЖДЕНИИ ТРЕБОВАНИЙ</w:t>
      </w:r>
    </w:p>
    <w:p w:rsidR="00766DCD" w:rsidRPr="00756B89" w:rsidRDefault="00766DCD" w:rsidP="00CB632F">
      <w:pPr>
        <w:pStyle w:val="ConsPlusTitle"/>
        <w:spacing w:line="300" w:lineRule="atLeast"/>
        <w:jc w:val="center"/>
        <w:rPr>
          <w:sz w:val="22"/>
          <w:szCs w:val="22"/>
        </w:rPr>
      </w:pPr>
      <w:r w:rsidRPr="00756B89">
        <w:rPr>
          <w:sz w:val="22"/>
          <w:szCs w:val="22"/>
        </w:rPr>
        <w:t>К АНТИТЕРРОРИСТИЧЕСКОЙ ЗАЩИЩЕННОСТИ ОБЪЕКТОВ (ТЕРРИТОРИЙ)</w:t>
      </w:r>
    </w:p>
    <w:p w:rsidR="00766DCD" w:rsidRPr="00756B89" w:rsidRDefault="00766DCD" w:rsidP="00CB632F">
      <w:pPr>
        <w:pStyle w:val="ConsPlusTitle"/>
        <w:spacing w:line="300" w:lineRule="atLeast"/>
        <w:jc w:val="center"/>
        <w:rPr>
          <w:sz w:val="22"/>
          <w:szCs w:val="22"/>
        </w:rPr>
      </w:pPr>
      <w:r w:rsidRPr="00756B89">
        <w:rPr>
          <w:sz w:val="22"/>
          <w:szCs w:val="22"/>
        </w:rPr>
        <w:t>МИНИСТЕРСТВА ПРОСВЕЩЕНИЯ РОССИЙСКОЙ ФЕДЕРАЦИИ И ОБЪЕКТОВ</w:t>
      </w:r>
    </w:p>
    <w:p w:rsidR="00766DCD" w:rsidRPr="00756B89" w:rsidRDefault="00766DCD" w:rsidP="00CB632F">
      <w:pPr>
        <w:pStyle w:val="ConsPlusTitle"/>
        <w:spacing w:line="300" w:lineRule="atLeast"/>
        <w:jc w:val="center"/>
        <w:rPr>
          <w:sz w:val="22"/>
          <w:szCs w:val="22"/>
        </w:rPr>
      </w:pPr>
      <w:r w:rsidRPr="00756B89">
        <w:rPr>
          <w:sz w:val="22"/>
          <w:szCs w:val="22"/>
        </w:rPr>
        <w:t>(ТЕРРИТОРИЙ), ОТНОСЯЩИХСЯ К СФЕРЕ ДЕЯТЕЛЬНОСТИ МИНИСТЕРСТВА</w:t>
      </w:r>
    </w:p>
    <w:p w:rsidR="00766DCD" w:rsidRPr="00756B89" w:rsidRDefault="00766DCD" w:rsidP="00CB632F">
      <w:pPr>
        <w:pStyle w:val="ConsPlusTitle"/>
        <w:spacing w:line="300" w:lineRule="atLeast"/>
        <w:jc w:val="center"/>
        <w:rPr>
          <w:sz w:val="22"/>
          <w:szCs w:val="22"/>
        </w:rPr>
      </w:pPr>
      <w:r w:rsidRPr="00756B89">
        <w:rPr>
          <w:sz w:val="22"/>
          <w:szCs w:val="22"/>
        </w:rPr>
        <w:t>ПРОСВЕЩЕНИЯ РОССИЙСКОЙ ФЕДЕРАЦИИ, И ФОРМЫ ПАСПОРТА</w:t>
      </w:r>
    </w:p>
    <w:p w:rsidR="00766DCD" w:rsidRPr="00756B89" w:rsidRDefault="00766DCD" w:rsidP="00CB632F">
      <w:pPr>
        <w:pStyle w:val="ConsPlusTitle"/>
        <w:spacing w:line="300" w:lineRule="atLeast"/>
        <w:jc w:val="center"/>
        <w:rPr>
          <w:sz w:val="22"/>
          <w:szCs w:val="22"/>
        </w:rPr>
      </w:pPr>
      <w:r w:rsidRPr="00756B89">
        <w:rPr>
          <w:sz w:val="22"/>
          <w:szCs w:val="22"/>
        </w:rPr>
        <w:t>БЕЗОПАСНОСТИ ЭТИХ ОБЪЕКТОВ (ТЕРРИТОРИЙ)</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ind w:firstLine="540"/>
        <w:jc w:val="both"/>
        <w:rPr>
          <w:sz w:val="22"/>
          <w:szCs w:val="22"/>
        </w:rPr>
      </w:pPr>
      <w:r w:rsidRPr="00756B89">
        <w:rPr>
          <w:sz w:val="22"/>
          <w:szCs w:val="22"/>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766DCD" w:rsidRPr="00756B89" w:rsidRDefault="00766DCD" w:rsidP="00CB632F">
      <w:pPr>
        <w:pStyle w:val="ConsPlusNormal"/>
        <w:spacing w:line="300" w:lineRule="atLeast"/>
        <w:ind w:firstLine="540"/>
        <w:jc w:val="both"/>
        <w:rPr>
          <w:sz w:val="22"/>
          <w:szCs w:val="22"/>
        </w:rPr>
      </w:pPr>
      <w:r w:rsidRPr="00756B89">
        <w:rPr>
          <w:sz w:val="22"/>
          <w:szCs w:val="22"/>
        </w:rPr>
        <w:t>Утвердить прилагаемые:</w:t>
      </w:r>
    </w:p>
    <w:p w:rsidR="00766DCD" w:rsidRPr="00756B89" w:rsidRDefault="00766DCD" w:rsidP="00CB632F">
      <w:pPr>
        <w:pStyle w:val="ConsPlusNormal"/>
        <w:spacing w:line="300" w:lineRule="atLeast"/>
        <w:ind w:firstLine="540"/>
        <w:jc w:val="both"/>
        <w:rPr>
          <w:sz w:val="22"/>
          <w:szCs w:val="22"/>
        </w:rPr>
      </w:pPr>
      <w:hyperlink w:anchor="Par31" w:tooltip="ТРЕБОВАНИЯ" w:history="1">
        <w:r w:rsidRPr="00756B89">
          <w:rPr>
            <w:sz w:val="22"/>
            <w:szCs w:val="22"/>
          </w:rPr>
          <w:t>требования</w:t>
        </w:r>
      </w:hyperlink>
      <w:r w:rsidRPr="00756B89">
        <w:rPr>
          <w:sz w:val="22"/>
          <w:szCs w:val="22"/>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66DCD" w:rsidRPr="00756B89" w:rsidRDefault="00766DCD" w:rsidP="00CB632F">
      <w:pPr>
        <w:pStyle w:val="ConsPlusNormal"/>
        <w:spacing w:line="300" w:lineRule="atLeast"/>
        <w:ind w:firstLine="540"/>
        <w:jc w:val="both"/>
        <w:rPr>
          <w:sz w:val="22"/>
          <w:szCs w:val="22"/>
        </w:rPr>
      </w:pPr>
      <w:hyperlink w:anchor="Par256" w:tooltip="ФОРМА ПАСПОРТА" w:history="1">
        <w:r w:rsidRPr="00756B89">
          <w:rPr>
            <w:sz w:val="22"/>
            <w:szCs w:val="22"/>
          </w:rPr>
          <w:t>форму</w:t>
        </w:r>
      </w:hyperlink>
      <w:r w:rsidRPr="00756B89">
        <w:rPr>
          <w:sz w:val="22"/>
          <w:szCs w:val="22"/>
        </w:rP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jc w:val="right"/>
        <w:rPr>
          <w:sz w:val="22"/>
          <w:szCs w:val="22"/>
        </w:rPr>
      </w:pPr>
      <w:r w:rsidRPr="00756B89">
        <w:rPr>
          <w:sz w:val="22"/>
          <w:szCs w:val="22"/>
        </w:rPr>
        <w:t>Председатель Правительства</w:t>
      </w:r>
    </w:p>
    <w:p w:rsidR="00766DCD" w:rsidRPr="00756B89" w:rsidRDefault="00766DCD" w:rsidP="00CB632F">
      <w:pPr>
        <w:pStyle w:val="ConsPlusNormal"/>
        <w:spacing w:line="300" w:lineRule="atLeast"/>
        <w:jc w:val="right"/>
        <w:rPr>
          <w:sz w:val="22"/>
          <w:szCs w:val="22"/>
        </w:rPr>
      </w:pPr>
      <w:r w:rsidRPr="00756B89">
        <w:rPr>
          <w:sz w:val="22"/>
          <w:szCs w:val="22"/>
        </w:rPr>
        <w:t>Российской Федерации</w:t>
      </w:r>
    </w:p>
    <w:p w:rsidR="00766DCD" w:rsidRPr="00756B89" w:rsidRDefault="00766DCD" w:rsidP="00CB632F">
      <w:pPr>
        <w:pStyle w:val="ConsPlusNormal"/>
        <w:spacing w:line="300" w:lineRule="atLeast"/>
        <w:jc w:val="right"/>
        <w:rPr>
          <w:sz w:val="22"/>
          <w:szCs w:val="22"/>
        </w:rPr>
      </w:pPr>
      <w:r w:rsidRPr="00756B89">
        <w:rPr>
          <w:sz w:val="22"/>
          <w:szCs w:val="22"/>
        </w:rPr>
        <w:t>Д.МЕДВЕДЕВ</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jc w:val="right"/>
        <w:outlineLvl w:val="0"/>
        <w:rPr>
          <w:sz w:val="22"/>
          <w:szCs w:val="22"/>
        </w:rPr>
      </w:pPr>
      <w:r w:rsidRPr="00756B89">
        <w:rPr>
          <w:sz w:val="22"/>
          <w:szCs w:val="22"/>
        </w:rPr>
        <w:t>Утверждены</w:t>
      </w:r>
    </w:p>
    <w:p w:rsidR="00766DCD" w:rsidRPr="00756B89" w:rsidRDefault="00766DCD" w:rsidP="00CB632F">
      <w:pPr>
        <w:pStyle w:val="ConsPlusNormal"/>
        <w:spacing w:line="300" w:lineRule="atLeast"/>
        <w:jc w:val="right"/>
        <w:rPr>
          <w:sz w:val="22"/>
          <w:szCs w:val="22"/>
        </w:rPr>
      </w:pPr>
      <w:r w:rsidRPr="00756B89">
        <w:rPr>
          <w:sz w:val="22"/>
          <w:szCs w:val="22"/>
        </w:rPr>
        <w:t>постановлением Правительства</w:t>
      </w:r>
    </w:p>
    <w:p w:rsidR="00766DCD" w:rsidRPr="00756B89" w:rsidRDefault="00766DCD" w:rsidP="00CB632F">
      <w:pPr>
        <w:pStyle w:val="ConsPlusNormal"/>
        <w:spacing w:line="300" w:lineRule="atLeast"/>
        <w:jc w:val="right"/>
        <w:rPr>
          <w:sz w:val="22"/>
          <w:szCs w:val="22"/>
        </w:rPr>
      </w:pPr>
      <w:r w:rsidRPr="00756B89">
        <w:rPr>
          <w:sz w:val="22"/>
          <w:szCs w:val="22"/>
        </w:rPr>
        <w:t>Российской Федерации</w:t>
      </w:r>
    </w:p>
    <w:p w:rsidR="00766DCD" w:rsidRPr="00756B89" w:rsidRDefault="00766DCD" w:rsidP="00CB632F">
      <w:pPr>
        <w:pStyle w:val="ConsPlusNormal"/>
        <w:spacing w:line="300" w:lineRule="atLeast"/>
        <w:jc w:val="right"/>
        <w:rPr>
          <w:sz w:val="22"/>
          <w:szCs w:val="22"/>
        </w:rPr>
      </w:pPr>
      <w:r w:rsidRPr="00756B89">
        <w:rPr>
          <w:sz w:val="22"/>
          <w:szCs w:val="22"/>
        </w:rPr>
        <w:t xml:space="preserve">от 2 августа </w:t>
      </w:r>
      <w:smartTag w:uri="urn:schemas-microsoft-com:office:smarttags" w:element="metricconverter">
        <w:smartTagPr>
          <w:attr w:name="ProductID" w:val="2019 г"/>
        </w:smartTagPr>
        <w:r w:rsidRPr="00756B89">
          <w:rPr>
            <w:sz w:val="22"/>
            <w:szCs w:val="22"/>
          </w:rPr>
          <w:t>2019 г</w:t>
        </w:r>
      </w:smartTag>
      <w:r w:rsidRPr="00756B89">
        <w:rPr>
          <w:sz w:val="22"/>
          <w:szCs w:val="22"/>
        </w:rPr>
        <w:t>. N 1006</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Title"/>
        <w:spacing w:line="300" w:lineRule="atLeast"/>
        <w:jc w:val="center"/>
        <w:rPr>
          <w:sz w:val="22"/>
          <w:szCs w:val="22"/>
        </w:rPr>
      </w:pPr>
      <w:bookmarkStart w:id="0" w:name="Par31"/>
      <w:bookmarkEnd w:id="0"/>
      <w:r w:rsidRPr="00756B89">
        <w:rPr>
          <w:sz w:val="22"/>
          <w:szCs w:val="22"/>
        </w:rPr>
        <w:t>ТРЕБОВАНИЯ</w:t>
      </w:r>
    </w:p>
    <w:p w:rsidR="00766DCD" w:rsidRPr="00756B89" w:rsidRDefault="00766DCD" w:rsidP="00CB632F">
      <w:pPr>
        <w:pStyle w:val="ConsPlusTitle"/>
        <w:spacing w:line="300" w:lineRule="atLeast"/>
        <w:jc w:val="center"/>
        <w:rPr>
          <w:sz w:val="22"/>
          <w:szCs w:val="22"/>
        </w:rPr>
      </w:pPr>
      <w:r w:rsidRPr="00756B89">
        <w:rPr>
          <w:sz w:val="22"/>
          <w:szCs w:val="22"/>
        </w:rPr>
        <w:t>К АНТИТЕРРОРИСТИЧЕСКОЙ ЗАЩИЩЕННОСТИ ОБЪЕКТОВ (ТЕРРИТОРИЙ)</w:t>
      </w:r>
    </w:p>
    <w:p w:rsidR="00766DCD" w:rsidRPr="00756B89" w:rsidRDefault="00766DCD" w:rsidP="00CB632F">
      <w:pPr>
        <w:pStyle w:val="ConsPlusTitle"/>
        <w:spacing w:line="300" w:lineRule="atLeast"/>
        <w:jc w:val="center"/>
        <w:rPr>
          <w:sz w:val="22"/>
          <w:szCs w:val="22"/>
        </w:rPr>
      </w:pPr>
      <w:r w:rsidRPr="00756B89">
        <w:rPr>
          <w:sz w:val="22"/>
          <w:szCs w:val="22"/>
        </w:rPr>
        <w:t>МИНИСТЕРСТВА ПРОСВЕЩЕНИЯ РОССИЙСКОЙ ФЕДЕРАЦИИ И ОБЪЕКТОВ</w:t>
      </w:r>
    </w:p>
    <w:p w:rsidR="00766DCD" w:rsidRPr="00756B89" w:rsidRDefault="00766DCD" w:rsidP="00CB632F">
      <w:pPr>
        <w:pStyle w:val="ConsPlusTitle"/>
        <w:spacing w:line="300" w:lineRule="atLeast"/>
        <w:jc w:val="center"/>
        <w:rPr>
          <w:sz w:val="22"/>
          <w:szCs w:val="22"/>
        </w:rPr>
      </w:pPr>
      <w:r w:rsidRPr="00756B89">
        <w:rPr>
          <w:sz w:val="22"/>
          <w:szCs w:val="22"/>
        </w:rPr>
        <w:t>(ТЕРРИТОРИЙ), ОТНОСЯЩИХСЯ К СФЕРЕ ДЕЯТЕЛЬНОСТИ МИНИСТЕРСТВА</w:t>
      </w:r>
    </w:p>
    <w:p w:rsidR="00766DCD" w:rsidRPr="00756B89" w:rsidRDefault="00766DCD" w:rsidP="00CB632F">
      <w:pPr>
        <w:pStyle w:val="ConsPlusTitle"/>
        <w:spacing w:line="300" w:lineRule="atLeast"/>
        <w:jc w:val="center"/>
        <w:rPr>
          <w:sz w:val="22"/>
          <w:szCs w:val="22"/>
        </w:rPr>
      </w:pPr>
      <w:r w:rsidRPr="00756B89">
        <w:rPr>
          <w:sz w:val="22"/>
          <w:szCs w:val="22"/>
        </w:rPr>
        <w:t>ПРОСВЕЩЕНИЯ РОССИЙСКОЙ ФЕДЕРАЦИИ</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Title"/>
        <w:spacing w:line="300" w:lineRule="atLeast"/>
        <w:jc w:val="center"/>
        <w:outlineLvl w:val="1"/>
        <w:rPr>
          <w:sz w:val="22"/>
          <w:szCs w:val="22"/>
        </w:rPr>
      </w:pPr>
      <w:r w:rsidRPr="00756B89">
        <w:rPr>
          <w:sz w:val="22"/>
          <w:szCs w:val="22"/>
        </w:rPr>
        <w:t>I. Общие положения</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ind w:firstLine="540"/>
        <w:jc w:val="both"/>
        <w:rPr>
          <w:sz w:val="22"/>
          <w:szCs w:val="22"/>
        </w:rPr>
      </w:pPr>
      <w:r w:rsidRPr="00756B89">
        <w:rPr>
          <w:sz w:val="22"/>
          <w:szCs w:val="22"/>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766DCD" w:rsidRPr="00756B89" w:rsidRDefault="00766DCD" w:rsidP="00CB632F">
      <w:pPr>
        <w:pStyle w:val="ConsPlusNormal"/>
        <w:spacing w:line="300" w:lineRule="atLeast"/>
        <w:ind w:firstLine="540"/>
        <w:jc w:val="both"/>
        <w:rPr>
          <w:sz w:val="22"/>
          <w:szCs w:val="22"/>
        </w:rPr>
      </w:pPr>
      <w:r w:rsidRPr="00756B89">
        <w:rPr>
          <w:sz w:val="22"/>
          <w:szCs w:val="22"/>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3. Настоящие требования не распространяются:</w:t>
      </w:r>
    </w:p>
    <w:p w:rsidR="00766DCD" w:rsidRPr="00756B89" w:rsidRDefault="00766DCD" w:rsidP="00CB632F">
      <w:pPr>
        <w:pStyle w:val="ConsPlusNormal"/>
        <w:spacing w:line="300" w:lineRule="atLeast"/>
        <w:ind w:firstLine="540"/>
        <w:jc w:val="both"/>
        <w:rPr>
          <w:sz w:val="22"/>
          <w:szCs w:val="22"/>
        </w:rPr>
      </w:pPr>
      <w:r w:rsidRPr="00756B89">
        <w:rPr>
          <w:sz w:val="22"/>
          <w:szCs w:val="22"/>
        </w:rPr>
        <w:t>а) на объекты (территории), подлежащие обязательной охране войсками национальной гвардии Российской Федерации;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766DCD" w:rsidRPr="00756B89" w:rsidRDefault="00766DCD" w:rsidP="00CB632F">
      <w:pPr>
        <w:pStyle w:val="ConsPlusNormal"/>
        <w:spacing w:line="300" w:lineRule="atLeast"/>
        <w:ind w:firstLine="540"/>
        <w:jc w:val="both"/>
        <w:rPr>
          <w:sz w:val="22"/>
          <w:szCs w:val="22"/>
        </w:rPr>
      </w:pPr>
      <w:r w:rsidRPr="00756B89">
        <w:rPr>
          <w:sz w:val="22"/>
          <w:szCs w:val="22"/>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4. Перечни объектов (территорий), подлежащих антитеррористической защите, определяются:</w:t>
      </w:r>
    </w:p>
    <w:p w:rsidR="00766DCD" w:rsidRPr="00756B89" w:rsidRDefault="00766DCD" w:rsidP="00CB632F">
      <w:pPr>
        <w:pStyle w:val="ConsPlusNormal"/>
        <w:spacing w:line="300" w:lineRule="atLeast"/>
        <w:ind w:firstLine="540"/>
        <w:jc w:val="both"/>
        <w:rPr>
          <w:sz w:val="22"/>
          <w:szCs w:val="22"/>
        </w:rPr>
      </w:pPr>
      <w:r w:rsidRPr="00756B89">
        <w:rPr>
          <w:sz w:val="22"/>
          <w:szCs w:val="22"/>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Title"/>
        <w:spacing w:line="300" w:lineRule="atLeast"/>
        <w:jc w:val="center"/>
        <w:outlineLvl w:val="1"/>
        <w:rPr>
          <w:sz w:val="22"/>
          <w:szCs w:val="22"/>
        </w:rPr>
      </w:pPr>
      <w:r w:rsidRPr="00756B89">
        <w:rPr>
          <w:sz w:val="22"/>
          <w:szCs w:val="22"/>
        </w:rPr>
        <w:t>II. Категорирование объектов и порядок его проведения</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ind w:firstLine="540"/>
        <w:jc w:val="both"/>
        <w:rPr>
          <w:sz w:val="22"/>
          <w:szCs w:val="22"/>
        </w:rPr>
      </w:pPr>
      <w:r w:rsidRPr="00756B89">
        <w:rPr>
          <w:sz w:val="22"/>
          <w:szCs w:val="22"/>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766DCD" w:rsidRPr="00756B89" w:rsidRDefault="00766DCD" w:rsidP="00CB632F">
      <w:pPr>
        <w:pStyle w:val="ConsPlusNormal"/>
        <w:spacing w:line="300" w:lineRule="atLeast"/>
        <w:ind w:firstLine="540"/>
        <w:jc w:val="both"/>
        <w:rPr>
          <w:sz w:val="22"/>
          <w:szCs w:val="22"/>
        </w:rPr>
      </w:pPr>
      <w:r w:rsidRPr="00756B89">
        <w:rPr>
          <w:sz w:val="22"/>
          <w:szCs w:val="22"/>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766DCD" w:rsidRPr="00756B89" w:rsidRDefault="00766DCD" w:rsidP="00CB632F">
      <w:pPr>
        <w:pStyle w:val="ConsPlusNormal"/>
        <w:spacing w:line="300" w:lineRule="atLeast"/>
        <w:ind w:firstLine="540"/>
        <w:jc w:val="both"/>
        <w:rPr>
          <w:sz w:val="22"/>
          <w:szCs w:val="22"/>
        </w:rPr>
      </w:pPr>
      <w:r w:rsidRPr="00756B89">
        <w:rPr>
          <w:sz w:val="22"/>
          <w:szCs w:val="22"/>
        </w:rP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а) в отношении функционирующего (эксплуатируемого) объекта (территории) - в течение 2 месяцев со дня утверждения настоящих требований;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б) при вводе в эксплуатацию нового объекта (территории) - в течение 3 месяцев со дня окончания мероприятий по его вводу в эксплуатацию.</w:t>
      </w:r>
    </w:p>
    <w:p w:rsidR="00766DCD" w:rsidRPr="00756B89" w:rsidRDefault="00766DCD" w:rsidP="00CB632F">
      <w:pPr>
        <w:pStyle w:val="ConsPlusNormal"/>
        <w:spacing w:line="300" w:lineRule="atLeast"/>
        <w:ind w:firstLine="540"/>
        <w:jc w:val="both"/>
        <w:rPr>
          <w:sz w:val="22"/>
          <w:szCs w:val="22"/>
        </w:rPr>
      </w:pPr>
      <w:r w:rsidRPr="00756B89">
        <w:rPr>
          <w:sz w:val="22"/>
          <w:szCs w:val="22"/>
        </w:rPr>
        <w:t>9. Работа комиссии осуществляется в срок, не превышающий 30 рабочих дней со дня создания комиссии.</w:t>
      </w:r>
    </w:p>
    <w:p w:rsidR="00766DCD" w:rsidRPr="00756B89" w:rsidRDefault="00766DCD" w:rsidP="00CB632F">
      <w:pPr>
        <w:pStyle w:val="ConsPlusNormal"/>
        <w:spacing w:line="300" w:lineRule="atLeast"/>
        <w:ind w:firstLine="540"/>
        <w:jc w:val="both"/>
        <w:rPr>
          <w:sz w:val="22"/>
          <w:szCs w:val="22"/>
        </w:rPr>
      </w:pPr>
      <w:r w:rsidRPr="00756B89">
        <w:rPr>
          <w:sz w:val="22"/>
          <w:szCs w:val="22"/>
        </w:rP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766DCD" w:rsidRPr="00756B89" w:rsidRDefault="00766DCD" w:rsidP="00CB632F">
      <w:pPr>
        <w:pStyle w:val="ConsPlusNormal"/>
        <w:spacing w:line="300" w:lineRule="atLeast"/>
        <w:ind w:firstLine="540"/>
        <w:jc w:val="both"/>
        <w:rPr>
          <w:sz w:val="22"/>
          <w:szCs w:val="22"/>
        </w:rPr>
      </w:pPr>
      <w:r w:rsidRPr="00756B89">
        <w:rPr>
          <w:sz w:val="22"/>
          <w:szCs w:val="22"/>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766DCD" w:rsidRPr="00756B89" w:rsidRDefault="00766DCD" w:rsidP="00CB632F">
      <w:pPr>
        <w:pStyle w:val="ConsPlusNormal"/>
        <w:spacing w:line="300" w:lineRule="atLeast"/>
        <w:ind w:firstLine="540"/>
        <w:jc w:val="both"/>
        <w:rPr>
          <w:sz w:val="22"/>
          <w:szCs w:val="22"/>
        </w:rPr>
      </w:pPr>
      <w:r w:rsidRPr="00756B89">
        <w:rPr>
          <w:sz w:val="22"/>
          <w:szCs w:val="22"/>
        </w:rPr>
        <w:t>11. Комиссия в ходе своей работы:</w:t>
      </w:r>
    </w:p>
    <w:p w:rsidR="00766DCD" w:rsidRPr="00756B89" w:rsidRDefault="00766DCD" w:rsidP="00CB632F">
      <w:pPr>
        <w:pStyle w:val="ConsPlusNormal"/>
        <w:spacing w:line="300" w:lineRule="atLeast"/>
        <w:ind w:firstLine="540"/>
        <w:jc w:val="both"/>
        <w:rPr>
          <w:sz w:val="22"/>
          <w:szCs w:val="22"/>
        </w:rPr>
      </w:pPr>
      <w:r w:rsidRPr="00756B89">
        <w:rPr>
          <w:sz w:val="22"/>
          <w:szCs w:val="22"/>
        </w:rPr>
        <w:t>а) проводит обследование объекта (территории) на предмет состояния его антитеррористической защищенности;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определяет степень угрозы совершения террористического акта на объекте (территории) и возможные последствия его совершения;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766DCD" w:rsidRPr="00756B89" w:rsidRDefault="00766DCD" w:rsidP="00CB632F">
      <w:pPr>
        <w:pStyle w:val="ConsPlusNormal"/>
        <w:spacing w:line="300" w:lineRule="atLeast"/>
        <w:ind w:firstLine="540"/>
        <w:jc w:val="both"/>
        <w:rPr>
          <w:sz w:val="22"/>
          <w:szCs w:val="22"/>
        </w:rPr>
      </w:pPr>
      <w:r w:rsidRPr="00756B89">
        <w:rPr>
          <w:sz w:val="22"/>
          <w:szCs w:val="22"/>
        </w:rPr>
        <w:t>д) определяет категорию объекта (территории) или подтверждает (изменяет) ранее присвоенную категорию;</w:t>
      </w:r>
    </w:p>
    <w:p w:rsidR="00766DCD" w:rsidRPr="00756B89" w:rsidRDefault="00766DCD" w:rsidP="00CB632F">
      <w:pPr>
        <w:pStyle w:val="ConsPlusNormal"/>
        <w:spacing w:line="300" w:lineRule="atLeast"/>
        <w:ind w:firstLine="540"/>
        <w:jc w:val="both"/>
        <w:rPr>
          <w:sz w:val="22"/>
          <w:szCs w:val="22"/>
        </w:rPr>
      </w:pPr>
      <w:r w:rsidRPr="00756B89">
        <w:rPr>
          <w:sz w:val="22"/>
          <w:szCs w:val="22"/>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766DCD" w:rsidRPr="00756B89" w:rsidRDefault="00766DCD" w:rsidP="00CB632F">
      <w:pPr>
        <w:pStyle w:val="ConsPlusNormal"/>
        <w:spacing w:line="300" w:lineRule="atLeast"/>
        <w:ind w:firstLine="540"/>
        <w:jc w:val="both"/>
        <w:rPr>
          <w:sz w:val="22"/>
          <w:szCs w:val="22"/>
        </w:rPr>
      </w:pPr>
      <w:r w:rsidRPr="00756B89">
        <w:rPr>
          <w:sz w:val="22"/>
          <w:szCs w:val="22"/>
        </w:rPr>
        <w:t>12. В качестве критических элементов объекта (территории) рассматриваются:</w:t>
      </w:r>
    </w:p>
    <w:p w:rsidR="00766DCD" w:rsidRPr="00756B89" w:rsidRDefault="00766DCD" w:rsidP="00CB632F">
      <w:pPr>
        <w:pStyle w:val="ConsPlusNormal"/>
        <w:spacing w:line="300" w:lineRule="atLeast"/>
        <w:ind w:firstLine="540"/>
        <w:jc w:val="both"/>
        <w:rPr>
          <w:sz w:val="22"/>
          <w:szCs w:val="22"/>
        </w:rPr>
      </w:pPr>
      <w:r w:rsidRPr="00756B89">
        <w:rPr>
          <w:sz w:val="22"/>
          <w:szCs w:val="22"/>
        </w:rPr>
        <w:t>а) зоны, конструктивные и технологические элементы объекта (территории), в том числе зданий, инженерных сооружений и коммуникаций;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б) элементы систем, узлы оборудования или устройств потенциально опасных установок на объекте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места использования или хранения опасных веществ и материалов на объекте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г) другие системы, элементы и коммуникации объекта (территории), необходимость защиты которых выявлена в процессе анализа их уязвимости.</w:t>
      </w:r>
    </w:p>
    <w:p w:rsidR="00766DCD" w:rsidRPr="00756B89" w:rsidRDefault="00766DCD" w:rsidP="00CB632F">
      <w:pPr>
        <w:pStyle w:val="ConsPlusNormal"/>
        <w:spacing w:line="300" w:lineRule="atLeast"/>
        <w:ind w:firstLine="540"/>
        <w:jc w:val="both"/>
        <w:rPr>
          <w:sz w:val="22"/>
          <w:szCs w:val="22"/>
        </w:rPr>
      </w:pPr>
      <w:bookmarkStart w:id="1" w:name="Par78"/>
      <w:bookmarkEnd w:id="1"/>
      <w:r w:rsidRPr="00756B89">
        <w:rPr>
          <w:sz w:val="22"/>
          <w:szCs w:val="22"/>
        </w:rPr>
        <w:t>13. Устанавливаются следующие категории опасности объектов (территорий) в зависимости от наличия приведенных критериев категорирования: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объекты (территории) первой категории опасности: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766DCD" w:rsidRPr="00756B89" w:rsidRDefault="00766DCD" w:rsidP="00CB632F">
      <w:pPr>
        <w:pStyle w:val="ConsPlusNormal"/>
        <w:spacing w:line="300" w:lineRule="atLeast"/>
        <w:ind w:firstLine="540"/>
        <w:jc w:val="both"/>
        <w:rPr>
          <w:sz w:val="22"/>
          <w:szCs w:val="22"/>
        </w:rPr>
      </w:pPr>
      <w:r w:rsidRPr="00756B89">
        <w:rPr>
          <w:sz w:val="22"/>
          <w:szCs w:val="22"/>
        </w:rPr>
        <w:t>б) объекты (территории) второй категории опасности: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766DCD" w:rsidRPr="00756B89" w:rsidRDefault="00766DCD" w:rsidP="00CB632F">
      <w:pPr>
        <w:pStyle w:val="ConsPlusNormal"/>
        <w:spacing w:line="300" w:lineRule="atLeast"/>
        <w:ind w:firstLine="540"/>
        <w:jc w:val="both"/>
        <w:rPr>
          <w:sz w:val="22"/>
          <w:szCs w:val="22"/>
        </w:rPr>
      </w:pPr>
      <w:r w:rsidRPr="00756B89">
        <w:rPr>
          <w:sz w:val="22"/>
          <w:szCs w:val="22"/>
        </w:rPr>
        <w:t>в) объекты (территории) третьей категории опасности: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766DCD" w:rsidRPr="00756B89" w:rsidRDefault="00766DCD" w:rsidP="00CB632F">
      <w:pPr>
        <w:pStyle w:val="ConsPlusNormal"/>
        <w:spacing w:line="300" w:lineRule="atLeast"/>
        <w:ind w:firstLine="540"/>
        <w:jc w:val="both"/>
        <w:rPr>
          <w:sz w:val="22"/>
          <w:szCs w:val="22"/>
        </w:rPr>
      </w:pPr>
      <w:r w:rsidRPr="00756B89">
        <w:rPr>
          <w:sz w:val="22"/>
          <w:szCs w:val="22"/>
        </w:rPr>
        <w:t>г) объекты (территории) четвертой категории опасности: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766DCD" w:rsidRPr="00756B89" w:rsidRDefault="00766DCD" w:rsidP="00CB632F">
      <w:pPr>
        <w:pStyle w:val="ConsPlusNormal"/>
        <w:spacing w:line="300" w:lineRule="atLeast"/>
        <w:ind w:firstLine="540"/>
        <w:jc w:val="both"/>
        <w:rPr>
          <w:sz w:val="22"/>
          <w:szCs w:val="22"/>
        </w:rPr>
      </w:pPr>
      <w:r w:rsidRPr="00756B89">
        <w:rPr>
          <w:sz w:val="22"/>
          <w:szCs w:val="22"/>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766DCD" w:rsidRPr="00756B89" w:rsidRDefault="00766DCD" w:rsidP="00CB632F">
      <w:pPr>
        <w:pStyle w:val="ConsPlusNormal"/>
        <w:spacing w:line="300" w:lineRule="atLeast"/>
        <w:ind w:firstLine="540"/>
        <w:jc w:val="both"/>
        <w:rPr>
          <w:sz w:val="22"/>
          <w:szCs w:val="22"/>
        </w:rPr>
      </w:pPr>
      <w:r w:rsidRPr="00756B89">
        <w:rPr>
          <w:sz w:val="22"/>
          <w:szCs w:val="22"/>
        </w:rP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ar78" w:tooltip="13. Устанавливаются следующие категории опасности объектов (территорий) в зависимости от наличия приведенных критериев категорирования:" w:history="1">
        <w:r w:rsidRPr="00756B89">
          <w:rPr>
            <w:sz w:val="22"/>
            <w:szCs w:val="22"/>
          </w:rPr>
          <w:t>пункте 13</w:t>
        </w:r>
      </w:hyperlink>
      <w:r w:rsidRPr="00756B89">
        <w:rPr>
          <w:sz w:val="22"/>
          <w:szCs w:val="22"/>
        </w:rPr>
        <w:t xml:space="preserve"> настоящих требований.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Title"/>
        <w:spacing w:line="300" w:lineRule="atLeast"/>
        <w:jc w:val="center"/>
        <w:outlineLvl w:val="1"/>
        <w:rPr>
          <w:sz w:val="22"/>
          <w:szCs w:val="22"/>
        </w:rPr>
      </w:pPr>
      <w:r w:rsidRPr="00756B89">
        <w:rPr>
          <w:sz w:val="22"/>
          <w:szCs w:val="22"/>
        </w:rPr>
        <w:t>III. Мероприятия по обеспечению антитеррористической</w:t>
      </w:r>
    </w:p>
    <w:p w:rsidR="00766DCD" w:rsidRPr="00756B89" w:rsidRDefault="00766DCD" w:rsidP="00CB632F">
      <w:pPr>
        <w:pStyle w:val="ConsPlusTitle"/>
        <w:spacing w:line="300" w:lineRule="atLeast"/>
        <w:jc w:val="center"/>
        <w:rPr>
          <w:sz w:val="22"/>
          <w:szCs w:val="22"/>
        </w:rPr>
      </w:pPr>
      <w:r w:rsidRPr="00756B89">
        <w:rPr>
          <w:sz w:val="22"/>
          <w:szCs w:val="22"/>
        </w:rPr>
        <w:t>защищенности объектов (территорий)</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ind w:firstLine="540"/>
        <w:jc w:val="both"/>
        <w:rPr>
          <w:sz w:val="22"/>
          <w:szCs w:val="22"/>
        </w:rPr>
      </w:pPr>
      <w:r w:rsidRPr="00756B89">
        <w:rPr>
          <w:sz w:val="22"/>
          <w:szCs w:val="22"/>
        </w:rPr>
        <w:t>17. Антитеррористическая защищенность объектов (территорий) обеспечивается путем осуществления комплекса мер, направленных:</w:t>
      </w:r>
    </w:p>
    <w:p w:rsidR="00766DCD" w:rsidRPr="00756B89" w:rsidRDefault="00766DCD" w:rsidP="00CB632F">
      <w:pPr>
        <w:pStyle w:val="ConsPlusNormal"/>
        <w:spacing w:line="300" w:lineRule="atLeast"/>
        <w:ind w:firstLine="540"/>
        <w:jc w:val="both"/>
        <w:rPr>
          <w:sz w:val="22"/>
          <w:szCs w:val="22"/>
        </w:rPr>
      </w:pPr>
      <w:r w:rsidRPr="00756B89">
        <w:rPr>
          <w:sz w:val="22"/>
          <w:szCs w:val="22"/>
        </w:rPr>
        <w:t>а) на воспрепятствование неправомерному проникновению на объекты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в) на пресечение попыток совершения террористических актов на объектах (территориях);</w:t>
      </w:r>
    </w:p>
    <w:p w:rsidR="00766DCD" w:rsidRPr="00756B89" w:rsidRDefault="00766DCD" w:rsidP="00CB632F">
      <w:pPr>
        <w:pStyle w:val="ConsPlusNormal"/>
        <w:spacing w:line="300" w:lineRule="atLeast"/>
        <w:ind w:firstLine="540"/>
        <w:jc w:val="both"/>
        <w:rPr>
          <w:sz w:val="22"/>
          <w:szCs w:val="22"/>
        </w:rPr>
      </w:pPr>
      <w:r w:rsidRPr="00756B89">
        <w:rPr>
          <w:sz w:val="22"/>
          <w:szCs w:val="22"/>
        </w:rPr>
        <w:t>г) на минимизацию возможных последствий совершения террористических актов на объектах (территориях) и ликвидацию угрозы их совершения;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18. Воспрепятствование неправомерному проникновению на объекты (территории) достигается посредством:</w:t>
      </w:r>
    </w:p>
    <w:p w:rsidR="00766DCD" w:rsidRPr="00756B89" w:rsidRDefault="00766DCD" w:rsidP="00CB632F">
      <w:pPr>
        <w:pStyle w:val="ConsPlusNormal"/>
        <w:spacing w:line="300" w:lineRule="atLeast"/>
        <w:ind w:firstLine="540"/>
        <w:jc w:val="both"/>
        <w:rPr>
          <w:sz w:val="22"/>
          <w:szCs w:val="22"/>
        </w:rPr>
      </w:pPr>
      <w:r w:rsidRPr="00756B89">
        <w:rPr>
          <w:sz w:val="22"/>
          <w:szCs w:val="22"/>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б) организации и обеспечения пропускного и внутриобъектового режимов, контроля их функционирования;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в) своевременного предупреждения, выявления и пресечения действий лиц, направленных на совершение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г) обеспечения охраны объектов (территорий) и оснащения объектов (территорий) инженерно-техническими средствами и системами охраны;</w:t>
      </w:r>
    </w:p>
    <w:p w:rsidR="00766DCD" w:rsidRPr="00756B89" w:rsidRDefault="00766DCD" w:rsidP="00CB632F">
      <w:pPr>
        <w:pStyle w:val="ConsPlusNormal"/>
        <w:spacing w:line="300" w:lineRule="atLeast"/>
        <w:ind w:firstLine="540"/>
        <w:jc w:val="both"/>
        <w:rPr>
          <w:sz w:val="22"/>
          <w:szCs w:val="22"/>
        </w:rPr>
      </w:pPr>
      <w:r w:rsidRPr="00756B89">
        <w:rPr>
          <w:sz w:val="22"/>
          <w:szCs w:val="22"/>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ж) осуществления контроля за выполнением мероприятий по обеспечению антитеррористической защищенности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766DCD" w:rsidRPr="00756B89" w:rsidRDefault="00766DCD" w:rsidP="00CB632F">
      <w:pPr>
        <w:pStyle w:val="ConsPlusNormal"/>
        <w:spacing w:line="300" w:lineRule="atLeast"/>
        <w:ind w:firstLine="540"/>
        <w:jc w:val="both"/>
        <w:rPr>
          <w:sz w:val="22"/>
          <w:szCs w:val="22"/>
        </w:rPr>
      </w:pPr>
      <w:r w:rsidRPr="00756B89">
        <w:rPr>
          <w:sz w:val="22"/>
          <w:szCs w:val="22"/>
        </w:rPr>
        <w:t>а) неукоснительного соблюдения на объектах (территориях) пропускного и внутриобъектового режимов;</w:t>
      </w:r>
    </w:p>
    <w:p w:rsidR="00766DCD" w:rsidRPr="00756B89" w:rsidRDefault="00766DCD" w:rsidP="00CB632F">
      <w:pPr>
        <w:pStyle w:val="ConsPlusNormal"/>
        <w:spacing w:line="300" w:lineRule="atLeast"/>
        <w:ind w:firstLine="540"/>
        <w:jc w:val="both"/>
        <w:rPr>
          <w:sz w:val="22"/>
          <w:szCs w:val="22"/>
        </w:rPr>
      </w:pPr>
      <w:r w:rsidRPr="00756B89">
        <w:rPr>
          <w:sz w:val="22"/>
          <w:szCs w:val="22"/>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г) исключения бесконтрольного пребывания на объектах (территориях) посторонних лиц и нахождения транспортных средств;</w:t>
      </w:r>
    </w:p>
    <w:p w:rsidR="00766DCD" w:rsidRPr="00756B89" w:rsidRDefault="00766DCD" w:rsidP="00CB632F">
      <w:pPr>
        <w:pStyle w:val="ConsPlusNormal"/>
        <w:spacing w:line="300" w:lineRule="atLeast"/>
        <w:ind w:firstLine="540"/>
        <w:jc w:val="both"/>
        <w:rPr>
          <w:sz w:val="22"/>
          <w:szCs w:val="22"/>
        </w:rPr>
      </w:pPr>
      <w:r w:rsidRPr="00756B89">
        <w:rPr>
          <w:sz w:val="22"/>
          <w:szCs w:val="22"/>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766DCD" w:rsidRPr="00756B89" w:rsidRDefault="00766DCD" w:rsidP="00CB632F">
      <w:pPr>
        <w:pStyle w:val="ConsPlusNormal"/>
        <w:spacing w:line="300" w:lineRule="atLeast"/>
        <w:ind w:firstLine="540"/>
        <w:jc w:val="both"/>
        <w:rPr>
          <w:sz w:val="22"/>
          <w:szCs w:val="22"/>
        </w:rPr>
      </w:pPr>
      <w:r w:rsidRPr="00756B89">
        <w:rPr>
          <w:sz w:val="22"/>
          <w:szCs w:val="22"/>
        </w:rPr>
        <w:t>ж) контроля за состоянием систем подземных коммуникаций, стоянок транспорта, складских помещений;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766DCD" w:rsidRPr="00756B89" w:rsidRDefault="00766DCD" w:rsidP="00CB632F">
      <w:pPr>
        <w:pStyle w:val="ConsPlusNormal"/>
        <w:spacing w:line="300" w:lineRule="atLeast"/>
        <w:ind w:firstLine="540"/>
        <w:jc w:val="both"/>
        <w:rPr>
          <w:sz w:val="22"/>
          <w:szCs w:val="22"/>
        </w:rPr>
      </w:pPr>
      <w:r w:rsidRPr="00756B89">
        <w:rPr>
          <w:sz w:val="22"/>
          <w:szCs w:val="22"/>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766DCD" w:rsidRPr="00756B89" w:rsidRDefault="00766DCD" w:rsidP="00CB632F">
      <w:pPr>
        <w:pStyle w:val="ConsPlusNormal"/>
        <w:spacing w:line="300" w:lineRule="atLeast"/>
        <w:ind w:firstLine="540"/>
        <w:jc w:val="both"/>
        <w:rPr>
          <w:sz w:val="22"/>
          <w:szCs w:val="22"/>
        </w:rPr>
      </w:pPr>
      <w:r w:rsidRPr="00756B89">
        <w:rPr>
          <w:sz w:val="22"/>
          <w:szCs w:val="22"/>
        </w:rPr>
        <w:t>20. Пресечение попыток совершения террористических актов на объектах (территориях) достигается посредством:</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организации и обеспечения пропускного и внутриобъектового режимов на объектах (территориях);</w:t>
      </w:r>
    </w:p>
    <w:p w:rsidR="00766DCD" w:rsidRPr="00756B89" w:rsidRDefault="00766DCD" w:rsidP="00CB632F">
      <w:pPr>
        <w:pStyle w:val="ConsPlusNormal"/>
        <w:spacing w:line="300" w:lineRule="atLeast"/>
        <w:ind w:firstLine="540"/>
        <w:jc w:val="both"/>
        <w:rPr>
          <w:sz w:val="22"/>
          <w:szCs w:val="22"/>
        </w:rPr>
      </w:pPr>
      <w:r w:rsidRPr="00756B89">
        <w:rPr>
          <w:sz w:val="22"/>
          <w:szCs w:val="22"/>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организации санкционированного допуска на объекты (территории) посетителей и автотранспортных средств;</w:t>
      </w:r>
    </w:p>
    <w:p w:rsidR="00766DCD" w:rsidRPr="00756B89" w:rsidRDefault="00766DCD" w:rsidP="00CB632F">
      <w:pPr>
        <w:pStyle w:val="ConsPlusNormal"/>
        <w:spacing w:line="300" w:lineRule="atLeast"/>
        <w:ind w:firstLine="540"/>
        <w:jc w:val="both"/>
        <w:rPr>
          <w:sz w:val="22"/>
          <w:szCs w:val="22"/>
        </w:rPr>
      </w:pPr>
      <w:r w:rsidRPr="00756B89">
        <w:rPr>
          <w:sz w:val="22"/>
          <w:szCs w:val="22"/>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766DCD" w:rsidRPr="00756B89" w:rsidRDefault="00766DCD" w:rsidP="00CB632F">
      <w:pPr>
        <w:pStyle w:val="ConsPlusNormal"/>
        <w:spacing w:line="300" w:lineRule="atLeast"/>
        <w:ind w:firstLine="540"/>
        <w:jc w:val="both"/>
        <w:rPr>
          <w:sz w:val="22"/>
          <w:szCs w:val="22"/>
        </w:rPr>
      </w:pPr>
      <w:r w:rsidRPr="00756B89">
        <w:rPr>
          <w:sz w:val="22"/>
          <w:szCs w:val="22"/>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766DCD" w:rsidRPr="00756B89" w:rsidRDefault="00766DCD" w:rsidP="00CB632F">
      <w:pPr>
        <w:pStyle w:val="ConsPlusNormal"/>
        <w:spacing w:line="300" w:lineRule="atLeast"/>
        <w:ind w:firstLine="540"/>
        <w:jc w:val="both"/>
        <w:rPr>
          <w:sz w:val="22"/>
          <w:szCs w:val="22"/>
        </w:rPr>
      </w:pPr>
      <w:r w:rsidRPr="00756B89">
        <w:rPr>
          <w:sz w:val="22"/>
          <w:szCs w:val="22"/>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766DCD" w:rsidRPr="00756B89" w:rsidRDefault="00766DCD" w:rsidP="00CB632F">
      <w:pPr>
        <w:pStyle w:val="ConsPlusNormal"/>
        <w:spacing w:line="300" w:lineRule="atLeast"/>
        <w:ind w:firstLine="540"/>
        <w:jc w:val="both"/>
        <w:rPr>
          <w:sz w:val="22"/>
          <w:szCs w:val="22"/>
        </w:rPr>
      </w:pPr>
      <w:r w:rsidRPr="00756B89">
        <w:rPr>
          <w:sz w:val="22"/>
          <w:szCs w:val="22"/>
        </w:rPr>
        <w:t>ж) осуществления контроля за состоянием помещений, используемых для проведения мероприятий с массовым пребыванием людей;</w:t>
      </w:r>
    </w:p>
    <w:p w:rsidR="00766DCD" w:rsidRPr="00756B89" w:rsidRDefault="00766DCD" w:rsidP="00CB632F">
      <w:pPr>
        <w:pStyle w:val="ConsPlusNormal"/>
        <w:spacing w:line="300" w:lineRule="atLeast"/>
        <w:ind w:firstLine="540"/>
        <w:jc w:val="both"/>
        <w:rPr>
          <w:sz w:val="22"/>
          <w:szCs w:val="22"/>
        </w:rPr>
      </w:pPr>
      <w:r w:rsidRPr="00756B89">
        <w:rPr>
          <w:sz w:val="22"/>
          <w:szCs w:val="22"/>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766DCD" w:rsidRPr="00756B89" w:rsidRDefault="00766DCD" w:rsidP="00CB632F">
      <w:pPr>
        <w:pStyle w:val="ConsPlusNormal"/>
        <w:spacing w:line="300" w:lineRule="atLeast"/>
        <w:ind w:firstLine="540"/>
        <w:jc w:val="both"/>
        <w:rPr>
          <w:sz w:val="22"/>
          <w:szCs w:val="22"/>
        </w:rPr>
      </w:pPr>
      <w:r w:rsidRPr="00756B89">
        <w:rPr>
          <w:sz w:val="22"/>
          <w:szCs w:val="22"/>
        </w:rPr>
        <w:t>21. Минимизация возможных последствий и ликвидация угрозы террористических актов на объектах (территориях) достигается посредством:</w:t>
      </w:r>
    </w:p>
    <w:p w:rsidR="00766DCD" w:rsidRPr="00756B89" w:rsidRDefault="00766DCD" w:rsidP="00CB632F">
      <w:pPr>
        <w:pStyle w:val="ConsPlusNormal"/>
        <w:spacing w:line="300" w:lineRule="atLeast"/>
        <w:ind w:firstLine="540"/>
        <w:jc w:val="both"/>
        <w:rPr>
          <w:sz w:val="22"/>
          <w:szCs w:val="22"/>
        </w:rPr>
      </w:pPr>
      <w:r w:rsidRPr="00756B89">
        <w:rPr>
          <w:sz w:val="22"/>
          <w:szCs w:val="22"/>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в) обучения работников объекта (территории) действиям в условиях угрозы совершения или при совершении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организации санкционированного допуска на объекты (территории) посетителей и автотранспортных средств;</w:t>
      </w:r>
    </w:p>
    <w:p w:rsidR="00766DCD" w:rsidRPr="00756B89" w:rsidRDefault="00766DCD" w:rsidP="00CB632F">
      <w:pPr>
        <w:pStyle w:val="ConsPlusNormal"/>
        <w:spacing w:line="300" w:lineRule="atLeast"/>
        <w:ind w:firstLine="540"/>
        <w:jc w:val="both"/>
        <w:rPr>
          <w:sz w:val="22"/>
          <w:szCs w:val="22"/>
        </w:rPr>
      </w:pPr>
      <w:r w:rsidRPr="00756B89">
        <w:rPr>
          <w:sz w:val="22"/>
          <w:szCs w:val="22"/>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г) осуществления контроля за состоянием помещений, используемых для проведения мероприятий с массовым пребыванием людей.</w:t>
      </w:r>
    </w:p>
    <w:p w:rsidR="00766DCD" w:rsidRPr="00756B89" w:rsidRDefault="00766DCD" w:rsidP="00CB632F">
      <w:pPr>
        <w:pStyle w:val="ConsPlusNormal"/>
        <w:spacing w:line="300" w:lineRule="atLeast"/>
        <w:ind w:firstLine="540"/>
        <w:jc w:val="both"/>
        <w:rPr>
          <w:sz w:val="22"/>
          <w:szCs w:val="22"/>
        </w:rPr>
      </w:pPr>
      <w:bookmarkStart w:id="2" w:name="Par156"/>
      <w:bookmarkEnd w:id="2"/>
      <w:r w:rsidRPr="00756B89">
        <w:rPr>
          <w:sz w:val="22"/>
          <w:szCs w:val="22"/>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в) обеспечение пропускного и внутриобъектового режимов и осуществление контроля за их функционированием;</w:t>
      </w:r>
    </w:p>
    <w:p w:rsidR="00766DCD" w:rsidRPr="00756B89" w:rsidRDefault="00766DCD" w:rsidP="00CB632F">
      <w:pPr>
        <w:pStyle w:val="ConsPlusNormal"/>
        <w:spacing w:line="300" w:lineRule="atLeast"/>
        <w:ind w:firstLine="540"/>
        <w:jc w:val="both"/>
        <w:rPr>
          <w:sz w:val="22"/>
          <w:szCs w:val="22"/>
        </w:rPr>
      </w:pPr>
      <w:r w:rsidRPr="00756B89">
        <w:rPr>
          <w:sz w:val="22"/>
          <w:szCs w:val="22"/>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з) проведение учений и тренировок по реализации планов обеспечения антитеррористической защищенности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м) оснащение объектов (территорий) системой наружного освещения;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766DCD" w:rsidRPr="00756B89" w:rsidRDefault="00766DCD" w:rsidP="00CB632F">
      <w:pPr>
        <w:pStyle w:val="ConsPlusNormal"/>
        <w:spacing w:line="300" w:lineRule="atLeast"/>
        <w:ind w:firstLine="540"/>
        <w:jc w:val="both"/>
        <w:rPr>
          <w:sz w:val="22"/>
          <w:szCs w:val="22"/>
        </w:rPr>
      </w:pPr>
      <w:bookmarkStart w:id="3" w:name="Par170"/>
      <w:bookmarkEnd w:id="3"/>
      <w:r w:rsidRPr="00756B89">
        <w:rPr>
          <w:sz w:val="22"/>
          <w:szCs w:val="22"/>
        </w:rPr>
        <w:t xml:space="preserve">25. В отношении объектов (территорий) третьей категории опасности 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756B89">
          <w:rPr>
            <w:sz w:val="22"/>
            <w:szCs w:val="22"/>
          </w:rPr>
          <w:t>пунктом 24</w:t>
        </w:r>
      </w:hyperlink>
      <w:r w:rsidRPr="00756B89">
        <w:rPr>
          <w:sz w:val="22"/>
          <w:szCs w:val="22"/>
        </w:rPr>
        <w:t xml:space="preserve"> настоящих требований, осуществляются следующие мероприятия: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оснащение объектов (территорий) системами видеонаблюдения, охранной сигнализации;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766DCD" w:rsidRPr="00756B89" w:rsidRDefault="00766DCD" w:rsidP="00CB632F">
      <w:pPr>
        <w:pStyle w:val="ConsPlusNormal"/>
        <w:spacing w:line="300" w:lineRule="atLeast"/>
        <w:ind w:firstLine="540"/>
        <w:jc w:val="both"/>
        <w:rPr>
          <w:sz w:val="22"/>
          <w:szCs w:val="22"/>
        </w:rPr>
      </w:pPr>
      <w:r w:rsidRPr="00756B89">
        <w:rPr>
          <w:sz w:val="22"/>
          <w:szCs w:val="22"/>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г) оборудование основных входов в здания, входящие в состав объектов (территорий), контрольно-пропускными пунктами (постами охраны);</w:t>
      </w:r>
    </w:p>
    <w:p w:rsidR="00766DCD" w:rsidRPr="00756B89" w:rsidRDefault="00766DCD" w:rsidP="00CB632F">
      <w:pPr>
        <w:pStyle w:val="ConsPlusNormal"/>
        <w:spacing w:line="300" w:lineRule="atLeast"/>
        <w:ind w:firstLine="540"/>
        <w:jc w:val="both"/>
        <w:rPr>
          <w:sz w:val="22"/>
          <w:szCs w:val="22"/>
        </w:rPr>
      </w:pPr>
      <w:r w:rsidRPr="00756B89">
        <w:rPr>
          <w:sz w:val="22"/>
          <w:szCs w:val="22"/>
        </w:rPr>
        <w:t>д) оснащение объектов (территорий) стационарными или ручными металлоискателями.</w:t>
      </w:r>
    </w:p>
    <w:p w:rsidR="00766DCD" w:rsidRPr="00756B89" w:rsidRDefault="00766DCD" w:rsidP="00CB632F">
      <w:pPr>
        <w:pStyle w:val="ConsPlusNormal"/>
        <w:spacing w:line="300" w:lineRule="atLeast"/>
        <w:ind w:firstLine="540"/>
        <w:jc w:val="both"/>
        <w:rPr>
          <w:sz w:val="22"/>
          <w:szCs w:val="22"/>
        </w:rPr>
      </w:pPr>
      <w:bookmarkStart w:id="4" w:name="Par176"/>
      <w:bookmarkEnd w:id="4"/>
      <w:r w:rsidRPr="00756B89">
        <w:rPr>
          <w:sz w:val="22"/>
          <w:szCs w:val="22"/>
        </w:rPr>
        <w:t xml:space="preserve">26. В отношении объектов (территорий) второй категории опасности 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756B89">
          <w:rPr>
            <w:sz w:val="22"/>
            <w:szCs w:val="22"/>
          </w:rPr>
          <w:t>пунктами 24</w:t>
        </w:r>
      </w:hyperlink>
      <w:r w:rsidRPr="00756B89">
        <w:rPr>
          <w:sz w:val="22"/>
          <w:szCs w:val="22"/>
        </w:rPr>
        <w:t xml:space="preserve"> и </w:t>
      </w:r>
      <w:hyperlink w:anchor="Par170"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history="1">
        <w:r w:rsidRPr="00756B89">
          <w:rPr>
            <w:sz w:val="22"/>
            <w:szCs w:val="22"/>
          </w:rPr>
          <w:t>25</w:t>
        </w:r>
      </w:hyperlink>
      <w:r w:rsidRPr="00756B89">
        <w:rPr>
          <w:sz w:val="22"/>
          <w:szCs w:val="22"/>
        </w:rPr>
        <w:t xml:space="preserve"> настоящих требований, осуществляются следующие мероприятия: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оборудование объектов (территорий) системой контроля и управления доступом;</w:t>
      </w:r>
    </w:p>
    <w:p w:rsidR="00766DCD" w:rsidRPr="00756B89" w:rsidRDefault="00766DCD" w:rsidP="00CB632F">
      <w:pPr>
        <w:pStyle w:val="ConsPlusNormal"/>
        <w:spacing w:line="300" w:lineRule="atLeast"/>
        <w:ind w:firstLine="540"/>
        <w:jc w:val="both"/>
        <w:rPr>
          <w:sz w:val="22"/>
          <w:szCs w:val="22"/>
        </w:rPr>
      </w:pPr>
      <w:r w:rsidRPr="00756B89">
        <w:rPr>
          <w:sz w:val="22"/>
          <w:szCs w:val="22"/>
        </w:rPr>
        <w:t>б) оснащение въездов на объект (территорию) воротами, обеспечивающими жесткую фиксацию их створок в закрытом положении.</w:t>
      </w:r>
    </w:p>
    <w:p w:rsidR="00766DCD" w:rsidRPr="00756B89" w:rsidRDefault="00766DCD" w:rsidP="00CB632F">
      <w:pPr>
        <w:pStyle w:val="ConsPlusNormal"/>
        <w:spacing w:line="300" w:lineRule="atLeast"/>
        <w:ind w:firstLine="540"/>
        <w:jc w:val="both"/>
        <w:rPr>
          <w:sz w:val="22"/>
          <w:szCs w:val="22"/>
        </w:rPr>
      </w:pPr>
      <w:r w:rsidRPr="00756B89">
        <w:rPr>
          <w:sz w:val="22"/>
          <w:szCs w:val="22"/>
        </w:rPr>
        <w:t xml:space="preserve">27. В отношении объектов (территорий) первой категории опасности 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756B89">
          <w:rPr>
            <w:sz w:val="22"/>
            <w:szCs w:val="22"/>
          </w:rPr>
          <w:t>пунктами 24</w:t>
        </w:r>
      </w:hyperlink>
      <w:r w:rsidRPr="00756B89">
        <w:rPr>
          <w:sz w:val="22"/>
          <w:szCs w:val="22"/>
        </w:rPr>
        <w:t xml:space="preserve">, </w:t>
      </w:r>
      <w:hyperlink w:anchor="Par170"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history="1">
        <w:r w:rsidRPr="00756B89">
          <w:rPr>
            <w:sz w:val="22"/>
            <w:szCs w:val="22"/>
          </w:rPr>
          <w:t>25</w:t>
        </w:r>
      </w:hyperlink>
      <w:r w:rsidRPr="00756B89">
        <w:rPr>
          <w:sz w:val="22"/>
          <w:szCs w:val="22"/>
        </w:rPr>
        <w:t xml:space="preserve"> и </w:t>
      </w:r>
      <w:hyperlink w:anchor="Par176" w:tooltip="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 w:history="1">
        <w:r w:rsidRPr="00756B89">
          <w:rPr>
            <w:sz w:val="22"/>
            <w:szCs w:val="22"/>
          </w:rPr>
          <w:t>26</w:t>
        </w:r>
      </w:hyperlink>
      <w:r w:rsidRPr="00756B89">
        <w:rPr>
          <w:sz w:val="22"/>
          <w:szCs w:val="22"/>
        </w:rPr>
        <w:t xml:space="preserve"> настоящих требований, осуществляются следующие мероприятия: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оборудование контрольно-пропускных пунктов при входе (въезде) на прилегающую территорию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оснащение въездов на объект (территорию) средствами снижения скорости и (или) противотаранными устройствами.</w:t>
      </w:r>
    </w:p>
    <w:p w:rsidR="00766DCD" w:rsidRPr="00756B89" w:rsidRDefault="00766DCD" w:rsidP="00CB632F">
      <w:pPr>
        <w:pStyle w:val="ConsPlusNormal"/>
        <w:spacing w:line="300" w:lineRule="atLeast"/>
        <w:ind w:firstLine="540"/>
        <w:jc w:val="both"/>
        <w:rPr>
          <w:sz w:val="22"/>
          <w:szCs w:val="22"/>
        </w:rPr>
      </w:pPr>
      <w:r w:rsidRPr="00756B89">
        <w:rPr>
          <w:sz w:val="22"/>
          <w:szCs w:val="22"/>
        </w:rPr>
        <w:t>28. При изменении уровней террористической опасности, вводимых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766DCD" w:rsidRPr="00756B89" w:rsidRDefault="00766DCD" w:rsidP="00CB632F">
      <w:pPr>
        <w:pStyle w:val="ConsPlusNormal"/>
        <w:spacing w:line="300" w:lineRule="atLeast"/>
        <w:ind w:firstLine="540"/>
        <w:jc w:val="both"/>
        <w:rPr>
          <w:sz w:val="22"/>
          <w:szCs w:val="22"/>
        </w:rPr>
      </w:pPr>
      <w:r w:rsidRPr="00756B89">
        <w:rPr>
          <w:sz w:val="22"/>
          <w:szCs w:val="22"/>
        </w:rPr>
        <w:t>29.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766DCD" w:rsidRPr="00756B89" w:rsidRDefault="00766DCD" w:rsidP="00CB632F">
      <w:pPr>
        <w:pStyle w:val="ConsPlusNormal"/>
        <w:spacing w:line="300" w:lineRule="atLeast"/>
        <w:ind w:firstLine="540"/>
        <w:jc w:val="both"/>
        <w:rPr>
          <w:sz w:val="22"/>
          <w:szCs w:val="22"/>
        </w:rPr>
      </w:pPr>
      <w:r w:rsidRPr="00756B89">
        <w:rPr>
          <w:sz w:val="22"/>
          <w:szCs w:val="22"/>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766DCD" w:rsidRPr="00756B89" w:rsidRDefault="00766DCD" w:rsidP="00CB632F">
      <w:pPr>
        <w:pStyle w:val="ConsPlusNormal"/>
        <w:spacing w:line="300" w:lineRule="atLeast"/>
        <w:ind w:firstLine="540"/>
        <w:jc w:val="both"/>
        <w:rPr>
          <w:sz w:val="22"/>
          <w:szCs w:val="22"/>
        </w:rPr>
      </w:pPr>
      <w:r w:rsidRPr="00756B89">
        <w:rPr>
          <w:sz w:val="22"/>
          <w:szCs w:val="22"/>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766DCD" w:rsidRPr="00756B89" w:rsidRDefault="00766DCD" w:rsidP="00CB632F">
      <w:pPr>
        <w:pStyle w:val="ConsPlusNormal"/>
        <w:spacing w:line="300" w:lineRule="atLeast"/>
        <w:ind w:firstLine="540"/>
        <w:jc w:val="both"/>
        <w:rPr>
          <w:sz w:val="22"/>
          <w:szCs w:val="22"/>
        </w:rPr>
      </w:pPr>
      <w:r w:rsidRPr="00756B89">
        <w:rPr>
          <w:sz w:val="22"/>
          <w:szCs w:val="22"/>
        </w:rPr>
        <w:t>Системы оповещения и управления эвакуацией людей должны быть автономными и оборудованы источниками бесперебойного электропитания.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Title"/>
        <w:spacing w:line="300" w:lineRule="atLeast"/>
        <w:jc w:val="center"/>
        <w:outlineLvl w:val="1"/>
        <w:rPr>
          <w:sz w:val="22"/>
          <w:szCs w:val="22"/>
        </w:rPr>
      </w:pPr>
      <w:r w:rsidRPr="00756B89">
        <w:rPr>
          <w:sz w:val="22"/>
          <w:szCs w:val="22"/>
        </w:rPr>
        <w:t>IV. Контроль за выполнением требований</w:t>
      </w:r>
    </w:p>
    <w:p w:rsidR="00766DCD" w:rsidRPr="00756B89" w:rsidRDefault="00766DCD" w:rsidP="00CB632F">
      <w:pPr>
        <w:pStyle w:val="ConsPlusTitle"/>
        <w:spacing w:line="300" w:lineRule="atLeast"/>
        <w:jc w:val="center"/>
        <w:rPr>
          <w:sz w:val="22"/>
          <w:szCs w:val="22"/>
        </w:rPr>
      </w:pPr>
      <w:r w:rsidRPr="00756B89">
        <w:rPr>
          <w:sz w:val="22"/>
          <w:szCs w:val="22"/>
        </w:rPr>
        <w:t>к антитеррористической защищенности объектов (территорий)</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ind w:firstLine="540"/>
        <w:jc w:val="both"/>
        <w:rPr>
          <w:sz w:val="22"/>
          <w:szCs w:val="22"/>
        </w:rPr>
      </w:pPr>
      <w:r w:rsidRPr="00756B89">
        <w:rPr>
          <w:sz w:val="22"/>
          <w:szCs w:val="22"/>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766DCD" w:rsidRPr="00756B89" w:rsidRDefault="00766DCD" w:rsidP="00CB632F">
      <w:pPr>
        <w:pStyle w:val="ConsPlusNormal"/>
        <w:spacing w:line="300" w:lineRule="atLeast"/>
        <w:ind w:firstLine="540"/>
        <w:jc w:val="both"/>
        <w:rPr>
          <w:sz w:val="22"/>
          <w:szCs w:val="22"/>
        </w:rPr>
      </w:pPr>
      <w:r w:rsidRPr="00756B89">
        <w:rPr>
          <w:sz w:val="22"/>
          <w:szCs w:val="22"/>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766DCD" w:rsidRPr="00756B89" w:rsidRDefault="00766DCD" w:rsidP="00CB632F">
      <w:pPr>
        <w:pStyle w:val="ConsPlusNormal"/>
        <w:spacing w:line="300" w:lineRule="atLeast"/>
        <w:ind w:firstLine="540"/>
        <w:jc w:val="both"/>
        <w:rPr>
          <w:sz w:val="22"/>
          <w:szCs w:val="22"/>
        </w:rPr>
      </w:pPr>
      <w:r w:rsidRPr="00756B89">
        <w:rPr>
          <w:sz w:val="22"/>
          <w:szCs w:val="22"/>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766DCD" w:rsidRPr="00756B89" w:rsidRDefault="00766DCD" w:rsidP="00CB632F">
      <w:pPr>
        <w:pStyle w:val="ConsPlusNormal"/>
        <w:spacing w:line="300" w:lineRule="atLeast"/>
        <w:ind w:firstLine="540"/>
        <w:jc w:val="both"/>
        <w:rPr>
          <w:sz w:val="22"/>
          <w:szCs w:val="22"/>
        </w:rPr>
      </w:pPr>
      <w:r w:rsidRPr="00756B89">
        <w:rPr>
          <w:sz w:val="22"/>
          <w:szCs w:val="22"/>
        </w:rP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766DCD" w:rsidRPr="00756B89" w:rsidRDefault="00766DCD" w:rsidP="00CB632F">
      <w:pPr>
        <w:pStyle w:val="ConsPlusNormal"/>
        <w:spacing w:line="300" w:lineRule="atLeast"/>
        <w:ind w:firstLine="540"/>
        <w:jc w:val="both"/>
        <w:rPr>
          <w:sz w:val="22"/>
          <w:szCs w:val="22"/>
        </w:rPr>
      </w:pPr>
      <w:r w:rsidRPr="00756B89">
        <w:rPr>
          <w:sz w:val="22"/>
          <w:szCs w:val="22"/>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б) при необходимости актуализации паспорта безопасности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766DCD" w:rsidRPr="00756B89" w:rsidRDefault="00766DCD" w:rsidP="00CB632F">
      <w:pPr>
        <w:pStyle w:val="ConsPlusNormal"/>
        <w:spacing w:line="300" w:lineRule="atLeast"/>
        <w:ind w:firstLine="540"/>
        <w:jc w:val="both"/>
        <w:rPr>
          <w:sz w:val="22"/>
          <w:szCs w:val="22"/>
        </w:rPr>
      </w:pPr>
      <w:r w:rsidRPr="00756B89">
        <w:rPr>
          <w:sz w:val="22"/>
          <w:szCs w:val="22"/>
        </w:rPr>
        <w:t>36. Срок проведения проверки антитеррористической защищенности объекта (территории) не может превышать 5 рабочих дней.</w:t>
      </w:r>
    </w:p>
    <w:p w:rsidR="00766DCD" w:rsidRPr="00756B89" w:rsidRDefault="00766DCD" w:rsidP="00CB632F">
      <w:pPr>
        <w:pStyle w:val="ConsPlusNormal"/>
        <w:spacing w:line="300" w:lineRule="atLeast"/>
        <w:ind w:firstLine="540"/>
        <w:jc w:val="both"/>
        <w:rPr>
          <w:sz w:val="22"/>
          <w:szCs w:val="22"/>
        </w:rPr>
      </w:pPr>
      <w:r w:rsidRPr="00756B89">
        <w:rPr>
          <w:sz w:val="22"/>
          <w:szCs w:val="22"/>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766DCD" w:rsidRPr="00756B89" w:rsidRDefault="00766DCD" w:rsidP="00CB632F">
      <w:pPr>
        <w:pStyle w:val="ConsPlusNormal"/>
        <w:spacing w:line="300" w:lineRule="atLeast"/>
        <w:ind w:firstLine="540"/>
        <w:jc w:val="both"/>
        <w:rPr>
          <w:sz w:val="22"/>
          <w:szCs w:val="22"/>
        </w:rPr>
      </w:pPr>
      <w:r w:rsidRPr="00756B89">
        <w:rPr>
          <w:sz w:val="22"/>
          <w:szCs w:val="22"/>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Title"/>
        <w:spacing w:line="300" w:lineRule="atLeast"/>
        <w:jc w:val="center"/>
        <w:outlineLvl w:val="1"/>
        <w:rPr>
          <w:sz w:val="22"/>
          <w:szCs w:val="22"/>
        </w:rPr>
      </w:pPr>
      <w:r w:rsidRPr="00756B89">
        <w:rPr>
          <w:sz w:val="22"/>
          <w:szCs w:val="22"/>
        </w:rPr>
        <w:t>V. Порядок информирования об угрозе совершения</w:t>
      </w:r>
    </w:p>
    <w:p w:rsidR="00766DCD" w:rsidRPr="00756B89" w:rsidRDefault="00766DCD" w:rsidP="00CB632F">
      <w:pPr>
        <w:pStyle w:val="ConsPlusTitle"/>
        <w:spacing w:line="300" w:lineRule="atLeast"/>
        <w:jc w:val="center"/>
        <w:rPr>
          <w:sz w:val="22"/>
          <w:szCs w:val="22"/>
        </w:rPr>
      </w:pPr>
      <w:r w:rsidRPr="00756B89">
        <w:rPr>
          <w:sz w:val="22"/>
          <w:szCs w:val="22"/>
        </w:rPr>
        <w:t>или о совершении террористического акта на объектах</w:t>
      </w:r>
    </w:p>
    <w:p w:rsidR="00766DCD" w:rsidRPr="00756B89" w:rsidRDefault="00766DCD" w:rsidP="00CB632F">
      <w:pPr>
        <w:pStyle w:val="ConsPlusTitle"/>
        <w:spacing w:line="300" w:lineRule="atLeast"/>
        <w:jc w:val="center"/>
        <w:rPr>
          <w:sz w:val="22"/>
          <w:szCs w:val="22"/>
        </w:rPr>
      </w:pPr>
      <w:r w:rsidRPr="00756B89">
        <w:rPr>
          <w:sz w:val="22"/>
          <w:szCs w:val="22"/>
        </w:rPr>
        <w:t>(территориях) и реагирования лиц, ответственных</w:t>
      </w:r>
    </w:p>
    <w:p w:rsidR="00766DCD" w:rsidRPr="00756B89" w:rsidRDefault="00766DCD" w:rsidP="00CB632F">
      <w:pPr>
        <w:pStyle w:val="ConsPlusTitle"/>
        <w:spacing w:line="300" w:lineRule="atLeast"/>
        <w:jc w:val="center"/>
        <w:rPr>
          <w:sz w:val="22"/>
          <w:szCs w:val="22"/>
        </w:rPr>
      </w:pPr>
      <w:r w:rsidRPr="00756B89">
        <w:rPr>
          <w:sz w:val="22"/>
          <w:szCs w:val="22"/>
        </w:rPr>
        <w:t>за обеспечение антитеррористической защищенности</w:t>
      </w:r>
    </w:p>
    <w:p w:rsidR="00766DCD" w:rsidRPr="00756B89" w:rsidRDefault="00766DCD" w:rsidP="00CB632F">
      <w:pPr>
        <w:pStyle w:val="ConsPlusTitle"/>
        <w:spacing w:line="300" w:lineRule="atLeast"/>
        <w:jc w:val="center"/>
        <w:rPr>
          <w:sz w:val="22"/>
          <w:szCs w:val="22"/>
        </w:rPr>
      </w:pPr>
      <w:r w:rsidRPr="00756B89">
        <w:rPr>
          <w:sz w:val="22"/>
          <w:szCs w:val="22"/>
        </w:rPr>
        <w:t>объекта (территории), на полученную информацию</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ind w:firstLine="540"/>
        <w:jc w:val="both"/>
        <w:rPr>
          <w:sz w:val="22"/>
          <w:szCs w:val="22"/>
        </w:rPr>
      </w:pPr>
      <w:bookmarkStart w:id="5" w:name="Par215"/>
      <w:bookmarkEnd w:id="5"/>
      <w:r w:rsidRPr="00756B89">
        <w:rPr>
          <w:sz w:val="22"/>
          <w:szCs w:val="22"/>
        </w:rP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766DCD" w:rsidRPr="00756B89" w:rsidRDefault="00766DCD" w:rsidP="00CB632F">
      <w:pPr>
        <w:pStyle w:val="ConsPlusNormal"/>
        <w:spacing w:line="300" w:lineRule="atLeast"/>
        <w:ind w:firstLine="540"/>
        <w:jc w:val="both"/>
        <w:rPr>
          <w:sz w:val="22"/>
          <w:szCs w:val="22"/>
        </w:rPr>
      </w:pPr>
      <w:r w:rsidRPr="00756B89">
        <w:rPr>
          <w:sz w:val="22"/>
          <w:szCs w:val="22"/>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766DCD" w:rsidRPr="00756B89" w:rsidRDefault="00766DCD" w:rsidP="00CB632F">
      <w:pPr>
        <w:pStyle w:val="ConsPlusNormal"/>
        <w:spacing w:line="300" w:lineRule="atLeast"/>
        <w:ind w:firstLine="540"/>
        <w:jc w:val="both"/>
        <w:rPr>
          <w:sz w:val="22"/>
          <w:szCs w:val="22"/>
        </w:rPr>
      </w:pPr>
      <w:r w:rsidRPr="00756B89">
        <w:rPr>
          <w:sz w:val="22"/>
          <w:szCs w:val="22"/>
        </w:rPr>
        <w:t xml:space="preserve">40. При направлении в соответствии с </w:t>
      </w:r>
      <w:hyperlink w:anchor="Par215" w:tooltip="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 w:history="1">
        <w:r w:rsidRPr="00756B89">
          <w:rPr>
            <w:sz w:val="22"/>
            <w:szCs w:val="22"/>
          </w:rPr>
          <w:t>пунктом 39</w:t>
        </w:r>
      </w:hyperlink>
      <w:r w:rsidRPr="00756B89">
        <w:rPr>
          <w:sz w:val="22"/>
          <w:szCs w:val="22"/>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766DCD" w:rsidRPr="00756B89" w:rsidRDefault="00766DCD" w:rsidP="00CB632F">
      <w:pPr>
        <w:pStyle w:val="ConsPlusNormal"/>
        <w:spacing w:line="300" w:lineRule="atLeast"/>
        <w:ind w:firstLine="540"/>
        <w:jc w:val="both"/>
        <w:rPr>
          <w:sz w:val="22"/>
          <w:szCs w:val="22"/>
        </w:rPr>
      </w:pPr>
      <w:r w:rsidRPr="00756B89">
        <w:rPr>
          <w:sz w:val="22"/>
          <w:szCs w:val="22"/>
        </w:rPr>
        <w:t>а) свою фамилию, имя, отчество (при наличии) и занимаемую должность;</w:t>
      </w:r>
    </w:p>
    <w:p w:rsidR="00766DCD" w:rsidRPr="00756B89" w:rsidRDefault="00766DCD" w:rsidP="00CB632F">
      <w:pPr>
        <w:pStyle w:val="ConsPlusNormal"/>
        <w:spacing w:line="300" w:lineRule="atLeast"/>
        <w:ind w:firstLine="540"/>
        <w:jc w:val="both"/>
        <w:rPr>
          <w:sz w:val="22"/>
          <w:szCs w:val="22"/>
        </w:rPr>
      </w:pPr>
      <w:r w:rsidRPr="00756B89">
        <w:rPr>
          <w:sz w:val="22"/>
          <w:szCs w:val="22"/>
        </w:rPr>
        <w:t>б) наименование объекта (территории) и его точный адрес;</w:t>
      </w:r>
    </w:p>
    <w:p w:rsidR="00766DCD" w:rsidRPr="00756B89" w:rsidRDefault="00766DCD" w:rsidP="00CB632F">
      <w:pPr>
        <w:pStyle w:val="ConsPlusNormal"/>
        <w:spacing w:line="300" w:lineRule="atLeast"/>
        <w:ind w:firstLine="540"/>
        <w:jc w:val="both"/>
        <w:rPr>
          <w:sz w:val="22"/>
          <w:szCs w:val="22"/>
        </w:rPr>
      </w:pPr>
      <w:r w:rsidRPr="00756B89">
        <w:rPr>
          <w:sz w:val="22"/>
          <w:szCs w:val="22"/>
        </w:rPr>
        <w:t>в) дату и время получения информации об угрозе совершения или о совершении террористического акта на объекте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г) характер информации об угрозе совершения террористического акта или характер совершенного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д) количество находящихся на объекте (территории) людей;</w:t>
      </w:r>
    </w:p>
    <w:p w:rsidR="00766DCD" w:rsidRPr="00756B89" w:rsidRDefault="00766DCD" w:rsidP="00CB632F">
      <w:pPr>
        <w:pStyle w:val="ConsPlusNormal"/>
        <w:spacing w:line="300" w:lineRule="atLeast"/>
        <w:ind w:firstLine="540"/>
        <w:jc w:val="both"/>
        <w:rPr>
          <w:sz w:val="22"/>
          <w:szCs w:val="22"/>
        </w:rPr>
      </w:pPr>
      <w:r w:rsidRPr="00756B89">
        <w:rPr>
          <w:sz w:val="22"/>
          <w:szCs w:val="22"/>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66DCD" w:rsidRPr="00756B89" w:rsidRDefault="00766DCD" w:rsidP="00CB632F">
      <w:pPr>
        <w:pStyle w:val="ConsPlusNormal"/>
        <w:spacing w:line="300" w:lineRule="atLeast"/>
        <w:ind w:firstLine="540"/>
        <w:jc w:val="both"/>
        <w:rPr>
          <w:sz w:val="22"/>
          <w:szCs w:val="22"/>
        </w:rPr>
      </w:pPr>
      <w:r w:rsidRPr="00756B89">
        <w:rPr>
          <w:sz w:val="22"/>
          <w:szCs w:val="22"/>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766DCD" w:rsidRPr="00756B89" w:rsidRDefault="00766DCD" w:rsidP="00CB632F">
      <w:pPr>
        <w:pStyle w:val="ConsPlusNormal"/>
        <w:spacing w:line="300" w:lineRule="atLeast"/>
        <w:ind w:firstLine="540"/>
        <w:jc w:val="both"/>
        <w:rPr>
          <w:sz w:val="22"/>
          <w:szCs w:val="22"/>
        </w:rPr>
      </w:pPr>
      <w:r w:rsidRPr="00756B89">
        <w:rPr>
          <w:sz w:val="22"/>
          <w:szCs w:val="22"/>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66DCD" w:rsidRPr="00756B89" w:rsidRDefault="00766DCD" w:rsidP="00CB632F">
      <w:pPr>
        <w:pStyle w:val="ConsPlusNormal"/>
        <w:spacing w:line="300" w:lineRule="atLeast"/>
        <w:ind w:firstLine="540"/>
        <w:jc w:val="both"/>
        <w:rPr>
          <w:sz w:val="22"/>
          <w:szCs w:val="22"/>
        </w:rPr>
      </w:pPr>
      <w:r w:rsidRPr="00756B89">
        <w:rPr>
          <w:sz w:val="22"/>
          <w:szCs w:val="22"/>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оповещение работников, обучающихся и иных лиц, находящихся на объекте (территории), об угрозе совершения террористического акта;</w:t>
      </w:r>
    </w:p>
    <w:p w:rsidR="00766DCD" w:rsidRPr="00756B89" w:rsidRDefault="00766DCD" w:rsidP="00CB632F">
      <w:pPr>
        <w:pStyle w:val="ConsPlusNormal"/>
        <w:spacing w:line="300" w:lineRule="atLeast"/>
        <w:ind w:firstLine="540"/>
        <w:jc w:val="both"/>
        <w:rPr>
          <w:sz w:val="22"/>
          <w:szCs w:val="22"/>
        </w:rPr>
      </w:pPr>
      <w:r w:rsidRPr="00756B89">
        <w:rPr>
          <w:sz w:val="22"/>
          <w:szCs w:val="22"/>
        </w:rPr>
        <w:t>б) безопасную и беспрепятственную эвакуацию работников, обучающихся и иных лиц, находящихся на объекте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766DCD" w:rsidRPr="00756B89" w:rsidRDefault="00766DCD" w:rsidP="00CB632F">
      <w:pPr>
        <w:pStyle w:val="ConsPlusNormal"/>
        <w:spacing w:line="300" w:lineRule="atLeast"/>
        <w:ind w:firstLine="540"/>
        <w:jc w:val="both"/>
        <w:rPr>
          <w:sz w:val="22"/>
          <w:szCs w:val="22"/>
        </w:rPr>
      </w:pPr>
      <w:r w:rsidRPr="00756B89">
        <w:rPr>
          <w:sz w:val="22"/>
          <w:szCs w:val="22"/>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Title"/>
        <w:spacing w:line="300" w:lineRule="atLeast"/>
        <w:jc w:val="center"/>
        <w:outlineLvl w:val="1"/>
        <w:rPr>
          <w:sz w:val="22"/>
          <w:szCs w:val="22"/>
        </w:rPr>
      </w:pPr>
      <w:r w:rsidRPr="00756B89">
        <w:rPr>
          <w:sz w:val="22"/>
          <w:szCs w:val="22"/>
        </w:rPr>
        <w:t>VI. Паспорт безопасности объекта (территории)</w:t>
      </w:r>
    </w:p>
    <w:p w:rsidR="00766DCD" w:rsidRPr="00756B89" w:rsidRDefault="00766DCD" w:rsidP="00CB632F">
      <w:pPr>
        <w:pStyle w:val="ConsPlusNormal"/>
        <w:spacing w:line="300" w:lineRule="atLeast"/>
        <w:jc w:val="both"/>
        <w:rPr>
          <w:sz w:val="22"/>
          <w:szCs w:val="22"/>
        </w:rPr>
      </w:pPr>
    </w:p>
    <w:p w:rsidR="00766DCD" w:rsidRPr="00756B89" w:rsidRDefault="00766DCD" w:rsidP="00CB632F">
      <w:pPr>
        <w:pStyle w:val="ConsPlusNormal"/>
        <w:spacing w:line="300" w:lineRule="atLeast"/>
        <w:ind w:firstLine="540"/>
        <w:jc w:val="both"/>
        <w:rPr>
          <w:sz w:val="22"/>
          <w:szCs w:val="22"/>
        </w:rPr>
      </w:pPr>
      <w:r w:rsidRPr="00756B89">
        <w:rPr>
          <w:sz w:val="22"/>
          <w:szCs w:val="22"/>
        </w:rP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766DCD" w:rsidRPr="00756B89" w:rsidRDefault="00766DCD" w:rsidP="00CB632F">
      <w:pPr>
        <w:pStyle w:val="ConsPlusNormal"/>
        <w:spacing w:line="300" w:lineRule="atLeast"/>
        <w:ind w:firstLine="540"/>
        <w:jc w:val="both"/>
        <w:rPr>
          <w:sz w:val="22"/>
          <w:szCs w:val="22"/>
        </w:rPr>
      </w:pPr>
      <w:bookmarkStart w:id="6" w:name="Par235"/>
      <w:bookmarkEnd w:id="6"/>
      <w:r w:rsidRPr="00756B89">
        <w:rPr>
          <w:sz w:val="22"/>
          <w:szCs w:val="22"/>
        </w:rP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766DCD" w:rsidRPr="00756B89" w:rsidRDefault="00766DCD" w:rsidP="00CB632F">
      <w:pPr>
        <w:pStyle w:val="ConsPlusNormal"/>
        <w:spacing w:line="300" w:lineRule="atLeast"/>
        <w:ind w:firstLine="540"/>
        <w:jc w:val="both"/>
        <w:rPr>
          <w:sz w:val="22"/>
          <w:szCs w:val="22"/>
        </w:rPr>
      </w:pPr>
      <w:r w:rsidRPr="00756B89">
        <w:rPr>
          <w:sz w:val="22"/>
          <w:szCs w:val="22"/>
        </w:rP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ar235" w:tooltip="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 w:history="1">
        <w:r w:rsidRPr="00756B89">
          <w:rPr>
            <w:sz w:val="22"/>
            <w:szCs w:val="22"/>
          </w:rPr>
          <w:t>пункте 44</w:t>
        </w:r>
      </w:hyperlink>
      <w:r w:rsidRPr="00756B89">
        <w:rPr>
          <w:sz w:val="22"/>
          <w:szCs w:val="22"/>
        </w:rPr>
        <w:t xml:space="preserve"> настоящих требований.</w:t>
      </w:r>
    </w:p>
    <w:p w:rsidR="00766DCD" w:rsidRPr="00756B89" w:rsidRDefault="00766DCD" w:rsidP="00CB632F">
      <w:pPr>
        <w:pStyle w:val="ConsPlusNormal"/>
        <w:spacing w:line="300" w:lineRule="atLeast"/>
        <w:ind w:firstLine="540"/>
        <w:jc w:val="both"/>
        <w:rPr>
          <w:sz w:val="22"/>
          <w:szCs w:val="22"/>
        </w:rPr>
      </w:pPr>
      <w:r w:rsidRPr="00756B89">
        <w:rPr>
          <w:sz w:val="22"/>
          <w:szCs w:val="22"/>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47. 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а) общей площади и периметра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б) количества критических элементов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в) мер по инженерно-технической защите объекта (территории).</w:t>
      </w:r>
    </w:p>
    <w:p w:rsidR="00766DCD" w:rsidRPr="00756B89" w:rsidRDefault="00766DCD" w:rsidP="00CB632F">
      <w:pPr>
        <w:pStyle w:val="ConsPlusNormal"/>
        <w:spacing w:line="300" w:lineRule="atLeast"/>
        <w:ind w:firstLine="540"/>
        <w:jc w:val="both"/>
        <w:rPr>
          <w:sz w:val="22"/>
          <w:szCs w:val="22"/>
        </w:rPr>
      </w:pPr>
      <w:r w:rsidRPr="00756B89">
        <w:rPr>
          <w:sz w:val="22"/>
          <w:szCs w:val="22"/>
        </w:rPr>
        <w:t>49. Изменения прилагаются ко всем экземплярам паспорта безопасности объекта (территории) с указанием причин и дат их внесения.</w:t>
      </w:r>
    </w:p>
    <w:p w:rsidR="00766DCD" w:rsidRPr="00756B89" w:rsidRDefault="00766DCD" w:rsidP="00CB632F">
      <w:pPr>
        <w:pStyle w:val="ConsPlusNormal"/>
        <w:spacing w:line="300" w:lineRule="atLeast"/>
        <w:ind w:firstLine="540"/>
        <w:jc w:val="both"/>
        <w:rPr>
          <w:sz w:val="22"/>
          <w:szCs w:val="22"/>
        </w:rPr>
      </w:pPr>
      <w:r w:rsidRPr="00756B89">
        <w:rPr>
          <w:sz w:val="22"/>
          <w:szCs w:val="22"/>
        </w:rPr>
        <w:t>50.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766DCD" w:rsidRPr="00756B89" w:rsidRDefault="00766DCD">
      <w:pPr>
        <w:pStyle w:val="ConsPlusNormal"/>
        <w:jc w:val="both"/>
        <w:rPr>
          <w:sz w:val="22"/>
          <w:szCs w:val="22"/>
        </w:rPr>
      </w:pPr>
    </w:p>
    <w:p w:rsidR="00766DCD" w:rsidRPr="00756B89" w:rsidRDefault="00766DCD">
      <w:pPr>
        <w:pStyle w:val="ConsPlusNormal"/>
        <w:jc w:val="right"/>
        <w:outlineLvl w:val="0"/>
        <w:rPr>
          <w:sz w:val="22"/>
          <w:szCs w:val="22"/>
        </w:rPr>
      </w:pPr>
      <w:r w:rsidRPr="00756B89">
        <w:rPr>
          <w:sz w:val="22"/>
          <w:szCs w:val="22"/>
        </w:rPr>
        <w:t>Утверждена</w:t>
      </w:r>
    </w:p>
    <w:p w:rsidR="00766DCD" w:rsidRPr="00756B89" w:rsidRDefault="00766DCD">
      <w:pPr>
        <w:pStyle w:val="ConsPlusNormal"/>
        <w:jc w:val="right"/>
        <w:rPr>
          <w:sz w:val="22"/>
          <w:szCs w:val="22"/>
        </w:rPr>
      </w:pPr>
      <w:r w:rsidRPr="00756B89">
        <w:rPr>
          <w:sz w:val="22"/>
          <w:szCs w:val="22"/>
        </w:rPr>
        <w:t>постановлением Правительства</w:t>
      </w:r>
    </w:p>
    <w:p w:rsidR="00766DCD" w:rsidRPr="00756B89" w:rsidRDefault="00766DCD">
      <w:pPr>
        <w:pStyle w:val="ConsPlusNormal"/>
        <w:jc w:val="right"/>
        <w:rPr>
          <w:sz w:val="22"/>
          <w:szCs w:val="22"/>
        </w:rPr>
      </w:pPr>
      <w:r w:rsidRPr="00756B89">
        <w:rPr>
          <w:sz w:val="22"/>
          <w:szCs w:val="22"/>
        </w:rPr>
        <w:t>Российской Федерации</w:t>
      </w:r>
    </w:p>
    <w:p w:rsidR="00766DCD" w:rsidRPr="00756B89" w:rsidRDefault="00766DCD">
      <w:pPr>
        <w:pStyle w:val="ConsPlusNormal"/>
        <w:jc w:val="right"/>
        <w:rPr>
          <w:sz w:val="22"/>
          <w:szCs w:val="22"/>
        </w:rPr>
      </w:pPr>
      <w:r w:rsidRPr="00756B89">
        <w:rPr>
          <w:sz w:val="22"/>
          <w:szCs w:val="22"/>
        </w:rPr>
        <w:t>от 2 августа 2019 г. N 1006</w:t>
      </w:r>
    </w:p>
    <w:p w:rsidR="00766DCD" w:rsidRPr="00756B89" w:rsidRDefault="00766DCD">
      <w:pPr>
        <w:pStyle w:val="ConsPlusNormal"/>
        <w:jc w:val="both"/>
        <w:rPr>
          <w:sz w:val="22"/>
          <w:szCs w:val="22"/>
        </w:rPr>
      </w:pPr>
    </w:p>
    <w:p w:rsidR="00766DCD" w:rsidRPr="00756B89" w:rsidRDefault="00766DCD">
      <w:pPr>
        <w:pStyle w:val="ConsPlusNormal"/>
        <w:jc w:val="center"/>
        <w:rPr>
          <w:b/>
          <w:sz w:val="22"/>
          <w:szCs w:val="22"/>
        </w:rPr>
      </w:pPr>
      <w:bookmarkStart w:id="7" w:name="Par256"/>
      <w:bookmarkEnd w:id="7"/>
      <w:r w:rsidRPr="00756B89">
        <w:rPr>
          <w:b/>
          <w:sz w:val="22"/>
          <w:szCs w:val="22"/>
        </w:rPr>
        <w:t>ФОРМА ПАСПОРТА</w:t>
      </w:r>
    </w:p>
    <w:p w:rsidR="00766DCD" w:rsidRPr="00756B89" w:rsidRDefault="00766DCD">
      <w:pPr>
        <w:pStyle w:val="ConsPlusNormal"/>
        <w:jc w:val="center"/>
        <w:rPr>
          <w:sz w:val="22"/>
          <w:szCs w:val="22"/>
        </w:rPr>
      </w:pPr>
      <w:r w:rsidRPr="00756B89">
        <w:rPr>
          <w:sz w:val="22"/>
          <w:szCs w:val="22"/>
        </w:rPr>
        <w:t>БЕЗОПАСНОСТИ ОБЪЕКТОВ (ТЕРРИТОРИЙ) МИНИСТЕРСТВА ПРОСВЕЩЕНИЯ</w:t>
      </w:r>
    </w:p>
    <w:p w:rsidR="00766DCD" w:rsidRPr="00756B89" w:rsidRDefault="00766DCD">
      <w:pPr>
        <w:pStyle w:val="ConsPlusNormal"/>
        <w:jc w:val="center"/>
        <w:rPr>
          <w:sz w:val="22"/>
          <w:szCs w:val="22"/>
        </w:rPr>
      </w:pPr>
      <w:r w:rsidRPr="00756B89">
        <w:rPr>
          <w:sz w:val="22"/>
          <w:szCs w:val="22"/>
        </w:rPr>
        <w:t>РОССИЙСКОЙ ФЕДЕРАЦИИ И ОБЪЕКТОВ (ТЕРРИТОРИЙ), ОТНОСЯЩИХСЯ</w:t>
      </w:r>
    </w:p>
    <w:p w:rsidR="00766DCD" w:rsidRPr="00756B89" w:rsidRDefault="00766DCD">
      <w:pPr>
        <w:pStyle w:val="ConsPlusNormal"/>
        <w:jc w:val="center"/>
        <w:rPr>
          <w:sz w:val="22"/>
          <w:szCs w:val="22"/>
        </w:rPr>
      </w:pPr>
      <w:r w:rsidRPr="00756B89">
        <w:rPr>
          <w:sz w:val="22"/>
          <w:szCs w:val="22"/>
        </w:rPr>
        <w:t>К СФЕРЕ ДЕЯТЕЛЬНОСТИ МИНИСТЕРСТВА ПРОСВЕЩЕНИЯ</w:t>
      </w:r>
    </w:p>
    <w:p w:rsidR="00766DCD" w:rsidRPr="00756B89" w:rsidRDefault="00766DCD">
      <w:pPr>
        <w:pStyle w:val="ConsPlusNormal"/>
        <w:jc w:val="center"/>
        <w:rPr>
          <w:sz w:val="22"/>
          <w:szCs w:val="22"/>
        </w:rPr>
      </w:pPr>
      <w:r w:rsidRPr="00756B89">
        <w:rPr>
          <w:sz w:val="22"/>
          <w:szCs w:val="22"/>
        </w:rPr>
        <w:t>РОССИЙСКОЙ ФЕДЕРАЦИИ</w:t>
      </w:r>
    </w:p>
    <w:p w:rsidR="00766DCD" w:rsidRPr="00756B89" w:rsidRDefault="00766DCD">
      <w:pPr>
        <w:pStyle w:val="ConsPlusNormal"/>
        <w:jc w:val="both"/>
      </w:pPr>
    </w:p>
    <w:p w:rsidR="00766DCD" w:rsidRPr="00756B89" w:rsidRDefault="00766DCD">
      <w:pPr>
        <w:pStyle w:val="ConsPlusNonformat"/>
        <w:jc w:val="both"/>
      </w:pPr>
      <w:r w:rsidRPr="00756B89">
        <w:t xml:space="preserve">                                                   ________________________</w:t>
      </w:r>
    </w:p>
    <w:p w:rsidR="00766DCD" w:rsidRPr="00756B89" w:rsidRDefault="00766DCD">
      <w:pPr>
        <w:pStyle w:val="ConsPlusNonformat"/>
        <w:jc w:val="both"/>
      </w:pPr>
      <w:r w:rsidRPr="00756B89">
        <w:t xml:space="preserve">                                                      (пометка или гриф)</w:t>
      </w:r>
    </w:p>
    <w:p w:rsidR="00766DCD" w:rsidRPr="00756B89" w:rsidRDefault="00766DCD">
      <w:pPr>
        <w:pStyle w:val="ConsPlusNonformat"/>
        <w:jc w:val="both"/>
      </w:pPr>
    </w:p>
    <w:p w:rsidR="00766DCD" w:rsidRPr="00756B89" w:rsidRDefault="00766DCD">
      <w:pPr>
        <w:pStyle w:val="ConsPlusNonformat"/>
        <w:jc w:val="both"/>
      </w:pPr>
      <w:r w:rsidRPr="00756B89">
        <w:t xml:space="preserve">                                                              Экз. N ______</w:t>
      </w:r>
    </w:p>
    <w:p w:rsidR="00766DCD" w:rsidRPr="00756B89" w:rsidRDefault="00766DCD">
      <w:pPr>
        <w:pStyle w:val="ConsPlusNormal"/>
        <w:jc w:val="both"/>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130"/>
        <w:gridCol w:w="3370"/>
        <w:gridCol w:w="6199"/>
      </w:tblGrid>
      <w:tr w:rsidR="00766DCD" w:rsidRPr="00756B89" w:rsidTr="00CB632F">
        <w:tc>
          <w:tcPr>
            <w:tcW w:w="0" w:type="auto"/>
            <w:vMerge w:val="restart"/>
          </w:tcPr>
          <w:p w:rsidR="00766DCD" w:rsidRPr="00756B89" w:rsidRDefault="00766DCD">
            <w:pPr>
              <w:pStyle w:val="ConsPlusNormal"/>
              <w:rPr>
                <w:sz w:val="22"/>
                <w:szCs w:val="22"/>
              </w:rPr>
            </w:pPr>
          </w:p>
        </w:tc>
        <w:tc>
          <w:tcPr>
            <w:tcW w:w="0" w:type="auto"/>
            <w:gridSpan w:val="2"/>
          </w:tcPr>
          <w:p w:rsidR="00766DCD" w:rsidRPr="00756B89" w:rsidRDefault="00766DCD" w:rsidP="00756B89">
            <w:pPr>
              <w:pStyle w:val="ConsPlusNormal"/>
              <w:jc w:val="right"/>
            </w:pPr>
            <w:r w:rsidRPr="00756B89">
              <w:t>УТВЕРЖДАЮ</w:t>
            </w:r>
          </w:p>
          <w:p w:rsidR="00766DCD" w:rsidRPr="00756B89" w:rsidRDefault="00766DCD">
            <w:pPr>
              <w:pStyle w:val="ConsPlusNormal"/>
              <w:jc w:val="center"/>
            </w:pPr>
            <w:r w:rsidRPr="00756B89">
              <w:t>_________________________________________</w:t>
            </w:r>
          </w:p>
          <w:p w:rsidR="00766DCD" w:rsidRPr="00756B89" w:rsidRDefault="00766DCD">
            <w:pPr>
              <w:pStyle w:val="ConsPlusNormal"/>
              <w:jc w:val="center"/>
            </w:pPr>
            <w:r w:rsidRPr="00756B89">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
        </w:tc>
      </w:tr>
      <w:tr w:rsidR="00766DCD" w:rsidRPr="00756B89" w:rsidTr="00CB632F">
        <w:tc>
          <w:tcPr>
            <w:tcW w:w="0" w:type="auto"/>
            <w:vMerge/>
          </w:tcPr>
          <w:p w:rsidR="00766DCD" w:rsidRPr="00756B89" w:rsidRDefault="00766DCD">
            <w:pPr>
              <w:pStyle w:val="ConsPlusNormal"/>
              <w:jc w:val="both"/>
              <w:rPr>
                <w:sz w:val="22"/>
                <w:szCs w:val="22"/>
              </w:rPr>
            </w:pPr>
          </w:p>
        </w:tc>
        <w:tc>
          <w:tcPr>
            <w:tcW w:w="0" w:type="auto"/>
          </w:tcPr>
          <w:p w:rsidR="00766DCD" w:rsidRPr="00756B89" w:rsidRDefault="00766DCD">
            <w:pPr>
              <w:pStyle w:val="ConsPlusNormal"/>
              <w:jc w:val="center"/>
            </w:pPr>
            <w:r w:rsidRPr="00756B89">
              <w:t>____________</w:t>
            </w:r>
          </w:p>
          <w:p w:rsidR="00766DCD" w:rsidRPr="00756B89" w:rsidRDefault="00766DCD">
            <w:pPr>
              <w:pStyle w:val="ConsPlusNormal"/>
              <w:jc w:val="center"/>
            </w:pPr>
            <w:r w:rsidRPr="00756B89">
              <w:t>(подпись)</w:t>
            </w:r>
          </w:p>
        </w:tc>
        <w:tc>
          <w:tcPr>
            <w:tcW w:w="0" w:type="auto"/>
          </w:tcPr>
          <w:p w:rsidR="00766DCD" w:rsidRPr="00756B89" w:rsidRDefault="00766DCD">
            <w:pPr>
              <w:pStyle w:val="ConsPlusNormal"/>
              <w:jc w:val="center"/>
            </w:pPr>
            <w:r w:rsidRPr="00756B89">
              <w:t>_______________________</w:t>
            </w:r>
          </w:p>
          <w:p w:rsidR="00766DCD" w:rsidRPr="00756B89" w:rsidRDefault="00766DCD">
            <w:pPr>
              <w:pStyle w:val="ConsPlusNormal"/>
              <w:jc w:val="center"/>
            </w:pPr>
            <w:r w:rsidRPr="00756B89">
              <w:t>(инициалы, фамилия)</w:t>
            </w:r>
          </w:p>
        </w:tc>
      </w:tr>
      <w:tr w:rsidR="00766DCD" w:rsidRPr="00756B89" w:rsidTr="00CB632F">
        <w:tc>
          <w:tcPr>
            <w:tcW w:w="0" w:type="auto"/>
            <w:vMerge/>
          </w:tcPr>
          <w:p w:rsidR="00766DCD" w:rsidRPr="00756B89" w:rsidRDefault="00766DCD">
            <w:pPr>
              <w:pStyle w:val="ConsPlusNormal"/>
              <w:jc w:val="both"/>
              <w:rPr>
                <w:sz w:val="22"/>
                <w:szCs w:val="22"/>
              </w:rPr>
            </w:pPr>
          </w:p>
        </w:tc>
        <w:tc>
          <w:tcPr>
            <w:tcW w:w="0" w:type="auto"/>
            <w:gridSpan w:val="2"/>
          </w:tcPr>
          <w:p w:rsidR="00766DCD" w:rsidRPr="00756B89" w:rsidRDefault="00766DCD">
            <w:pPr>
              <w:pStyle w:val="ConsPlusNormal"/>
            </w:pPr>
            <w:r w:rsidRPr="00756B89">
              <w:t>"__" _____________ 20__ г.</w:t>
            </w:r>
          </w:p>
        </w:tc>
      </w:tr>
    </w:tbl>
    <w:p w:rsidR="00766DCD" w:rsidRPr="00756B89" w:rsidRDefault="00766DCD">
      <w:pPr>
        <w:pStyle w:val="ConsPlusNormal"/>
        <w:jc w:val="both"/>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1628"/>
        <w:gridCol w:w="2498"/>
        <w:gridCol w:w="2199"/>
        <w:gridCol w:w="3374"/>
      </w:tblGrid>
      <w:tr w:rsidR="00766DCD" w:rsidRPr="00756B89" w:rsidTr="00CB632F">
        <w:tc>
          <w:tcPr>
            <w:tcW w:w="0" w:type="auto"/>
            <w:gridSpan w:val="2"/>
          </w:tcPr>
          <w:p w:rsidR="00766DCD" w:rsidRPr="00756B89" w:rsidRDefault="00766DCD" w:rsidP="00756B89">
            <w:pPr>
              <w:pStyle w:val="ConsPlusNormal"/>
              <w:jc w:val="right"/>
            </w:pPr>
            <w:r w:rsidRPr="00756B89">
              <w:t>СОГЛАСОВАНО</w:t>
            </w:r>
          </w:p>
          <w:p w:rsidR="00766DCD" w:rsidRPr="00756B89" w:rsidRDefault="00766DCD">
            <w:pPr>
              <w:pStyle w:val="ConsPlusNormal"/>
              <w:jc w:val="center"/>
            </w:pPr>
            <w:r w:rsidRPr="00756B89">
              <w:t>__________________________________</w:t>
            </w:r>
          </w:p>
          <w:p w:rsidR="00766DCD" w:rsidRPr="00756B89" w:rsidRDefault="00766DCD">
            <w:pPr>
              <w:pStyle w:val="ConsPlusNormal"/>
              <w:jc w:val="center"/>
            </w:pPr>
            <w:r w:rsidRPr="00756B89">
              <w:t>(руководитель территориального органа безопасности)</w:t>
            </w:r>
          </w:p>
        </w:tc>
        <w:tc>
          <w:tcPr>
            <w:tcW w:w="0" w:type="auto"/>
            <w:gridSpan w:val="2"/>
          </w:tcPr>
          <w:p w:rsidR="00766DCD" w:rsidRPr="00756B89" w:rsidRDefault="00766DCD" w:rsidP="00756B89">
            <w:pPr>
              <w:pStyle w:val="ConsPlusNormal"/>
              <w:jc w:val="right"/>
            </w:pPr>
            <w:r w:rsidRPr="00756B89">
              <w:t>СОГЛАСОВАНО</w:t>
            </w:r>
          </w:p>
          <w:p w:rsidR="00766DCD" w:rsidRPr="00756B89" w:rsidRDefault="00766DCD">
            <w:pPr>
              <w:pStyle w:val="ConsPlusNormal"/>
              <w:jc w:val="center"/>
            </w:pPr>
            <w:r w:rsidRPr="00756B89">
              <w:t>__________________________________</w:t>
            </w:r>
          </w:p>
          <w:p w:rsidR="00766DCD" w:rsidRPr="00756B89" w:rsidRDefault="00766DCD">
            <w:pPr>
              <w:pStyle w:val="ConsPlusNormal"/>
              <w:jc w:val="center"/>
            </w:pPr>
            <w:r w:rsidRPr="00756B89">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766DCD" w:rsidRPr="00756B89" w:rsidTr="00CB632F">
        <w:tc>
          <w:tcPr>
            <w:tcW w:w="0" w:type="auto"/>
          </w:tcPr>
          <w:p w:rsidR="00766DCD" w:rsidRPr="00756B89" w:rsidRDefault="00766DCD">
            <w:pPr>
              <w:pStyle w:val="ConsPlusNormal"/>
              <w:jc w:val="center"/>
            </w:pPr>
            <w:r w:rsidRPr="00756B89">
              <w:t>____________</w:t>
            </w:r>
          </w:p>
          <w:p w:rsidR="00766DCD" w:rsidRPr="00756B89" w:rsidRDefault="00766DCD">
            <w:pPr>
              <w:pStyle w:val="ConsPlusNormal"/>
              <w:jc w:val="center"/>
            </w:pPr>
            <w:r w:rsidRPr="00756B89">
              <w:t>(подпись)</w:t>
            </w:r>
          </w:p>
        </w:tc>
        <w:tc>
          <w:tcPr>
            <w:tcW w:w="0" w:type="auto"/>
          </w:tcPr>
          <w:p w:rsidR="00766DCD" w:rsidRPr="00756B89" w:rsidRDefault="00766DCD">
            <w:pPr>
              <w:pStyle w:val="ConsPlusNormal"/>
              <w:jc w:val="center"/>
            </w:pPr>
            <w:r w:rsidRPr="00756B89">
              <w:t>___________________</w:t>
            </w:r>
          </w:p>
          <w:p w:rsidR="00766DCD" w:rsidRPr="00756B89" w:rsidRDefault="00766DCD">
            <w:pPr>
              <w:pStyle w:val="ConsPlusNormal"/>
              <w:jc w:val="center"/>
            </w:pPr>
            <w:r w:rsidRPr="00756B89">
              <w:t>(инициалы, фамилия)</w:t>
            </w:r>
          </w:p>
        </w:tc>
        <w:tc>
          <w:tcPr>
            <w:tcW w:w="0" w:type="auto"/>
          </w:tcPr>
          <w:p w:rsidR="00766DCD" w:rsidRPr="00756B89" w:rsidRDefault="00766DCD">
            <w:pPr>
              <w:pStyle w:val="ConsPlusNormal"/>
              <w:jc w:val="center"/>
            </w:pPr>
            <w:r w:rsidRPr="00756B89">
              <w:t>____________</w:t>
            </w:r>
          </w:p>
          <w:p w:rsidR="00766DCD" w:rsidRPr="00756B89" w:rsidRDefault="00766DCD">
            <w:pPr>
              <w:pStyle w:val="ConsPlusNormal"/>
              <w:jc w:val="center"/>
            </w:pPr>
            <w:r w:rsidRPr="00756B89">
              <w:t>(подпись)</w:t>
            </w:r>
          </w:p>
        </w:tc>
        <w:tc>
          <w:tcPr>
            <w:tcW w:w="0" w:type="auto"/>
          </w:tcPr>
          <w:p w:rsidR="00766DCD" w:rsidRPr="00756B89" w:rsidRDefault="00766DCD">
            <w:pPr>
              <w:pStyle w:val="ConsPlusNormal"/>
              <w:jc w:val="center"/>
            </w:pPr>
            <w:r w:rsidRPr="00756B89">
              <w:t>___________________</w:t>
            </w:r>
          </w:p>
          <w:p w:rsidR="00766DCD" w:rsidRPr="00756B89" w:rsidRDefault="00766DCD">
            <w:pPr>
              <w:pStyle w:val="ConsPlusNormal"/>
              <w:jc w:val="center"/>
            </w:pPr>
            <w:r w:rsidRPr="00756B89">
              <w:t>(инициалы, фамилия)</w:t>
            </w:r>
          </w:p>
        </w:tc>
      </w:tr>
      <w:tr w:rsidR="00766DCD" w:rsidRPr="00756B89" w:rsidTr="00CB632F">
        <w:tc>
          <w:tcPr>
            <w:tcW w:w="0" w:type="auto"/>
            <w:gridSpan w:val="2"/>
          </w:tcPr>
          <w:p w:rsidR="00766DCD" w:rsidRPr="00756B89" w:rsidRDefault="00766DCD">
            <w:pPr>
              <w:pStyle w:val="ConsPlusNormal"/>
              <w:jc w:val="both"/>
            </w:pPr>
            <w:r w:rsidRPr="00756B89">
              <w:t>"__" _____________ 20__ г.</w:t>
            </w:r>
          </w:p>
        </w:tc>
        <w:tc>
          <w:tcPr>
            <w:tcW w:w="0" w:type="auto"/>
            <w:gridSpan w:val="2"/>
          </w:tcPr>
          <w:p w:rsidR="00766DCD" w:rsidRPr="00756B89" w:rsidRDefault="00766DCD">
            <w:pPr>
              <w:pStyle w:val="ConsPlusNormal"/>
            </w:pPr>
            <w:r w:rsidRPr="00756B89">
              <w:t>"__" _____________ 20__ г.</w:t>
            </w:r>
          </w:p>
        </w:tc>
      </w:tr>
    </w:tbl>
    <w:p w:rsidR="00766DCD" w:rsidRPr="00756B89" w:rsidRDefault="00766DCD">
      <w:pPr>
        <w:pStyle w:val="ConsPlusNormal"/>
        <w:jc w:val="both"/>
      </w:pPr>
    </w:p>
    <w:tbl>
      <w:tblPr>
        <w:tblW w:w="0" w:type="auto"/>
        <w:jc w:val="right"/>
        <w:tblCellMar>
          <w:top w:w="102" w:type="dxa"/>
          <w:left w:w="62" w:type="dxa"/>
          <w:bottom w:w="102" w:type="dxa"/>
          <w:right w:w="62" w:type="dxa"/>
        </w:tblCellMar>
        <w:tblLook w:val="0000" w:firstRow="0" w:lastRow="0" w:firstColumn="0" w:lastColumn="0" w:noHBand="0" w:noVBand="0"/>
      </w:tblPr>
      <w:tblGrid>
        <w:gridCol w:w="2262"/>
        <w:gridCol w:w="3326"/>
      </w:tblGrid>
      <w:tr w:rsidR="00766DCD" w:rsidRPr="00756B89" w:rsidTr="00756B89">
        <w:trPr>
          <w:jc w:val="right"/>
        </w:trPr>
        <w:tc>
          <w:tcPr>
            <w:tcW w:w="5588" w:type="dxa"/>
            <w:gridSpan w:val="2"/>
          </w:tcPr>
          <w:p w:rsidR="00766DCD" w:rsidRPr="00756B89" w:rsidRDefault="00766DCD" w:rsidP="00756B89">
            <w:pPr>
              <w:pStyle w:val="ConsPlusNormal"/>
              <w:jc w:val="right"/>
            </w:pPr>
            <w:r w:rsidRPr="00756B89">
              <w:t>СОГЛАСОВАНО</w:t>
            </w:r>
          </w:p>
          <w:p w:rsidR="00766DCD" w:rsidRPr="00756B89" w:rsidRDefault="00766DCD" w:rsidP="00CB632F">
            <w:pPr>
              <w:pStyle w:val="ConsPlusNormal"/>
              <w:jc w:val="center"/>
            </w:pPr>
            <w:r w:rsidRPr="00756B89">
              <w:t>________________________________________</w:t>
            </w:r>
          </w:p>
          <w:p w:rsidR="00766DCD" w:rsidRPr="00756B89" w:rsidRDefault="00766DCD" w:rsidP="00CB632F">
            <w:pPr>
              <w:pStyle w:val="ConsPlusNormal"/>
              <w:jc w:val="center"/>
            </w:pPr>
            <w:r w:rsidRPr="00756B89">
              <w:t>руководитель территориального органа МЧС России)</w:t>
            </w:r>
          </w:p>
        </w:tc>
      </w:tr>
      <w:tr w:rsidR="00766DCD" w:rsidRPr="00756B89" w:rsidTr="00756B89">
        <w:trPr>
          <w:jc w:val="right"/>
        </w:trPr>
        <w:tc>
          <w:tcPr>
            <w:tcW w:w="2262" w:type="dxa"/>
          </w:tcPr>
          <w:p w:rsidR="00766DCD" w:rsidRPr="00756B89" w:rsidRDefault="00766DCD" w:rsidP="00CB632F">
            <w:pPr>
              <w:pStyle w:val="ConsPlusNormal"/>
              <w:jc w:val="center"/>
            </w:pPr>
            <w:r w:rsidRPr="00756B89">
              <w:t>____________</w:t>
            </w:r>
          </w:p>
          <w:p w:rsidR="00766DCD" w:rsidRPr="00756B89" w:rsidRDefault="00766DCD" w:rsidP="00CB632F">
            <w:pPr>
              <w:pStyle w:val="ConsPlusNormal"/>
              <w:jc w:val="center"/>
            </w:pPr>
            <w:r w:rsidRPr="00756B89">
              <w:t>(подпись)</w:t>
            </w:r>
          </w:p>
        </w:tc>
        <w:tc>
          <w:tcPr>
            <w:tcW w:w="0" w:type="auto"/>
          </w:tcPr>
          <w:p w:rsidR="00766DCD" w:rsidRPr="00756B89" w:rsidRDefault="00766DCD" w:rsidP="00CB632F">
            <w:pPr>
              <w:pStyle w:val="ConsPlusNormal"/>
              <w:jc w:val="center"/>
            </w:pPr>
            <w:r w:rsidRPr="00756B89">
              <w:t>_______________________</w:t>
            </w:r>
          </w:p>
          <w:p w:rsidR="00766DCD" w:rsidRPr="00756B89" w:rsidRDefault="00766DCD" w:rsidP="00CB632F">
            <w:pPr>
              <w:pStyle w:val="ConsPlusNormal"/>
              <w:jc w:val="center"/>
            </w:pPr>
            <w:r w:rsidRPr="00756B89">
              <w:t>(инициалы, фамилия)</w:t>
            </w:r>
          </w:p>
        </w:tc>
      </w:tr>
      <w:tr w:rsidR="00766DCD" w:rsidRPr="00756B89" w:rsidTr="00756B89">
        <w:trPr>
          <w:jc w:val="right"/>
        </w:trPr>
        <w:tc>
          <w:tcPr>
            <w:tcW w:w="5588" w:type="dxa"/>
            <w:gridSpan w:val="2"/>
          </w:tcPr>
          <w:p w:rsidR="00766DCD" w:rsidRPr="00756B89" w:rsidRDefault="00766DCD" w:rsidP="00CB632F">
            <w:pPr>
              <w:pStyle w:val="ConsPlusNormal"/>
              <w:jc w:val="center"/>
            </w:pPr>
            <w:r w:rsidRPr="00756B89">
              <w:t>"__" _____________ 20__ г.</w:t>
            </w:r>
          </w:p>
        </w:tc>
      </w:tr>
    </w:tbl>
    <w:p w:rsidR="00766DCD" w:rsidRPr="00756B89" w:rsidRDefault="00766DCD">
      <w:pPr>
        <w:pStyle w:val="ConsPlusNormal"/>
        <w:jc w:val="both"/>
      </w:pPr>
    </w:p>
    <w:p w:rsidR="00766DCD" w:rsidRPr="00756B89" w:rsidRDefault="00766DCD">
      <w:pPr>
        <w:pStyle w:val="ConsPlusNonformat"/>
        <w:jc w:val="both"/>
        <w:rPr>
          <w:b/>
          <w:sz w:val="22"/>
          <w:szCs w:val="22"/>
        </w:rPr>
      </w:pPr>
      <w:r w:rsidRPr="00756B89">
        <w:rPr>
          <w:b/>
          <w:sz w:val="22"/>
          <w:szCs w:val="22"/>
        </w:rPr>
        <w:t xml:space="preserve">                           ПАСПОРТ БЕЗОПАСНОСТИ</w:t>
      </w:r>
    </w:p>
    <w:p w:rsidR="00766DCD" w:rsidRPr="00756B89" w:rsidRDefault="00766DCD">
      <w:pPr>
        <w:pStyle w:val="ConsPlusNonformat"/>
        <w:jc w:val="both"/>
        <w:rPr>
          <w:sz w:val="22"/>
          <w:szCs w:val="22"/>
        </w:rPr>
      </w:pP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(наименование объекта (территории)</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(наименование населенного пункта)</w:t>
      </w:r>
    </w:p>
    <w:p w:rsidR="00766DCD" w:rsidRPr="00756B89" w:rsidRDefault="00766DCD">
      <w:pPr>
        <w:pStyle w:val="ConsPlusNonformat"/>
        <w:jc w:val="both"/>
      </w:pPr>
    </w:p>
    <w:p w:rsidR="00766DCD" w:rsidRPr="00756B89" w:rsidRDefault="00766DCD">
      <w:pPr>
        <w:pStyle w:val="ConsPlusNonformat"/>
        <w:jc w:val="both"/>
      </w:pPr>
      <w:r w:rsidRPr="00756B89">
        <w:t xml:space="preserve">                                 20__ год</w:t>
      </w:r>
    </w:p>
    <w:p w:rsidR="00766DCD" w:rsidRPr="00756B89" w:rsidRDefault="00766DCD">
      <w:pPr>
        <w:pStyle w:val="ConsPlusNonformat"/>
        <w:jc w:val="both"/>
      </w:pPr>
    </w:p>
    <w:p w:rsidR="00766DCD" w:rsidRPr="00756B89" w:rsidRDefault="00766DCD">
      <w:pPr>
        <w:pStyle w:val="ConsPlusNonformat"/>
        <w:jc w:val="both"/>
      </w:pPr>
      <w:r w:rsidRPr="00756B89">
        <w:t xml:space="preserve">                 I. Общие сведения об объекте (территории)</w:t>
      </w:r>
    </w:p>
    <w:p w:rsidR="00766DCD" w:rsidRPr="00756B89" w:rsidRDefault="00766DCD">
      <w:pPr>
        <w:pStyle w:val="ConsPlusNonformat"/>
        <w:jc w:val="both"/>
      </w:pP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(наименование, адрес, телефон, факс, адрес электронной почты органа</w:t>
      </w:r>
    </w:p>
    <w:p w:rsidR="00766DCD" w:rsidRPr="00756B89" w:rsidRDefault="00766DCD">
      <w:pPr>
        <w:pStyle w:val="ConsPlusNonformat"/>
        <w:jc w:val="both"/>
      </w:pPr>
      <w:r w:rsidRPr="00756B89">
        <w:t xml:space="preserve">     (организации), являющегося правообладателем объекта (территории)</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(адрес объекта (территории), телефон, факс, адрес электронной почты)</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(основной вид деятельности органа (организации)</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(категория опасности объекта (территории)</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(общая площадь объекта (кв. метров), протяженность периметра (метров)</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(номер свидетельства о государственной регистрации права на пользование</w:t>
      </w:r>
    </w:p>
    <w:p w:rsidR="00766DCD" w:rsidRPr="00756B89" w:rsidRDefault="00766DCD">
      <w:pPr>
        <w:pStyle w:val="ConsPlusNonformat"/>
        <w:jc w:val="both"/>
      </w:pPr>
      <w:r w:rsidRPr="00756B89">
        <w:t xml:space="preserve">      земельным участком и свидетельства о праве пользования объектом</w:t>
      </w:r>
    </w:p>
    <w:p w:rsidR="00766DCD" w:rsidRPr="00756B89" w:rsidRDefault="00766DCD">
      <w:pPr>
        <w:pStyle w:val="ConsPlusNonformat"/>
        <w:jc w:val="both"/>
      </w:pPr>
      <w:r w:rsidRPr="00756B89">
        <w:t xml:space="preserve">                       недвижимости, дата их выдачи)</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(ф.и.о. должностного лица, осуществляющего непосредственное руководство</w:t>
      </w:r>
    </w:p>
    <w:p w:rsidR="00766DCD" w:rsidRPr="00756B89" w:rsidRDefault="00766DCD">
      <w:pPr>
        <w:pStyle w:val="ConsPlusNonformat"/>
        <w:jc w:val="both"/>
      </w:pPr>
      <w:r w:rsidRPr="00756B89">
        <w:t xml:space="preserve">  деятельностью работников на объекте (территории), служебный и мобильный</w:t>
      </w:r>
    </w:p>
    <w:p w:rsidR="00766DCD" w:rsidRPr="00756B89" w:rsidRDefault="00766DCD">
      <w:pPr>
        <w:pStyle w:val="ConsPlusNonformat"/>
        <w:jc w:val="both"/>
      </w:pPr>
      <w:r w:rsidRPr="00756B89">
        <w:t xml:space="preserve">                    телефоны, адрес электронной почты)</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(ф.и.о. руководителя органа (организации), являющегося правообладателем</w:t>
      </w:r>
    </w:p>
    <w:p w:rsidR="00766DCD" w:rsidRPr="00756B89" w:rsidRDefault="00766DCD">
      <w:pPr>
        <w:pStyle w:val="ConsPlusNonformat"/>
        <w:jc w:val="both"/>
      </w:pPr>
      <w:r w:rsidRPr="00756B89">
        <w:t xml:space="preserve">  объекта (территории), служебный и мобильный телефоны, адрес электронной</w:t>
      </w:r>
    </w:p>
    <w:p w:rsidR="00766DCD" w:rsidRPr="00756B89" w:rsidRDefault="00766DCD">
      <w:pPr>
        <w:pStyle w:val="ConsPlusNonformat"/>
        <w:jc w:val="both"/>
      </w:pPr>
      <w:r w:rsidRPr="00756B89">
        <w:t xml:space="preserve">                                  почты)</w:t>
      </w:r>
    </w:p>
    <w:p w:rsidR="00766DCD" w:rsidRPr="00756B89" w:rsidRDefault="00766DCD">
      <w:pPr>
        <w:pStyle w:val="ConsPlusNonformat"/>
        <w:jc w:val="both"/>
      </w:pPr>
    </w:p>
    <w:p w:rsidR="00766DCD" w:rsidRPr="00756B89" w:rsidRDefault="00766DCD">
      <w:pPr>
        <w:pStyle w:val="ConsPlusNonformat"/>
        <w:jc w:val="both"/>
      </w:pPr>
      <w:r w:rsidRPr="00756B89">
        <w:t xml:space="preserve">           II. Сведения о работниках, обучающихся и иных лицах,</w:t>
      </w:r>
    </w:p>
    <w:p w:rsidR="00766DCD" w:rsidRPr="00756B89" w:rsidRDefault="00766DCD">
      <w:pPr>
        <w:pStyle w:val="ConsPlusNonformat"/>
        <w:jc w:val="both"/>
      </w:pPr>
      <w:r w:rsidRPr="00756B89">
        <w:t xml:space="preserve">                    находящихся на объекте (территории)</w:t>
      </w:r>
    </w:p>
    <w:p w:rsidR="00766DCD" w:rsidRPr="00756B89" w:rsidRDefault="00766DCD">
      <w:pPr>
        <w:pStyle w:val="ConsPlusNonformat"/>
        <w:jc w:val="both"/>
      </w:pPr>
    </w:p>
    <w:p w:rsidR="00766DCD" w:rsidRPr="00756B89" w:rsidRDefault="00766DCD">
      <w:pPr>
        <w:pStyle w:val="ConsPlusNonformat"/>
        <w:jc w:val="both"/>
      </w:pPr>
      <w:r w:rsidRPr="00756B89">
        <w:t xml:space="preserve">    1. Режим работы объекта (территории)</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(в том числе продолжительность, начало и окончание рабочего дня)</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2. Общее количество работников ______________ человек.</w:t>
      </w:r>
    </w:p>
    <w:p w:rsidR="00766DCD" w:rsidRPr="00756B89" w:rsidRDefault="00766DCD">
      <w:pPr>
        <w:pStyle w:val="ConsPlusNonformat"/>
        <w:jc w:val="both"/>
      </w:pPr>
      <w:r w:rsidRPr="00756B89">
        <w:t xml:space="preserve">    3. Среднее количество находящихся на объекте (территории) в течение дня</w:t>
      </w:r>
    </w:p>
    <w:p w:rsidR="00766DCD" w:rsidRPr="00756B89" w:rsidRDefault="00766DCD">
      <w:pPr>
        <w:pStyle w:val="ConsPlusNonformat"/>
        <w:jc w:val="both"/>
      </w:pPr>
      <w:r w:rsidRPr="00756B89">
        <w:t>работников,   обучающихся  и  иных  лиц,  в  том  числе  арендаторов,  лиц,</w:t>
      </w:r>
    </w:p>
    <w:p w:rsidR="00766DCD" w:rsidRPr="00756B89" w:rsidRDefault="00766DCD">
      <w:pPr>
        <w:pStyle w:val="ConsPlusNonformat"/>
        <w:jc w:val="both"/>
      </w:pPr>
      <w:r w:rsidRPr="00756B89">
        <w:t>осуществляющих безвозмездное пользование имуществом, находящимся на объекте</w:t>
      </w:r>
    </w:p>
    <w:p w:rsidR="00766DCD" w:rsidRPr="00756B89" w:rsidRDefault="00766DCD">
      <w:pPr>
        <w:pStyle w:val="ConsPlusNonformat"/>
        <w:jc w:val="both"/>
      </w:pPr>
      <w:r w:rsidRPr="00756B89">
        <w:t>(территории),     сотрудников    охранных    организаций    (единовременно)</w:t>
      </w:r>
    </w:p>
    <w:p w:rsidR="00766DCD" w:rsidRPr="00756B89" w:rsidRDefault="00766DCD">
      <w:pPr>
        <w:pStyle w:val="ConsPlusNonformat"/>
        <w:jc w:val="both"/>
      </w:pPr>
      <w:r w:rsidRPr="00756B89">
        <w:t>________________ человек.</w:t>
      </w:r>
    </w:p>
    <w:p w:rsidR="00766DCD" w:rsidRPr="00756B89" w:rsidRDefault="00766DCD">
      <w:pPr>
        <w:pStyle w:val="ConsPlusNonformat"/>
        <w:jc w:val="both"/>
      </w:pPr>
      <w:r w:rsidRPr="00756B89">
        <w:t xml:space="preserve">    4.  Среднее  количество находящихся на объекте (территории) в нерабочее</w:t>
      </w:r>
    </w:p>
    <w:p w:rsidR="00766DCD" w:rsidRPr="00756B89" w:rsidRDefault="00766DCD">
      <w:pPr>
        <w:pStyle w:val="ConsPlusNonformat"/>
        <w:jc w:val="both"/>
      </w:pPr>
      <w:r w:rsidRPr="00756B89">
        <w:t>время,  ночью,  в выходные и праздничные дни работников, обучающихся и иных</w:t>
      </w:r>
    </w:p>
    <w:p w:rsidR="00766DCD" w:rsidRPr="00756B89" w:rsidRDefault="00766DCD">
      <w:pPr>
        <w:pStyle w:val="ConsPlusNonformat"/>
        <w:jc w:val="both"/>
      </w:pPr>
      <w:r w:rsidRPr="00756B89">
        <w:t>лиц, в том числе арендаторов, лиц, осуществляющих безвозмездное пользование</w:t>
      </w:r>
    </w:p>
    <w:p w:rsidR="00766DCD" w:rsidRPr="00756B89" w:rsidRDefault="00766DCD">
      <w:pPr>
        <w:pStyle w:val="ConsPlusNonformat"/>
        <w:jc w:val="both"/>
      </w:pPr>
      <w:r w:rsidRPr="00756B89">
        <w:t>имуществом,  находящимся  на  объекте  (территории),  сотрудников  охранных</w:t>
      </w:r>
    </w:p>
    <w:p w:rsidR="00766DCD" w:rsidRPr="00756B89" w:rsidRDefault="00766DCD">
      <w:pPr>
        <w:pStyle w:val="ConsPlusNonformat"/>
        <w:jc w:val="both"/>
      </w:pPr>
      <w:r w:rsidRPr="00756B89">
        <w:t>организаций _________ человек.</w:t>
      </w:r>
    </w:p>
    <w:p w:rsidR="00766DCD" w:rsidRPr="00756B89" w:rsidRDefault="00766DCD">
      <w:pPr>
        <w:pStyle w:val="ConsPlusNonformat"/>
        <w:jc w:val="both"/>
      </w:pPr>
      <w:r w:rsidRPr="00756B89">
        <w:t xml:space="preserve">    5.  Сведения  об арендаторах, иных лицах (организациях), осуществляющих</w:t>
      </w:r>
    </w:p>
    <w:p w:rsidR="00766DCD" w:rsidRPr="00756B89" w:rsidRDefault="00766DCD">
      <w:pPr>
        <w:pStyle w:val="ConsPlusNonformat"/>
        <w:jc w:val="both"/>
      </w:pPr>
      <w:r w:rsidRPr="00756B89">
        <w:t>безвозмездное пользование имуществом, находящимся  на объекте  (территории)</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(полное и сокращенное наименование организации, основной вид деятельности,</w:t>
      </w:r>
    </w:p>
    <w:p w:rsidR="00766DCD" w:rsidRPr="00756B89" w:rsidRDefault="00766DCD">
      <w:pPr>
        <w:pStyle w:val="ConsPlusNonformat"/>
        <w:jc w:val="both"/>
      </w:pPr>
      <w:r w:rsidRPr="00756B89">
        <w:t xml:space="preserve">     общее количество работников, расположение рабочих мест на объекте</w:t>
      </w:r>
    </w:p>
    <w:p w:rsidR="00766DCD" w:rsidRPr="00756B89" w:rsidRDefault="00766DCD">
      <w:pPr>
        <w:pStyle w:val="ConsPlusNonformat"/>
        <w:jc w:val="both"/>
      </w:pPr>
      <w:r w:rsidRPr="00756B89">
        <w:t xml:space="preserve">    (территории), занимаемая площадь (кв. метров), режим работы, ф.и.о.</w:t>
      </w:r>
    </w:p>
    <w:p w:rsidR="00766DCD" w:rsidRPr="00756B89" w:rsidRDefault="00766DCD">
      <w:pPr>
        <w:pStyle w:val="ConsPlusNonformat"/>
        <w:jc w:val="both"/>
      </w:pPr>
      <w:r w:rsidRPr="00756B89">
        <w:t xml:space="preserve">    руководителя-арендатора, номера (служебного и мобильного) телефонов</w:t>
      </w:r>
    </w:p>
    <w:p w:rsidR="00766DCD" w:rsidRPr="00756B89" w:rsidRDefault="00766DCD">
      <w:pPr>
        <w:pStyle w:val="ConsPlusNonformat"/>
        <w:jc w:val="both"/>
      </w:pPr>
      <w:r w:rsidRPr="00756B89">
        <w:t xml:space="preserve">    руководителя организации, срок действия аренды и (или) иные условия</w:t>
      </w:r>
    </w:p>
    <w:p w:rsidR="00766DCD" w:rsidRPr="00756B89" w:rsidRDefault="00766DCD">
      <w:pPr>
        <w:pStyle w:val="ConsPlusNonformat"/>
        <w:jc w:val="both"/>
      </w:pPr>
      <w:r w:rsidRPr="00756B89">
        <w:t xml:space="preserve">              нахождения (размещения) на объекте (территории)</w:t>
      </w:r>
    </w:p>
    <w:p w:rsidR="00766DCD" w:rsidRPr="00756B89" w:rsidRDefault="00766DCD">
      <w:pPr>
        <w:pStyle w:val="ConsPlusNonformat"/>
        <w:jc w:val="both"/>
      </w:pPr>
    </w:p>
    <w:p w:rsidR="00766DCD" w:rsidRPr="00756B89" w:rsidRDefault="00766DCD">
      <w:pPr>
        <w:pStyle w:val="ConsPlusNonformat"/>
        <w:jc w:val="both"/>
      </w:pPr>
      <w:r w:rsidRPr="00756B89">
        <w:t xml:space="preserve">        III. Сведения о критических элементах объекта (территории)</w:t>
      </w:r>
    </w:p>
    <w:p w:rsidR="00766DCD" w:rsidRPr="00756B89" w:rsidRDefault="00766DCD">
      <w:pPr>
        <w:pStyle w:val="ConsPlusNonformat"/>
        <w:jc w:val="both"/>
      </w:pPr>
    </w:p>
    <w:p w:rsidR="00766DCD" w:rsidRPr="00756B89" w:rsidRDefault="00766DCD">
      <w:pPr>
        <w:pStyle w:val="ConsPlusNonformat"/>
        <w:jc w:val="both"/>
      </w:pPr>
      <w:r w:rsidRPr="00756B89">
        <w:t xml:space="preserve">    1. Перечень критических элементов объекта (территории) (при наличии)</w:t>
      </w:r>
    </w:p>
    <w:p w:rsidR="00766DCD" w:rsidRPr="00756B89" w:rsidRDefault="00766DCD">
      <w:pPr>
        <w:pStyle w:val="ConsPlusNormal"/>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766DCD" w:rsidRPr="00756B89">
        <w:tc>
          <w:tcPr>
            <w:tcW w:w="510"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N п/п</w:t>
            </w:r>
          </w:p>
        </w:tc>
        <w:tc>
          <w:tcPr>
            <w:tcW w:w="1814"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Наименование критического элемента</w:t>
            </w:r>
          </w:p>
        </w:tc>
        <w:tc>
          <w:tcPr>
            <w:tcW w:w="3086"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Количество работников, обучающихся и иных лиц, находящихся на критическом элементе (человек)</w:t>
            </w:r>
          </w:p>
        </w:tc>
        <w:tc>
          <w:tcPr>
            <w:tcW w:w="1560"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Общая площадь (кв. метров)</w:t>
            </w:r>
          </w:p>
        </w:tc>
        <w:tc>
          <w:tcPr>
            <w:tcW w:w="1247"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Характер террористической угрозы</w:t>
            </w:r>
          </w:p>
        </w:tc>
        <w:tc>
          <w:tcPr>
            <w:tcW w:w="850"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Возможные последствия</w:t>
            </w:r>
          </w:p>
        </w:tc>
      </w:tr>
      <w:tr w:rsidR="00766DCD" w:rsidRPr="00756B89">
        <w:tc>
          <w:tcPr>
            <w:tcW w:w="510" w:type="dxa"/>
            <w:tcBorders>
              <w:top w:val="single" w:sz="4" w:space="0" w:color="auto"/>
              <w:left w:val="single" w:sz="4" w:space="0" w:color="auto"/>
              <w:bottom w:val="single" w:sz="4" w:space="0" w:color="auto"/>
              <w:right w:val="single" w:sz="4" w:space="0" w:color="auto"/>
            </w:tcBorders>
            <w:vAlign w:val="center"/>
          </w:tcPr>
          <w:p w:rsidR="00766DCD" w:rsidRPr="00756B89" w:rsidRDefault="00766DCD">
            <w:pPr>
              <w:pStyle w:val="ConsPlusNormal"/>
              <w:rPr>
                <w:rFonts w:ascii="Courier New" w:hAnsi="Courier New" w:cs="Courier New"/>
              </w:rPr>
            </w:pPr>
          </w:p>
        </w:tc>
        <w:tc>
          <w:tcPr>
            <w:tcW w:w="1814" w:type="dxa"/>
            <w:tcBorders>
              <w:top w:val="single" w:sz="4" w:space="0" w:color="auto"/>
              <w:left w:val="single" w:sz="4" w:space="0" w:color="auto"/>
              <w:bottom w:val="single" w:sz="4" w:space="0" w:color="auto"/>
              <w:right w:val="single" w:sz="4" w:space="0" w:color="auto"/>
            </w:tcBorders>
            <w:vAlign w:val="center"/>
          </w:tcPr>
          <w:p w:rsidR="00766DCD" w:rsidRPr="00756B89" w:rsidRDefault="00766DCD">
            <w:pPr>
              <w:pStyle w:val="ConsPlusNormal"/>
              <w:rPr>
                <w:rFonts w:ascii="Courier New" w:hAnsi="Courier New" w:cs="Courier New"/>
              </w:rPr>
            </w:pPr>
          </w:p>
        </w:tc>
        <w:tc>
          <w:tcPr>
            <w:tcW w:w="3086" w:type="dxa"/>
            <w:tcBorders>
              <w:top w:val="single" w:sz="4" w:space="0" w:color="auto"/>
              <w:left w:val="single" w:sz="4" w:space="0" w:color="auto"/>
              <w:bottom w:val="single" w:sz="4" w:space="0" w:color="auto"/>
              <w:right w:val="single" w:sz="4" w:space="0" w:color="auto"/>
            </w:tcBorders>
            <w:vAlign w:val="center"/>
          </w:tcPr>
          <w:p w:rsidR="00766DCD" w:rsidRPr="00756B89" w:rsidRDefault="00766DCD">
            <w:pPr>
              <w:pStyle w:val="ConsPlusNormal"/>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766DCD" w:rsidRPr="00756B89" w:rsidRDefault="00766DCD">
            <w:pPr>
              <w:pStyle w:val="ConsPlusNormal"/>
              <w:rPr>
                <w:rFonts w:ascii="Courier New" w:hAnsi="Courier New" w:cs="Courier New"/>
              </w:rPr>
            </w:pPr>
          </w:p>
        </w:tc>
        <w:tc>
          <w:tcPr>
            <w:tcW w:w="1247" w:type="dxa"/>
            <w:tcBorders>
              <w:top w:val="single" w:sz="4" w:space="0" w:color="auto"/>
              <w:left w:val="single" w:sz="4" w:space="0" w:color="auto"/>
              <w:bottom w:val="single" w:sz="4" w:space="0" w:color="auto"/>
              <w:right w:val="single" w:sz="4" w:space="0" w:color="auto"/>
            </w:tcBorders>
            <w:vAlign w:val="center"/>
          </w:tcPr>
          <w:p w:rsidR="00766DCD" w:rsidRPr="00756B89" w:rsidRDefault="00766DCD">
            <w:pPr>
              <w:pStyle w:val="ConsPlusNormal"/>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766DCD" w:rsidRPr="00756B89" w:rsidRDefault="00766DCD">
            <w:pPr>
              <w:pStyle w:val="ConsPlusNormal"/>
              <w:rPr>
                <w:rFonts w:ascii="Courier New" w:hAnsi="Courier New" w:cs="Courier New"/>
              </w:rPr>
            </w:pPr>
          </w:p>
        </w:tc>
      </w:tr>
    </w:tbl>
    <w:p w:rsidR="00766DCD" w:rsidRPr="00756B89" w:rsidRDefault="00766DCD">
      <w:pPr>
        <w:pStyle w:val="ConsPlusNormal"/>
        <w:jc w:val="both"/>
        <w:rPr>
          <w:rFonts w:ascii="Courier New" w:hAnsi="Courier New" w:cs="Courier New"/>
        </w:rPr>
      </w:pPr>
    </w:p>
    <w:p w:rsidR="00766DCD" w:rsidRPr="00756B89" w:rsidRDefault="00766DCD">
      <w:pPr>
        <w:pStyle w:val="ConsPlusNonformat"/>
        <w:jc w:val="both"/>
      </w:pPr>
      <w:r w:rsidRPr="00756B89">
        <w:t xml:space="preserve">    2.  Возможные  места  и  способы  проникновения  террористов  на объект</w:t>
      </w:r>
    </w:p>
    <w:p w:rsidR="00766DCD" w:rsidRPr="00756B89" w:rsidRDefault="00766DCD">
      <w:pPr>
        <w:pStyle w:val="ConsPlusNonformat"/>
        <w:jc w:val="both"/>
      </w:pPr>
      <w:r w:rsidRPr="00756B89">
        <w:t>(территорию) ____________________________________________.</w:t>
      </w:r>
    </w:p>
    <w:p w:rsidR="00766DCD" w:rsidRPr="00756B89" w:rsidRDefault="00766DCD">
      <w:pPr>
        <w:pStyle w:val="ConsPlusNonformat"/>
        <w:jc w:val="both"/>
      </w:pPr>
      <w:r w:rsidRPr="00756B89">
        <w:t xml:space="preserve">    3.  Наиболее  вероятные  средства  поражения,  которые  могут применить</w:t>
      </w:r>
    </w:p>
    <w:p w:rsidR="00766DCD" w:rsidRPr="00756B89" w:rsidRDefault="00766DCD">
      <w:pPr>
        <w:pStyle w:val="ConsPlusNonformat"/>
        <w:jc w:val="both"/>
      </w:pPr>
      <w:r w:rsidRPr="00756B89">
        <w:t>террористы при совершении террористического акта _________________________.</w:t>
      </w:r>
    </w:p>
    <w:p w:rsidR="00766DCD" w:rsidRPr="00756B89" w:rsidRDefault="00766DCD">
      <w:pPr>
        <w:pStyle w:val="ConsPlusNonformat"/>
        <w:jc w:val="both"/>
      </w:pPr>
    </w:p>
    <w:p w:rsidR="00766DCD" w:rsidRPr="00756B89" w:rsidRDefault="00766DCD">
      <w:pPr>
        <w:pStyle w:val="ConsPlusNonformat"/>
        <w:jc w:val="both"/>
      </w:pPr>
      <w:r w:rsidRPr="00756B89">
        <w:t xml:space="preserve">        IV. Прогноз последствий в результате совершения на объекте</w:t>
      </w:r>
    </w:p>
    <w:p w:rsidR="00766DCD" w:rsidRPr="00756B89" w:rsidRDefault="00766DCD">
      <w:pPr>
        <w:pStyle w:val="ConsPlusNonformat"/>
        <w:jc w:val="both"/>
      </w:pPr>
      <w:r w:rsidRPr="00756B89">
        <w:t xml:space="preserve">                    (территории) террористического акта</w:t>
      </w:r>
    </w:p>
    <w:p w:rsidR="00766DCD" w:rsidRPr="00756B89" w:rsidRDefault="00766DCD">
      <w:pPr>
        <w:pStyle w:val="ConsPlusNonformat"/>
        <w:jc w:val="both"/>
      </w:pPr>
    </w:p>
    <w:p w:rsidR="00766DCD" w:rsidRPr="00756B89" w:rsidRDefault="00766DCD">
      <w:pPr>
        <w:pStyle w:val="ConsPlusNonformat"/>
        <w:jc w:val="both"/>
      </w:pPr>
      <w:r w:rsidRPr="00756B89">
        <w:t xml:space="preserve">    1.    Предполагаемые     модели         действий            нарушителей</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(краткое описание основных угроз совершения террористического акта на</w:t>
      </w:r>
    </w:p>
    <w:p w:rsidR="00766DCD" w:rsidRPr="00756B89" w:rsidRDefault="00766DCD">
      <w:pPr>
        <w:pStyle w:val="ConsPlusNonformat"/>
        <w:jc w:val="both"/>
      </w:pPr>
      <w:r w:rsidRPr="00756B89">
        <w:t xml:space="preserve">   объекте (территории) (возможность размещения на объекте (территории)</w:t>
      </w:r>
    </w:p>
    <w:p w:rsidR="00766DCD" w:rsidRPr="00756B89" w:rsidRDefault="00766DCD">
      <w:pPr>
        <w:pStyle w:val="ConsPlusNonformat"/>
        <w:jc w:val="both"/>
      </w:pPr>
      <w:r w:rsidRPr="00756B89">
        <w:t xml:space="preserve"> взрывных устройств, захват заложников из числа работников, обучающихся и</w:t>
      </w:r>
    </w:p>
    <w:p w:rsidR="00766DCD" w:rsidRPr="00756B89" w:rsidRDefault="00766DCD">
      <w:pPr>
        <w:pStyle w:val="ConsPlusNonformat"/>
        <w:jc w:val="both"/>
      </w:pPr>
      <w:r w:rsidRPr="00756B89">
        <w:t>иных лиц, находящихся на объекте (территории), наличие рисков химического,</w:t>
      </w:r>
    </w:p>
    <w:p w:rsidR="00766DCD" w:rsidRPr="00756B89" w:rsidRDefault="00766DCD">
      <w:pPr>
        <w:pStyle w:val="ConsPlusNonformat"/>
        <w:jc w:val="both"/>
      </w:pPr>
      <w:r w:rsidRPr="00756B89">
        <w:t xml:space="preserve">          биологического и радиационного заражения (загрязнения)</w:t>
      </w:r>
    </w:p>
    <w:p w:rsidR="00766DCD" w:rsidRPr="00756B89" w:rsidRDefault="00766DCD">
      <w:pPr>
        <w:pStyle w:val="ConsPlusNonformat"/>
        <w:jc w:val="both"/>
      </w:pPr>
      <w:r w:rsidRPr="00756B89">
        <w:t xml:space="preserve">    2.  Вероятные  последствия совершения террористического акта на объекте</w:t>
      </w:r>
    </w:p>
    <w:p w:rsidR="00766DCD" w:rsidRPr="00756B89" w:rsidRDefault="00766DCD">
      <w:pPr>
        <w:pStyle w:val="ConsPlusNonformat"/>
        <w:jc w:val="both"/>
      </w:pPr>
      <w:r w:rsidRPr="00756B89">
        <w:t>(территории) ______________________________________________________________</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(площадь возможной зоны разрушения (заражения) в случае совершения</w:t>
      </w:r>
    </w:p>
    <w:p w:rsidR="00766DCD" w:rsidRPr="00756B89" w:rsidRDefault="00766DCD">
      <w:pPr>
        <w:pStyle w:val="ConsPlusNonformat"/>
        <w:jc w:val="both"/>
      </w:pPr>
      <w:r w:rsidRPr="00756B89">
        <w:t>террористического акта (кв. метров), иные ситуации в результате совершения</w:t>
      </w:r>
    </w:p>
    <w:p w:rsidR="00766DCD" w:rsidRPr="00756B89" w:rsidRDefault="00766DCD">
      <w:pPr>
        <w:pStyle w:val="ConsPlusNonformat"/>
        <w:jc w:val="both"/>
      </w:pPr>
      <w:r w:rsidRPr="00756B89">
        <w:t xml:space="preserve">                          террористического акта)</w:t>
      </w:r>
    </w:p>
    <w:p w:rsidR="00766DCD" w:rsidRPr="00756B89" w:rsidRDefault="00766DCD">
      <w:pPr>
        <w:pStyle w:val="ConsPlusNonformat"/>
        <w:jc w:val="both"/>
      </w:pPr>
    </w:p>
    <w:p w:rsidR="00766DCD" w:rsidRPr="00756B89" w:rsidRDefault="00766DCD">
      <w:pPr>
        <w:pStyle w:val="ConsPlusNonformat"/>
        <w:jc w:val="both"/>
      </w:pPr>
      <w:r w:rsidRPr="00756B89">
        <w:t xml:space="preserve">         V. Оценка социально-экономических последствий совершения</w:t>
      </w:r>
    </w:p>
    <w:p w:rsidR="00766DCD" w:rsidRPr="00756B89" w:rsidRDefault="00766DCD">
      <w:pPr>
        <w:pStyle w:val="ConsPlusNonformat"/>
        <w:jc w:val="both"/>
      </w:pPr>
      <w:r w:rsidRPr="00756B89">
        <w:t xml:space="preserve">              террористического акта на объекте (территории)</w:t>
      </w:r>
    </w:p>
    <w:p w:rsidR="00766DCD" w:rsidRPr="00756B89" w:rsidRDefault="00766DCD">
      <w:pPr>
        <w:pStyle w:val="ConsPlusNormal"/>
        <w:jc w:val="both"/>
        <w:rPr>
          <w:rFonts w:ascii="Courier New" w:hAnsi="Courier New" w:cs="Courier New"/>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766DCD" w:rsidRPr="00756B89">
        <w:tc>
          <w:tcPr>
            <w:tcW w:w="675"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N п/п</w:t>
            </w:r>
          </w:p>
        </w:tc>
        <w:tc>
          <w:tcPr>
            <w:tcW w:w="2665"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Возможные людские потери (человек)</w:t>
            </w:r>
          </w:p>
        </w:tc>
        <w:tc>
          <w:tcPr>
            <w:tcW w:w="2823"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Возможные нарушения инфраструктуры</w:t>
            </w:r>
          </w:p>
        </w:tc>
        <w:tc>
          <w:tcPr>
            <w:tcW w:w="2904"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jc w:val="center"/>
              <w:rPr>
                <w:rFonts w:ascii="Courier New" w:hAnsi="Courier New" w:cs="Courier New"/>
              </w:rPr>
            </w:pPr>
            <w:r w:rsidRPr="00756B89">
              <w:rPr>
                <w:rFonts w:ascii="Courier New" w:hAnsi="Courier New" w:cs="Courier New"/>
              </w:rPr>
              <w:t>Возможный экономический ущерб (рублей)</w:t>
            </w:r>
          </w:p>
        </w:tc>
      </w:tr>
      <w:tr w:rsidR="00766DCD" w:rsidRPr="00756B89">
        <w:tc>
          <w:tcPr>
            <w:tcW w:w="675"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rPr>
                <w:rFonts w:ascii="Courier New" w:hAnsi="Courier New" w:cs="Courier New"/>
              </w:rPr>
            </w:pPr>
          </w:p>
        </w:tc>
        <w:tc>
          <w:tcPr>
            <w:tcW w:w="2665"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rPr>
                <w:rFonts w:ascii="Courier New" w:hAnsi="Courier New" w:cs="Courier New"/>
              </w:rPr>
            </w:pPr>
          </w:p>
        </w:tc>
        <w:tc>
          <w:tcPr>
            <w:tcW w:w="2823"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rPr>
                <w:rFonts w:ascii="Courier New" w:hAnsi="Courier New" w:cs="Courier New"/>
              </w:rPr>
            </w:pPr>
          </w:p>
        </w:tc>
        <w:tc>
          <w:tcPr>
            <w:tcW w:w="2904" w:type="dxa"/>
            <w:tcBorders>
              <w:top w:val="single" w:sz="4" w:space="0" w:color="auto"/>
              <w:left w:val="single" w:sz="4" w:space="0" w:color="auto"/>
              <w:bottom w:val="single" w:sz="4" w:space="0" w:color="auto"/>
              <w:right w:val="single" w:sz="4" w:space="0" w:color="auto"/>
            </w:tcBorders>
          </w:tcPr>
          <w:p w:rsidR="00766DCD" w:rsidRPr="00756B89" w:rsidRDefault="00766DCD">
            <w:pPr>
              <w:pStyle w:val="ConsPlusNormal"/>
              <w:rPr>
                <w:rFonts w:ascii="Courier New" w:hAnsi="Courier New" w:cs="Courier New"/>
              </w:rPr>
            </w:pPr>
          </w:p>
        </w:tc>
      </w:tr>
    </w:tbl>
    <w:p w:rsidR="00766DCD" w:rsidRPr="00756B89" w:rsidRDefault="00766DCD">
      <w:pPr>
        <w:pStyle w:val="ConsPlusNormal"/>
        <w:jc w:val="both"/>
        <w:rPr>
          <w:rFonts w:ascii="Courier New" w:hAnsi="Courier New" w:cs="Courier New"/>
        </w:rPr>
      </w:pPr>
    </w:p>
    <w:p w:rsidR="00766DCD" w:rsidRPr="00756B89" w:rsidRDefault="00766DCD">
      <w:pPr>
        <w:pStyle w:val="ConsPlusNonformat"/>
        <w:jc w:val="both"/>
      </w:pPr>
      <w:r w:rsidRPr="00756B89">
        <w:t xml:space="preserve">             VI. Силы и средства, привлекаемые для обеспечения</w:t>
      </w:r>
    </w:p>
    <w:p w:rsidR="00766DCD" w:rsidRPr="00756B89" w:rsidRDefault="00766DCD">
      <w:pPr>
        <w:pStyle w:val="ConsPlusNonformat"/>
        <w:jc w:val="both"/>
      </w:pPr>
      <w:r w:rsidRPr="00756B89">
        <w:t xml:space="preserve">          антитеррористической защищенности объекта (территории)</w:t>
      </w:r>
    </w:p>
    <w:p w:rsidR="00766DCD" w:rsidRPr="00756B89" w:rsidRDefault="00766DCD">
      <w:pPr>
        <w:pStyle w:val="ConsPlusNonformat"/>
        <w:jc w:val="both"/>
      </w:pPr>
    </w:p>
    <w:p w:rsidR="00766DCD" w:rsidRPr="00756B89" w:rsidRDefault="00766DCD">
      <w:pPr>
        <w:pStyle w:val="ConsPlusNonformat"/>
        <w:jc w:val="both"/>
      </w:pPr>
      <w:r w:rsidRPr="00756B89">
        <w:t xml:space="preserve">    1. Силы, привлекаемые для обеспечения антитеррористической защищенности</w:t>
      </w:r>
    </w:p>
    <w:p w:rsidR="00766DCD" w:rsidRPr="00756B89" w:rsidRDefault="00766DCD">
      <w:pPr>
        <w:pStyle w:val="ConsPlusNonformat"/>
        <w:jc w:val="both"/>
      </w:pPr>
      <w:r w:rsidRPr="00756B89">
        <w:t>объекта (территории) _____________________________________________________.</w:t>
      </w:r>
    </w:p>
    <w:p w:rsidR="00766DCD" w:rsidRPr="00756B89" w:rsidRDefault="00766DCD">
      <w:pPr>
        <w:pStyle w:val="ConsPlusNonformat"/>
        <w:jc w:val="both"/>
      </w:pPr>
      <w:r w:rsidRPr="00756B89">
        <w:t xml:space="preserve">    2.   Средства,   привлекаемые   для   обеспечения  антитеррористической</w:t>
      </w:r>
    </w:p>
    <w:p w:rsidR="00766DCD" w:rsidRPr="00756B89" w:rsidRDefault="00766DCD">
      <w:pPr>
        <w:pStyle w:val="ConsPlusNonformat"/>
        <w:jc w:val="both"/>
      </w:pPr>
      <w:r w:rsidRPr="00756B89">
        <w:t>защищенности объекта _____________________________________________________.</w:t>
      </w:r>
    </w:p>
    <w:p w:rsidR="00766DCD" w:rsidRPr="00756B89" w:rsidRDefault="00766DCD">
      <w:pPr>
        <w:pStyle w:val="ConsPlusNonformat"/>
        <w:jc w:val="both"/>
      </w:pPr>
    </w:p>
    <w:p w:rsidR="00766DCD" w:rsidRPr="00756B89" w:rsidRDefault="00766DCD">
      <w:pPr>
        <w:pStyle w:val="ConsPlusNonformat"/>
        <w:jc w:val="both"/>
      </w:pPr>
      <w:r w:rsidRPr="00756B89">
        <w:t xml:space="preserve">     VII. Меры по инженерно-технической, физической защите и пожарной</w:t>
      </w:r>
    </w:p>
    <w:p w:rsidR="00766DCD" w:rsidRPr="00756B89" w:rsidRDefault="00766DCD">
      <w:pPr>
        <w:pStyle w:val="ConsPlusNonformat"/>
        <w:jc w:val="both"/>
      </w:pPr>
      <w:r w:rsidRPr="00756B89">
        <w:t xml:space="preserve">                           безопасности объекта</w:t>
      </w:r>
    </w:p>
    <w:p w:rsidR="00766DCD" w:rsidRPr="00756B89" w:rsidRDefault="00766DCD">
      <w:pPr>
        <w:pStyle w:val="ConsPlusNonformat"/>
        <w:jc w:val="both"/>
      </w:pPr>
    </w:p>
    <w:p w:rsidR="00766DCD" w:rsidRPr="00756B89" w:rsidRDefault="00766DCD">
      <w:pPr>
        <w:pStyle w:val="ConsPlusNonformat"/>
        <w:jc w:val="both"/>
      </w:pPr>
      <w:r w:rsidRPr="00756B89">
        <w:t xml:space="preserve">    1. Меры по инженерно-технической защите объекта (территории):</w:t>
      </w:r>
    </w:p>
    <w:p w:rsidR="00766DCD" w:rsidRPr="00756B89" w:rsidRDefault="00766DCD">
      <w:pPr>
        <w:pStyle w:val="ConsPlusNonformat"/>
        <w:jc w:val="both"/>
      </w:pPr>
      <w:r w:rsidRPr="00756B89">
        <w:t xml:space="preserve">    а) объектовые системы оповещения _____________________________________;</w:t>
      </w:r>
    </w:p>
    <w:p w:rsidR="00766DCD" w:rsidRPr="00756B89" w:rsidRDefault="00766DCD">
      <w:pPr>
        <w:pStyle w:val="ConsPlusNonformat"/>
        <w:jc w:val="both"/>
      </w:pPr>
      <w:r w:rsidRPr="00756B89">
        <w:t xml:space="preserve">                                       (наличие, марка, характеристика)</w:t>
      </w:r>
    </w:p>
    <w:p w:rsidR="00766DCD" w:rsidRPr="00756B89" w:rsidRDefault="00766DCD">
      <w:pPr>
        <w:pStyle w:val="ConsPlusNonformat"/>
        <w:jc w:val="both"/>
      </w:pPr>
      <w:r w:rsidRPr="00756B89">
        <w:t xml:space="preserve">    б) наличие   резервных   источников   электроснабжения,   систем  связи</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(количество, характеристика)</w:t>
      </w:r>
    </w:p>
    <w:p w:rsidR="00766DCD" w:rsidRPr="00756B89" w:rsidRDefault="00766DCD">
      <w:pPr>
        <w:pStyle w:val="ConsPlusNonformat"/>
        <w:jc w:val="both"/>
      </w:pPr>
      <w:r w:rsidRPr="00756B89">
        <w:t xml:space="preserve">    в)   наличие   технических   систем   обнаружения  несанкционированного</w:t>
      </w:r>
    </w:p>
    <w:p w:rsidR="00766DCD" w:rsidRPr="00756B89" w:rsidRDefault="00766DCD">
      <w:pPr>
        <w:pStyle w:val="ConsPlusNonformat"/>
        <w:jc w:val="both"/>
      </w:pPr>
      <w:r w:rsidRPr="00756B89">
        <w:t>проникновения на объект (территорию) _____________________________________;</w:t>
      </w:r>
    </w:p>
    <w:p w:rsidR="00766DCD" w:rsidRPr="00756B89" w:rsidRDefault="00766DCD">
      <w:pPr>
        <w:pStyle w:val="ConsPlusNonformat"/>
        <w:jc w:val="both"/>
      </w:pPr>
      <w:r w:rsidRPr="00756B89">
        <w:t xml:space="preserve">                                             (марка, количество)</w:t>
      </w:r>
    </w:p>
    <w:p w:rsidR="00766DCD" w:rsidRPr="00756B89" w:rsidRDefault="00766DCD">
      <w:pPr>
        <w:pStyle w:val="ConsPlusNonformat"/>
        <w:jc w:val="both"/>
      </w:pPr>
      <w:r w:rsidRPr="00756B89">
        <w:t xml:space="preserve">    г) наличие стационарных и ручных металлоискателей</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(марка, количество)</w:t>
      </w:r>
    </w:p>
    <w:p w:rsidR="00766DCD" w:rsidRPr="00756B89" w:rsidRDefault="00766DCD">
      <w:pPr>
        <w:pStyle w:val="ConsPlusNonformat"/>
        <w:jc w:val="both"/>
      </w:pPr>
      <w:r w:rsidRPr="00756B89">
        <w:t xml:space="preserve">    д) наличие систем наружного освещения объекта (территории)</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(марка, количество)</w:t>
      </w:r>
    </w:p>
    <w:p w:rsidR="00766DCD" w:rsidRPr="00756B89" w:rsidRDefault="00766DCD">
      <w:pPr>
        <w:pStyle w:val="ConsPlusNonformat"/>
        <w:jc w:val="both"/>
      </w:pPr>
      <w:r w:rsidRPr="00756B89">
        <w:t xml:space="preserve">    е) наличие системы видеонаблюдения</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2. Меры по физической защите объекта (территории):</w:t>
      </w:r>
    </w:p>
    <w:p w:rsidR="00766DCD" w:rsidRPr="00756B89" w:rsidRDefault="00766DCD">
      <w:pPr>
        <w:pStyle w:val="ConsPlusNonformat"/>
        <w:jc w:val="both"/>
      </w:pPr>
      <w:r w:rsidRPr="00756B89">
        <w:t xml:space="preserve">    а)  количество  контрольно-пропускных  пунктов  (для  прохода  людей  и</w:t>
      </w:r>
    </w:p>
    <w:p w:rsidR="00766DCD" w:rsidRPr="00756B89" w:rsidRDefault="00766DCD">
      <w:pPr>
        <w:pStyle w:val="ConsPlusNonformat"/>
        <w:jc w:val="both"/>
      </w:pPr>
      <w:r w:rsidRPr="00756B89">
        <w:t>проезда транспортных средств) ____________________________________________;</w:t>
      </w:r>
    </w:p>
    <w:p w:rsidR="00766DCD" w:rsidRPr="00756B89" w:rsidRDefault="00766DCD">
      <w:pPr>
        <w:pStyle w:val="ConsPlusNonformat"/>
        <w:jc w:val="both"/>
      </w:pPr>
      <w:r w:rsidRPr="00756B89">
        <w:t xml:space="preserve">    б)   количество  эвакуационных  выходов  (для  выхода  людей  и  выезда</w:t>
      </w:r>
    </w:p>
    <w:p w:rsidR="00766DCD" w:rsidRPr="00756B89" w:rsidRDefault="00766DCD">
      <w:pPr>
        <w:pStyle w:val="ConsPlusNonformat"/>
        <w:jc w:val="both"/>
      </w:pPr>
      <w:r w:rsidRPr="00756B89">
        <w:t>транспортных средств) ____________________________________________________;</w:t>
      </w:r>
    </w:p>
    <w:p w:rsidR="00766DCD" w:rsidRPr="00756B89" w:rsidRDefault="00766DCD">
      <w:pPr>
        <w:pStyle w:val="ConsPlusNonformat"/>
        <w:jc w:val="both"/>
      </w:pPr>
      <w:r w:rsidRPr="00756B89">
        <w:t xml:space="preserve">    в) наличие   на   объекте  (территории)  электронной  системы  пропуска</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(тип установленного оборудования)</w:t>
      </w:r>
    </w:p>
    <w:p w:rsidR="00766DCD" w:rsidRPr="00756B89" w:rsidRDefault="00766DCD">
      <w:pPr>
        <w:pStyle w:val="ConsPlusNonformat"/>
        <w:jc w:val="both"/>
      </w:pPr>
      <w:r w:rsidRPr="00756B89">
        <w:t xml:space="preserve">    г) физическая охрана объекта (территории) _____________________________</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(организация, осуществляющая охранные мероприятия, количество постов</w:t>
      </w:r>
    </w:p>
    <w:p w:rsidR="00766DCD" w:rsidRPr="00756B89" w:rsidRDefault="00766DCD">
      <w:pPr>
        <w:pStyle w:val="ConsPlusNonformat"/>
        <w:jc w:val="both"/>
      </w:pPr>
      <w:r w:rsidRPr="00756B89">
        <w:t xml:space="preserve">                                 (человек)</w:t>
      </w:r>
    </w:p>
    <w:p w:rsidR="00766DCD" w:rsidRPr="00756B89" w:rsidRDefault="00766DCD">
      <w:pPr>
        <w:pStyle w:val="ConsPlusNonformat"/>
        <w:jc w:val="both"/>
      </w:pPr>
      <w:r w:rsidRPr="00756B89">
        <w:t xml:space="preserve">    3.   Наличие   систем   противопожарной   защиты  и  первичных  средств</w:t>
      </w:r>
    </w:p>
    <w:p w:rsidR="00766DCD" w:rsidRPr="00756B89" w:rsidRDefault="00766DCD">
      <w:pPr>
        <w:pStyle w:val="ConsPlusNonformat"/>
        <w:jc w:val="both"/>
      </w:pPr>
      <w:r w:rsidRPr="00756B89">
        <w:t>пожаротушения объекта (территории):</w:t>
      </w:r>
    </w:p>
    <w:p w:rsidR="00766DCD" w:rsidRPr="00756B89" w:rsidRDefault="00766DCD">
      <w:pPr>
        <w:pStyle w:val="ConsPlusNonformat"/>
        <w:jc w:val="both"/>
      </w:pPr>
      <w:r w:rsidRPr="00756B89">
        <w:t xml:space="preserve">    а) наличие автоматической пожарной сигнализации _______________________</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(характеристика)</w:t>
      </w:r>
    </w:p>
    <w:p w:rsidR="00766DCD" w:rsidRPr="00756B89" w:rsidRDefault="00766DCD">
      <w:pPr>
        <w:pStyle w:val="ConsPlusNonformat"/>
        <w:jc w:val="both"/>
      </w:pPr>
      <w:r w:rsidRPr="00756B89">
        <w:t xml:space="preserve">    б) наличие системы внутреннего противопожарного водопровода</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(характеристика)</w:t>
      </w:r>
    </w:p>
    <w:p w:rsidR="00766DCD" w:rsidRPr="00756B89" w:rsidRDefault="00766DCD">
      <w:pPr>
        <w:pStyle w:val="ConsPlusNonformat"/>
        <w:jc w:val="both"/>
      </w:pPr>
      <w:r w:rsidRPr="00756B89">
        <w:t xml:space="preserve">    в) наличие автоматической системы пожаротушения</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(тип, марка)</w:t>
      </w:r>
    </w:p>
    <w:p w:rsidR="00766DCD" w:rsidRPr="00756B89" w:rsidRDefault="00766DCD">
      <w:pPr>
        <w:pStyle w:val="ConsPlusNonformat"/>
        <w:jc w:val="both"/>
      </w:pPr>
      <w:r w:rsidRPr="00756B89">
        <w:t xml:space="preserve">    г)  наличие  системы  оповещения  и  управления  эвакуацией  при пожаре</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(тип, марка)</w:t>
      </w:r>
    </w:p>
    <w:p w:rsidR="00766DCD" w:rsidRPr="00756B89" w:rsidRDefault="00766DCD">
      <w:pPr>
        <w:pStyle w:val="ConsPlusNonformat"/>
        <w:jc w:val="both"/>
      </w:pPr>
      <w:r w:rsidRPr="00756B89">
        <w:t xml:space="preserve">    д) наличие первичных средств пожаротушения (огнетушителей)</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(характеристика)</w:t>
      </w:r>
    </w:p>
    <w:p w:rsidR="00766DCD" w:rsidRPr="00756B89" w:rsidRDefault="00766DCD">
      <w:pPr>
        <w:pStyle w:val="ConsPlusNonformat"/>
        <w:jc w:val="both"/>
      </w:pPr>
    </w:p>
    <w:p w:rsidR="00766DCD" w:rsidRPr="00756B89" w:rsidRDefault="00766DCD">
      <w:pPr>
        <w:pStyle w:val="ConsPlusNonformat"/>
        <w:jc w:val="both"/>
      </w:pPr>
      <w:r w:rsidRPr="00756B89">
        <w:t xml:space="preserve">                        VIII. Выводы и рекомендации</w:t>
      </w:r>
    </w:p>
    <w:p w:rsidR="00766DCD" w:rsidRPr="00756B89" w:rsidRDefault="00766DCD">
      <w:pPr>
        <w:pStyle w:val="ConsPlusNonformat"/>
        <w:jc w:val="both"/>
      </w:pP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p>
    <w:p w:rsidR="00766DCD" w:rsidRPr="00756B89" w:rsidRDefault="00766DCD">
      <w:pPr>
        <w:pStyle w:val="ConsPlusNonformat"/>
        <w:jc w:val="both"/>
      </w:pPr>
      <w:r w:rsidRPr="00756B89">
        <w:t xml:space="preserve">             IX. Дополнительные сведения с учетом особенностей</w:t>
      </w:r>
    </w:p>
    <w:p w:rsidR="00766DCD" w:rsidRPr="00756B89" w:rsidRDefault="00766DCD">
      <w:pPr>
        <w:pStyle w:val="ConsPlusNonformat"/>
        <w:jc w:val="both"/>
      </w:pPr>
      <w:r w:rsidRPr="00756B89">
        <w:t xml:space="preserve">                    объекта (территории) (при наличии)</w:t>
      </w:r>
    </w:p>
    <w:p w:rsidR="00766DCD" w:rsidRPr="00756B89" w:rsidRDefault="00766DCD">
      <w:pPr>
        <w:pStyle w:val="ConsPlusNonformat"/>
        <w:jc w:val="both"/>
      </w:pP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___________________________________________________________________________</w:t>
      </w:r>
    </w:p>
    <w:p w:rsidR="00766DCD" w:rsidRPr="00756B89" w:rsidRDefault="00766DCD">
      <w:pPr>
        <w:pStyle w:val="ConsPlusNonformat"/>
        <w:jc w:val="both"/>
      </w:pPr>
      <w:r w:rsidRPr="00756B89">
        <w:t xml:space="preserve">                   (наличие локальных зон безопасности)</w:t>
      </w:r>
    </w:p>
    <w:p w:rsidR="00766DCD" w:rsidRPr="00756B89" w:rsidRDefault="00766DCD">
      <w:pPr>
        <w:pStyle w:val="ConsPlusNonformat"/>
        <w:jc w:val="both"/>
      </w:pPr>
      <w:r w:rsidRPr="00756B89">
        <w:t>__________________________________________________________________________.</w:t>
      </w:r>
    </w:p>
    <w:p w:rsidR="00766DCD" w:rsidRPr="00756B89" w:rsidRDefault="00766DCD">
      <w:pPr>
        <w:pStyle w:val="ConsPlusNonformat"/>
        <w:jc w:val="both"/>
      </w:pPr>
      <w:r w:rsidRPr="00756B89">
        <w:t xml:space="preserve">                             (другие сведения)</w:t>
      </w:r>
    </w:p>
    <w:p w:rsidR="00766DCD" w:rsidRPr="00756B89" w:rsidRDefault="00766DCD">
      <w:pPr>
        <w:pStyle w:val="ConsPlusNonformat"/>
        <w:jc w:val="both"/>
      </w:pPr>
    </w:p>
    <w:p w:rsidR="00766DCD" w:rsidRPr="00756B89" w:rsidRDefault="00766DCD">
      <w:pPr>
        <w:pStyle w:val="ConsPlusNonformat"/>
        <w:jc w:val="both"/>
      </w:pPr>
      <w:r w:rsidRPr="00756B89">
        <w:t xml:space="preserve">    Приложение: 1. Поэтажный   план    (схема)   объекта   (территории)   с</w:t>
      </w:r>
    </w:p>
    <w:p w:rsidR="00766DCD" w:rsidRPr="00756B89" w:rsidRDefault="00766DCD">
      <w:pPr>
        <w:pStyle w:val="ConsPlusNonformat"/>
        <w:jc w:val="both"/>
      </w:pPr>
      <w:r w:rsidRPr="00756B89">
        <w:t xml:space="preserve">                   обозначением критических элементов объекта.</w:t>
      </w:r>
    </w:p>
    <w:p w:rsidR="00766DCD" w:rsidRPr="00756B89" w:rsidRDefault="00766DCD">
      <w:pPr>
        <w:pStyle w:val="ConsPlusNonformat"/>
        <w:jc w:val="both"/>
      </w:pPr>
      <w:r w:rsidRPr="00756B89">
        <w:t xml:space="preserve">                2. План (схема) охраны  объекта  (территории)  с  указанием</w:t>
      </w:r>
    </w:p>
    <w:p w:rsidR="00766DCD" w:rsidRPr="00756B89" w:rsidRDefault="00766DCD">
      <w:pPr>
        <w:pStyle w:val="ConsPlusNonformat"/>
        <w:jc w:val="both"/>
      </w:pPr>
      <w:r w:rsidRPr="00756B89">
        <w:t xml:space="preserve">                   контрольно-пропускных     пунктов,     постов    охраны,</w:t>
      </w:r>
    </w:p>
    <w:p w:rsidR="00766DCD" w:rsidRPr="00756B89" w:rsidRDefault="00766DCD">
      <w:pPr>
        <w:pStyle w:val="ConsPlusNonformat"/>
        <w:jc w:val="both"/>
      </w:pPr>
      <w:r w:rsidRPr="00756B89">
        <w:t xml:space="preserve">                   инженерно-технических средств охраны.</w:t>
      </w:r>
    </w:p>
    <w:p w:rsidR="00766DCD" w:rsidRPr="00756B89" w:rsidRDefault="00766DCD">
      <w:pPr>
        <w:pStyle w:val="ConsPlusNonformat"/>
        <w:jc w:val="both"/>
      </w:pPr>
      <w:r w:rsidRPr="00756B89">
        <w:t xml:space="preserve">                3. Акт обследования и категорирования объекта (территории).</w:t>
      </w:r>
    </w:p>
    <w:p w:rsidR="00766DCD" w:rsidRPr="00756B89" w:rsidRDefault="00766DCD">
      <w:pPr>
        <w:pStyle w:val="ConsPlusNonformat"/>
        <w:jc w:val="both"/>
      </w:pPr>
    </w:p>
    <w:p w:rsidR="00766DCD" w:rsidRPr="00756B89" w:rsidRDefault="00766DCD">
      <w:pPr>
        <w:pStyle w:val="ConsPlusNonformat"/>
        <w:jc w:val="both"/>
      </w:pPr>
      <w:r w:rsidRPr="00756B89">
        <w:t>Руководитель объекта (территории)</w:t>
      </w:r>
    </w:p>
    <w:p w:rsidR="00766DCD" w:rsidRPr="00756B89" w:rsidRDefault="00766DCD">
      <w:pPr>
        <w:pStyle w:val="ConsPlusNonformat"/>
        <w:jc w:val="both"/>
      </w:pPr>
      <w:r w:rsidRPr="00756B89">
        <w:t>_________________                           _______________________________</w:t>
      </w:r>
    </w:p>
    <w:p w:rsidR="00766DCD" w:rsidRPr="00756B89" w:rsidRDefault="00766DCD">
      <w:pPr>
        <w:pStyle w:val="ConsPlusNonformat"/>
        <w:jc w:val="both"/>
      </w:pPr>
      <w:r w:rsidRPr="00756B89">
        <w:t xml:space="preserve">    (подпись)                                     (инициалы, фамилия)</w:t>
      </w:r>
    </w:p>
    <w:p w:rsidR="00766DCD" w:rsidRPr="00756B89" w:rsidRDefault="00766DCD">
      <w:pPr>
        <w:pStyle w:val="ConsPlusNonformat"/>
        <w:jc w:val="both"/>
      </w:pPr>
    </w:p>
    <w:p w:rsidR="00766DCD" w:rsidRPr="00756B89" w:rsidRDefault="00766DCD">
      <w:pPr>
        <w:pStyle w:val="ConsPlusNonformat"/>
        <w:jc w:val="both"/>
      </w:pPr>
      <w:r w:rsidRPr="00756B89">
        <w:t>Паспорт безопасности актуализирован "__" ____________ 20__ г.</w:t>
      </w:r>
    </w:p>
    <w:p w:rsidR="00766DCD" w:rsidRPr="00756B89" w:rsidRDefault="00766DCD">
      <w:pPr>
        <w:pStyle w:val="ConsPlusNonformat"/>
        <w:jc w:val="both"/>
      </w:pPr>
    </w:p>
    <w:p w:rsidR="00766DCD" w:rsidRPr="00756B89" w:rsidRDefault="00766DCD">
      <w:pPr>
        <w:pStyle w:val="ConsPlusNonformat"/>
        <w:jc w:val="both"/>
      </w:pPr>
      <w:r w:rsidRPr="00756B89">
        <w:t>Причина актуализации: _____________________________________________________</w:t>
      </w:r>
    </w:p>
    <w:p w:rsidR="00766DCD" w:rsidRPr="00756B89" w:rsidRDefault="00766DCD">
      <w:pPr>
        <w:pStyle w:val="ConsPlusNonformat"/>
        <w:jc w:val="both"/>
      </w:pPr>
    </w:p>
    <w:p w:rsidR="00766DCD" w:rsidRPr="00756B89" w:rsidRDefault="00766DCD">
      <w:pPr>
        <w:pStyle w:val="ConsPlusNonformat"/>
        <w:jc w:val="both"/>
      </w:pPr>
      <w:r w:rsidRPr="00756B89">
        <w:t>Руководитель объекта (территории)</w:t>
      </w:r>
    </w:p>
    <w:p w:rsidR="00766DCD" w:rsidRPr="00756B89" w:rsidRDefault="00766DCD">
      <w:pPr>
        <w:pStyle w:val="ConsPlusNonformat"/>
        <w:jc w:val="both"/>
      </w:pPr>
      <w:r w:rsidRPr="00756B89">
        <w:t>_________________                           _______________________________</w:t>
      </w:r>
    </w:p>
    <w:p w:rsidR="00766DCD" w:rsidRPr="00756B89" w:rsidRDefault="00766DCD">
      <w:pPr>
        <w:pStyle w:val="ConsPlusNonformat"/>
        <w:jc w:val="both"/>
      </w:pPr>
      <w:r w:rsidRPr="00756B89">
        <w:t xml:space="preserve">    (подпись)                                     (инициалы, фамилия)</w:t>
      </w:r>
    </w:p>
    <w:sectPr w:rsidR="00766DCD" w:rsidRPr="00756B89"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DCD" w:rsidRDefault="00766DCD">
      <w:r>
        <w:separator/>
      </w:r>
    </w:p>
  </w:endnote>
  <w:endnote w:type="continuationSeparator" w:id="0">
    <w:p w:rsidR="00766DCD" w:rsidRDefault="0076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єЪМе"/>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CD" w:rsidRDefault="00766D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CD" w:rsidRDefault="00766DCD" w:rsidP="00DF5729">
    <w:pPr>
      <w:jc w:val="center"/>
      <w:rPr>
        <w:sz w:val="2"/>
        <w:szCs w:val="2"/>
      </w:rPr>
    </w:pPr>
  </w:p>
  <w:p w:rsidR="00766DCD" w:rsidRDefault="00766DC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CD" w:rsidRDefault="00766D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DCD" w:rsidRDefault="00766DCD">
      <w:r>
        <w:separator/>
      </w:r>
    </w:p>
  </w:footnote>
  <w:footnote w:type="continuationSeparator" w:id="0">
    <w:p w:rsidR="00766DCD" w:rsidRDefault="0076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CD" w:rsidRDefault="00766D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CD" w:rsidRDefault="00766DCD" w:rsidP="00DF5729">
    <w:pPr>
      <w:jc w:val="center"/>
      <w:rPr>
        <w:sz w:val="2"/>
        <w:szCs w:val="2"/>
      </w:rPr>
    </w:pPr>
  </w:p>
  <w:p w:rsidR="00766DCD" w:rsidRDefault="00766DCD">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766DCD" w:rsidRDefault="00766DCD" w:rsidP="00DC174E">
                <w:pPr>
                  <w:contextualSpacing/>
                  <w:jc w:val="right"/>
                  <w:rPr>
                    <w:rFonts w:ascii="Calibri" w:hAnsi="Calibri"/>
                    <w:i/>
                    <w:sz w:val="18"/>
                    <w:szCs w:val="18"/>
                    <w:lang w:val="en-US" w:eastAsia="en-US"/>
                  </w:rPr>
                </w:pPr>
              </w:p>
              <w:p w:rsidR="00766DCD" w:rsidRPr="00DC174E" w:rsidRDefault="00766DCD"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766DCD" w:rsidRPr="00DC174E" w:rsidRDefault="00766DCD"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766DCD" w:rsidRPr="00DC174E" w:rsidRDefault="00766DCD"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766DCD" w:rsidRDefault="00766DCD">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CD" w:rsidRDefault="00766DC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F6C78"/>
    <w:rsid w:val="00316728"/>
    <w:rsid w:val="00336069"/>
    <w:rsid w:val="00352E3D"/>
    <w:rsid w:val="00352EC0"/>
    <w:rsid w:val="00357C43"/>
    <w:rsid w:val="003A59FD"/>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56B89"/>
    <w:rsid w:val="00763F0D"/>
    <w:rsid w:val="00765D02"/>
    <w:rsid w:val="00766DCD"/>
    <w:rsid w:val="007A087D"/>
    <w:rsid w:val="00854060"/>
    <w:rsid w:val="008748DD"/>
    <w:rsid w:val="008A40F2"/>
    <w:rsid w:val="008C71D7"/>
    <w:rsid w:val="008D0C54"/>
    <w:rsid w:val="00924F79"/>
    <w:rsid w:val="009262FB"/>
    <w:rsid w:val="00941221"/>
    <w:rsid w:val="00973288"/>
    <w:rsid w:val="009D461D"/>
    <w:rsid w:val="009D6479"/>
    <w:rsid w:val="00A51A34"/>
    <w:rsid w:val="00A85889"/>
    <w:rsid w:val="00AE2558"/>
    <w:rsid w:val="00AE2AB5"/>
    <w:rsid w:val="00B63D76"/>
    <w:rsid w:val="00B740AE"/>
    <w:rsid w:val="00C00E0C"/>
    <w:rsid w:val="00C02937"/>
    <w:rsid w:val="00C33643"/>
    <w:rsid w:val="00C33AB0"/>
    <w:rsid w:val="00C96CA4"/>
    <w:rsid w:val="00CA5B60"/>
    <w:rsid w:val="00CA5FB3"/>
    <w:rsid w:val="00CB632F"/>
    <w:rsid w:val="00CC3EA8"/>
    <w:rsid w:val="00D9061B"/>
    <w:rsid w:val="00DC174E"/>
    <w:rsid w:val="00DE00A4"/>
    <w:rsid w:val="00DF5729"/>
    <w:rsid w:val="00E20F14"/>
    <w:rsid w:val="00E3194A"/>
    <w:rsid w:val="00E4205F"/>
    <w:rsid w:val="00E66425"/>
    <w:rsid w:val="00EA3CB4"/>
    <w:rsid w:val="00EB2E3B"/>
    <w:rsid w:val="00ED4976"/>
    <w:rsid w:val="00EE22D0"/>
    <w:rsid w:val="00FA0589"/>
    <w:rsid w:val="00FA210F"/>
    <w:rsid w:val="00FA644E"/>
    <w:rsid w:val="00FB087E"/>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15:docId w15:val="{2349E015-D187-471C-9CB9-A04166C9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540ED1"/>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540ED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9992">
      <w:marLeft w:val="0"/>
      <w:marRight w:val="0"/>
      <w:marTop w:val="0"/>
      <w:marBottom w:val="0"/>
      <w:divBdr>
        <w:top w:val="none" w:sz="0" w:space="0" w:color="auto"/>
        <w:left w:val="none" w:sz="0" w:space="0" w:color="auto"/>
        <w:bottom w:val="none" w:sz="0" w:space="0" w:color="auto"/>
        <w:right w:val="none" w:sz="0" w:space="0" w:color="auto"/>
      </w:divBdr>
    </w:div>
    <w:div w:id="456339993">
      <w:marLeft w:val="0"/>
      <w:marRight w:val="0"/>
      <w:marTop w:val="0"/>
      <w:marBottom w:val="0"/>
      <w:divBdr>
        <w:top w:val="none" w:sz="0" w:space="0" w:color="auto"/>
        <w:left w:val="none" w:sz="0" w:space="0" w:color="auto"/>
        <w:bottom w:val="none" w:sz="0" w:space="0" w:color="auto"/>
        <w:right w:val="none" w:sz="0" w:space="0" w:color="auto"/>
      </w:divBdr>
    </w:div>
    <w:div w:id="456339994">
      <w:marLeft w:val="0"/>
      <w:marRight w:val="0"/>
      <w:marTop w:val="0"/>
      <w:marBottom w:val="0"/>
      <w:divBdr>
        <w:top w:val="none" w:sz="0" w:space="0" w:color="auto"/>
        <w:left w:val="none" w:sz="0" w:space="0" w:color="auto"/>
        <w:bottom w:val="none" w:sz="0" w:space="0" w:color="auto"/>
        <w:right w:val="none" w:sz="0" w:space="0" w:color="auto"/>
      </w:divBdr>
    </w:div>
    <w:div w:id="456339995">
      <w:marLeft w:val="0"/>
      <w:marRight w:val="0"/>
      <w:marTop w:val="0"/>
      <w:marBottom w:val="0"/>
      <w:divBdr>
        <w:top w:val="none" w:sz="0" w:space="0" w:color="auto"/>
        <w:left w:val="none" w:sz="0" w:space="0" w:color="auto"/>
        <w:bottom w:val="none" w:sz="0" w:space="0" w:color="auto"/>
        <w:right w:val="none" w:sz="0" w:space="0" w:color="auto"/>
      </w:divBdr>
    </w:div>
    <w:div w:id="456339996">
      <w:marLeft w:val="0"/>
      <w:marRight w:val="0"/>
      <w:marTop w:val="0"/>
      <w:marBottom w:val="0"/>
      <w:divBdr>
        <w:top w:val="none" w:sz="0" w:space="0" w:color="auto"/>
        <w:left w:val="none" w:sz="0" w:space="0" w:color="auto"/>
        <w:bottom w:val="none" w:sz="0" w:space="0" w:color="auto"/>
        <w:right w:val="none" w:sz="0" w:space="0" w:color="auto"/>
      </w:divBdr>
    </w:div>
    <w:div w:id="456339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8782</Words>
  <Characters>50058</Characters>
  <Application>Microsoft Office Word</Application>
  <DocSecurity>0</DocSecurity>
  <Lines>417</Lines>
  <Paragraphs>117</Paragraphs>
  <ScaleCrop>false</ScaleCrop>
  <Company>Арм-Экогрупп</Company>
  <LinksUpToDate>false</LinksUpToDate>
  <CharactersWithSpaces>58723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2</cp:revision>
  <dcterms:created xsi:type="dcterms:W3CDTF">2019-08-18T19:17:00Z</dcterms:created>
  <dcterms:modified xsi:type="dcterms:W3CDTF">2019-08-18T19:17:00Z</dcterms:modified>
</cp:coreProperties>
</file>